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534D" w14:textId="31089D9C" w:rsidR="006A61C7" w:rsidRDefault="006A61C7" w:rsidP="00DA0661">
      <w:pPr>
        <w:pStyle w:val="Rubrik"/>
      </w:pPr>
      <w:bookmarkStart w:id="0" w:name="Start"/>
      <w:bookmarkStart w:id="1" w:name="_GoBack"/>
      <w:bookmarkEnd w:id="0"/>
      <w:r>
        <w:t>Svar på fråga 2</w:t>
      </w:r>
      <w:r w:rsidR="00BB731C">
        <w:t>017/18:1372 av Anders Åkesson (C</w:t>
      </w:r>
      <w:r>
        <w:t>)</w:t>
      </w:r>
      <w:r>
        <w:br/>
      </w:r>
      <w:bookmarkEnd w:id="1"/>
      <w:r>
        <w:t>MTR Express</w:t>
      </w:r>
    </w:p>
    <w:p w14:paraId="16425EE8" w14:textId="77777777" w:rsidR="006A61C7" w:rsidRDefault="006A61C7" w:rsidP="002749F7">
      <w:pPr>
        <w:pStyle w:val="Brdtext"/>
      </w:pPr>
      <w:r>
        <w:t xml:space="preserve">Anders Åkesson har frågat mig om jag tänker vidta några åtgärder för att säkerställa att SJ online (sj.se och SJ:s </w:t>
      </w:r>
      <w:proofErr w:type="spellStart"/>
      <w:r>
        <w:t>app</w:t>
      </w:r>
      <w:proofErr w:type="spellEnd"/>
      <w:r>
        <w:t xml:space="preserve">) blir tillgängliga för samtliga tågoperatörer och därigenom tillgodose ett rimligt behov hos Sveriges tågresenärer. </w:t>
      </w:r>
    </w:p>
    <w:p w14:paraId="0B3FAB06" w14:textId="196676E7" w:rsidR="001B099A" w:rsidRDefault="001B099A" w:rsidP="001B099A">
      <w:pPr>
        <w:pStyle w:val="Brdtext"/>
      </w:pPr>
      <w:r>
        <w:t>SJ AB verkar på en avreglerad marknad tillsammans med andra konkurrerande tågoperatörer. Det finns inget hinder för SJ AB att inleda samarbeten om biljettbokning med andra operatörer, men det är en operativ fråga och en bedömning som bolagets styrelse och ledning ska göra. In</w:t>
      </w:r>
      <w:r w:rsidR="00BB731C">
        <w:t>te jag som n</w:t>
      </w:r>
      <w:r>
        <w:t xml:space="preserve">ärings- och innovationsminister. </w:t>
      </w:r>
    </w:p>
    <w:p w14:paraId="2490B642" w14:textId="77777777" w:rsidR="001B099A" w:rsidRDefault="001B099A" w:rsidP="001B099A">
      <w:pPr>
        <w:pStyle w:val="Brdtext"/>
      </w:pPr>
      <w:r>
        <w:t>Frågan har tidigare prövats av Konkurrensverket varvid det framkom att det är upp till SJ AB självt att avgöra vilka som får tillträde till bolagets försäljningskanaler. Nu har MTR anmält SJ AB till Konkurrensverket och Konkurrensverket utreder därför frågan på nytt. Jag välkomnar att Konkurrensverket utreder ärendet och jag utgår från att SJ AB vidtar nödvändiga åtgärder för att följa Konkurrensverkets beslut när väl utredningen är färdig. J</w:t>
      </w:r>
      <w:r w:rsidRPr="007C4A5E">
        <w:t>ag avser inte att vidta några åtgärder med anledning av frågan.</w:t>
      </w:r>
    </w:p>
    <w:p w14:paraId="5EACDAD7" w14:textId="77777777" w:rsidR="006A61C7" w:rsidRDefault="006A61C7" w:rsidP="006A12F1">
      <w:pPr>
        <w:pStyle w:val="Brdtext"/>
      </w:pPr>
      <w:r>
        <w:t xml:space="preserve">Stockholm den </w:t>
      </w:r>
      <w:sdt>
        <w:sdtPr>
          <w:id w:val="-1225218591"/>
          <w:placeholder>
            <w:docPart w:val="50E22C00FDDE4E0DBD3175FD73B102FE"/>
          </w:placeholder>
          <w:dataBinding w:prefixMappings="xmlns:ns0='http://lp/documentinfo/RK' " w:xpath="/ns0:DocumentInfo[1]/ns0:BaseInfo[1]/ns0:HeaderDate[1]" w:storeItemID="{37835A62-B293-4BA0-A2A2-98102803A906}"/>
          <w:date w:fullDate="2018-06-01T00:00:00Z">
            <w:dateFormat w:val="d MMMM yyyy"/>
            <w:lid w:val="sv-SE"/>
            <w:storeMappedDataAs w:val="dateTime"/>
            <w:calendar w:val="gregorian"/>
          </w:date>
        </w:sdtPr>
        <w:sdtEndPr/>
        <w:sdtContent>
          <w:r>
            <w:t>1 juni 2018</w:t>
          </w:r>
        </w:sdtContent>
      </w:sdt>
    </w:p>
    <w:p w14:paraId="28545448" w14:textId="77777777" w:rsidR="006A61C7" w:rsidRDefault="006A61C7" w:rsidP="004E7A8F">
      <w:pPr>
        <w:pStyle w:val="Brdtextutanavstnd"/>
      </w:pPr>
    </w:p>
    <w:p w14:paraId="46321065" w14:textId="77777777" w:rsidR="006A61C7" w:rsidRDefault="006A61C7" w:rsidP="004E7A8F">
      <w:pPr>
        <w:pStyle w:val="Brdtextutanavstnd"/>
      </w:pPr>
    </w:p>
    <w:p w14:paraId="09ABBC0D" w14:textId="77777777" w:rsidR="006A61C7" w:rsidRDefault="006A61C7" w:rsidP="004E7A8F">
      <w:pPr>
        <w:pStyle w:val="Brdtextutanavstnd"/>
      </w:pPr>
    </w:p>
    <w:p w14:paraId="1C59EB88" w14:textId="77777777" w:rsidR="006A61C7" w:rsidRPr="00DB48AB" w:rsidRDefault="006A61C7" w:rsidP="00DB48AB">
      <w:pPr>
        <w:pStyle w:val="Brdtext"/>
      </w:pPr>
      <w:r>
        <w:t>Mikael Damberg</w:t>
      </w:r>
    </w:p>
    <w:sectPr w:rsidR="006A61C7" w:rsidRPr="00DB48AB" w:rsidSect="003F736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517B" w14:textId="77777777" w:rsidR="003F736F" w:rsidRDefault="003F736F" w:rsidP="00A87A54">
      <w:pPr>
        <w:spacing w:after="0" w:line="240" w:lineRule="auto"/>
      </w:pPr>
      <w:r>
        <w:separator/>
      </w:r>
    </w:p>
  </w:endnote>
  <w:endnote w:type="continuationSeparator" w:id="0">
    <w:p w14:paraId="0F663A7F" w14:textId="77777777" w:rsidR="003F736F" w:rsidRDefault="003F736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BFE87D" w14:textId="77777777" w:rsidTr="006A26EC">
      <w:trPr>
        <w:trHeight w:val="227"/>
        <w:jc w:val="right"/>
      </w:trPr>
      <w:tc>
        <w:tcPr>
          <w:tcW w:w="708" w:type="dxa"/>
          <w:vAlign w:val="bottom"/>
        </w:tcPr>
        <w:p w14:paraId="00DC1936" w14:textId="560804F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2125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36055">
            <w:rPr>
              <w:rStyle w:val="Sidnummer"/>
              <w:noProof/>
            </w:rPr>
            <w:t>1</w:t>
          </w:r>
          <w:r>
            <w:rPr>
              <w:rStyle w:val="Sidnummer"/>
            </w:rPr>
            <w:fldChar w:fldCharType="end"/>
          </w:r>
          <w:r>
            <w:rPr>
              <w:rStyle w:val="Sidnummer"/>
            </w:rPr>
            <w:t>)</w:t>
          </w:r>
        </w:p>
      </w:tc>
    </w:tr>
    <w:tr w:rsidR="005606BC" w:rsidRPr="00347E11" w14:paraId="43A396F9" w14:textId="77777777" w:rsidTr="006A26EC">
      <w:trPr>
        <w:trHeight w:val="850"/>
        <w:jc w:val="right"/>
      </w:trPr>
      <w:tc>
        <w:tcPr>
          <w:tcW w:w="708" w:type="dxa"/>
          <w:vAlign w:val="bottom"/>
        </w:tcPr>
        <w:p w14:paraId="5B46BBE8" w14:textId="77777777" w:rsidR="005606BC" w:rsidRPr="00347E11" w:rsidRDefault="005606BC" w:rsidP="005606BC">
          <w:pPr>
            <w:pStyle w:val="Sidfot"/>
            <w:spacing w:line="276" w:lineRule="auto"/>
            <w:jc w:val="right"/>
          </w:pPr>
        </w:p>
      </w:tc>
    </w:tr>
  </w:tbl>
  <w:p w14:paraId="75E3AEF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72B46D" w14:textId="77777777" w:rsidTr="001F4302">
      <w:trPr>
        <w:trHeight w:val="510"/>
      </w:trPr>
      <w:tc>
        <w:tcPr>
          <w:tcW w:w="8525" w:type="dxa"/>
          <w:gridSpan w:val="2"/>
          <w:vAlign w:val="bottom"/>
        </w:tcPr>
        <w:p w14:paraId="395EC32F" w14:textId="77777777" w:rsidR="00347E11" w:rsidRPr="00347E11" w:rsidRDefault="00347E11" w:rsidP="00347E11">
          <w:pPr>
            <w:pStyle w:val="Sidfot"/>
            <w:rPr>
              <w:sz w:val="8"/>
            </w:rPr>
          </w:pPr>
        </w:p>
      </w:tc>
    </w:tr>
    <w:tr w:rsidR="00093408" w:rsidRPr="00EE3C0F" w14:paraId="1A4862E5" w14:textId="77777777" w:rsidTr="00C26068">
      <w:trPr>
        <w:trHeight w:val="227"/>
      </w:trPr>
      <w:tc>
        <w:tcPr>
          <w:tcW w:w="4074" w:type="dxa"/>
        </w:tcPr>
        <w:p w14:paraId="62805E9C" w14:textId="77777777" w:rsidR="00347E11" w:rsidRPr="00F53AEA" w:rsidRDefault="00347E11" w:rsidP="00C26068">
          <w:pPr>
            <w:pStyle w:val="Sidfot"/>
            <w:spacing w:line="276" w:lineRule="auto"/>
          </w:pPr>
        </w:p>
      </w:tc>
      <w:tc>
        <w:tcPr>
          <w:tcW w:w="4451" w:type="dxa"/>
        </w:tcPr>
        <w:p w14:paraId="71BA7C88" w14:textId="77777777" w:rsidR="00093408" w:rsidRPr="00F53AEA" w:rsidRDefault="00093408" w:rsidP="00F53AEA">
          <w:pPr>
            <w:pStyle w:val="Sidfot"/>
            <w:spacing w:line="276" w:lineRule="auto"/>
          </w:pPr>
        </w:p>
      </w:tc>
    </w:tr>
  </w:tbl>
  <w:p w14:paraId="6606BDD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8DA5" w14:textId="77777777" w:rsidR="003F736F" w:rsidRDefault="003F736F" w:rsidP="00A87A54">
      <w:pPr>
        <w:spacing w:after="0" w:line="240" w:lineRule="auto"/>
      </w:pPr>
      <w:r>
        <w:separator/>
      </w:r>
    </w:p>
  </w:footnote>
  <w:footnote w:type="continuationSeparator" w:id="0">
    <w:p w14:paraId="502AAF7E" w14:textId="77777777" w:rsidR="003F736F" w:rsidRDefault="003F736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F736F" w14:paraId="0F382651" w14:textId="77777777" w:rsidTr="00C93EBA">
      <w:trPr>
        <w:trHeight w:val="227"/>
      </w:trPr>
      <w:tc>
        <w:tcPr>
          <w:tcW w:w="5534" w:type="dxa"/>
        </w:tcPr>
        <w:p w14:paraId="5C029CE3" w14:textId="77777777" w:rsidR="003F736F" w:rsidRPr="007D73AB" w:rsidRDefault="003F736F">
          <w:pPr>
            <w:pStyle w:val="Sidhuvud"/>
          </w:pPr>
        </w:p>
      </w:tc>
      <w:tc>
        <w:tcPr>
          <w:tcW w:w="3170" w:type="dxa"/>
          <w:vAlign w:val="bottom"/>
        </w:tcPr>
        <w:p w14:paraId="6B49A700" w14:textId="77777777" w:rsidR="003F736F" w:rsidRPr="007D73AB" w:rsidRDefault="003F736F" w:rsidP="00340DE0">
          <w:pPr>
            <w:pStyle w:val="Sidhuvud"/>
          </w:pPr>
        </w:p>
      </w:tc>
      <w:tc>
        <w:tcPr>
          <w:tcW w:w="1134" w:type="dxa"/>
        </w:tcPr>
        <w:p w14:paraId="0398927B" w14:textId="77777777" w:rsidR="003F736F" w:rsidRDefault="003F736F" w:rsidP="005A703A">
          <w:pPr>
            <w:pStyle w:val="Sidhuvud"/>
          </w:pPr>
        </w:p>
      </w:tc>
    </w:tr>
    <w:tr w:rsidR="003F736F" w14:paraId="31AEDEC2" w14:textId="77777777" w:rsidTr="00C93EBA">
      <w:trPr>
        <w:trHeight w:val="1928"/>
      </w:trPr>
      <w:tc>
        <w:tcPr>
          <w:tcW w:w="5534" w:type="dxa"/>
        </w:tcPr>
        <w:p w14:paraId="7822BCA7" w14:textId="77777777" w:rsidR="003F736F" w:rsidRPr="00340DE0" w:rsidRDefault="003F736F" w:rsidP="00340DE0">
          <w:pPr>
            <w:pStyle w:val="Sidhuvud"/>
          </w:pPr>
          <w:r>
            <w:rPr>
              <w:noProof/>
            </w:rPr>
            <w:drawing>
              <wp:inline distT="0" distB="0" distL="0" distR="0" wp14:anchorId="2737414B" wp14:editId="0DD09EC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7AC3A97" w14:textId="77777777" w:rsidR="003F736F" w:rsidRPr="00710A6C" w:rsidRDefault="003F736F" w:rsidP="00EE3C0F">
          <w:pPr>
            <w:pStyle w:val="Sidhuvud"/>
            <w:rPr>
              <w:b/>
            </w:rPr>
          </w:pPr>
        </w:p>
        <w:p w14:paraId="5550B0A9" w14:textId="77777777" w:rsidR="003F736F" w:rsidRDefault="003F736F" w:rsidP="00EE3C0F">
          <w:pPr>
            <w:pStyle w:val="Sidhuvud"/>
          </w:pPr>
        </w:p>
        <w:p w14:paraId="13961C43" w14:textId="77777777" w:rsidR="003F736F" w:rsidRDefault="003F736F" w:rsidP="00EE3C0F">
          <w:pPr>
            <w:pStyle w:val="Sidhuvud"/>
          </w:pPr>
        </w:p>
        <w:p w14:paraId="00C6FA27" w14:textId="77777777" w:rsidR="003F736F" w:rsidRDefault="003F736F" w:rsidP="00EE3C0F">
          <w:pPr>
            <w:pStyle w:val="Sidhuvud"/>
          </w:pPr>
        </w:p>
        <w:sdt>
          <w:sdtPr>
            <w:alias w:val="Dnr"/>
            <w:tag w:val="ccRKShow_Dnr"/>
            <w:id w:val="-829283628"/>
            <w:placeholder>
              <w:docPart w:val="8980B79C5EF54CF1BE907D6AAC9A1F4F"/>
            </w:placeholder>
            <w:dataBinding w:prefixMappings="xmlns:ns0='http://lp/documentinfo/RK' " w:xpath="/ns0:DocumentInfo[1]/ns0:BaseInfo[1]/ns0:Dnr[1]" w:storeItemID="{37835A62-B293-4BA0-A2A2-98102803A906}"/>
            <w:text/>
          </w:sdtPr>
          <w:sdtEndPr/>
          <w:sdtContent>
            <w:p w14:paraId="6C776C67" w14:textId="77777777" w:rsidR="003F736F" w:rsidRDefault="003F736F" w:rsidP="00EE3C0F">
              <w:pPr>
                <w:pStyle w:val="Sidhuvud"/>
              </w:pPr>
              <w:r>
                <w:t>N2018/</w:t>
              </w:r>
              <w:r w:rsidR="006A61C7">
                <w:t>03309/BSÄ</w:t>
              </w:r>
            </w:p>
          </w:sdtContent>
        </w:sdt>
        <w:sdt>
          <w:sdtPr>
            <w:alias w:val="DocNumber"/>
            <w:tag w:val="DocNumber"/>
            <w:id w:val="1726028884"/>
            <w:placeholder>
              <w:docPart w:val="4A1E5B1DEB96488086D6E940BFC96152"/>
            </w:placeholder>
            <w:showingPlcHdr/>
            <w:dataBinding w:prefixMappings="xmlns:ns0='http://lp/documentinfo/RK' " w:xpath="/ns0:DocumentInfo[1]/ns0:BaseInfo[1]/ns0:DocNumber[1]" w:storeItemID="{37835A62-B293-4BA0-A2A2-98102803A906}"/>
            <w:text/>
          </w:sdtPr>
          <w:sdtEndPr/>
          <w:sdtContent>
            <w:p w14:paraId="3C869B23" w14:textId="77777777" w:rsidR="003F736F" w:rsidRDefault="003F736F" w:rsidP="00EE3C0F">
              <w:pPr>
                <w:pStyle w:val="Sidhuvud"/>
              </w:pPr>
              <w:r>
                <w:rPr>
                  <w:rStyle w:val="Platshllartext"/>
                </w:rPr>
                <w:t xml:space="preserve"> </w:t>
              </w:r>
            </w:p>
          </w:sdtContent>
        </w:sdt>
        <w:p w14:paraId="12FA6C81" w14:textId="77777777" w:rsidR="003F736F" w:rsidRDefault="003F736F" w:rsidP="00EE3C0F">
          <w:pPr>
            <w:pStyle w:val="Sidhuvud"/>
          </w:pPr>
        </w:p>
      </w:tc>
      <w:tc>
        <w:tcPr>
          <w:tcW w:w="1134" w:type="dxa"/>
        </w:tcPr>
        <w:p w14:paraId="2C213BB9" w14:textId="77777777" w:rsidR="003F736F" w:rsidRDefault="003F736F" w:rsidP="0094502D">
          <w:pPr>
            <w:pStyle w:val="Sidhuvud"/>
          </w:pPr>
        </w:p>
        <w:p w14:paraId="11FCFE27" w14:textId="77777777" w:rsidR="003F736F" w:rsidRPr="0094502D" w:rsidRDefault="003F736F" w:rsidP="00EC71A6">
          <w:pPr>
            <w:pStyle w:val="Sidhuvud"/>
          </w:pPr>
        </w:p>
      </w:tc>
    </w:tr>
    <w:tr w:rsidR="003F736F" w14:paraId="1F39D342" w14:textId="77777777" w:rsidTr="00C93EBA">
      <w:trPr>
        <w:trHeight w:val="2268"/>
      </w:trPr>
      <w:sdt>
        <w:sdtPr>
          <w:rPr>
            <w:b/>
          </w:rPr>
          <w:alias w:val="SenderText"/>
          <w:tag w:val="ccRKShow_SenderText"/>
          <w:id w:val="1374046025"/>
          <w:placeholder>
            <w:docPart w:val="D0B1A70A21C0434DA58237F36DB4015E"/>
          </w:placeholder>
        </w:sdtPr>
        <w:sdtEndPr/>
        <w:sdtContent>
          <w:sdt>
            <w:sdtPr>
              <w:rPr>
                <w:b/>
              </w:rPr>
              <w:alias w:val="SenderText"/>
              <w:tag w:val="ccRKShow_SenderText"/>
              <w:id w:val="96915530"/>
              <w:placeholder>
                <w:docPart w:val="EBEB7FA3192E4EBBB0451FE1E9643704"/>
              </w:placeholder>
            </w:sdtPr>
            <w:sdtEndPr/>
            <w:sdtContent>
              <w:tc>
                <w:tcPr>
                  <w:tcW w:w="5534" w:type="dxa"/>
                  <w:tcMar>
                    <w:right w:w="1134" w:type="dxa"/>
                  </w:tcMar>
                </w:tcPr>
                <w:sdt>
                  <w:sdtPr>
                    <w:rPr>
                      <w:b/>
                    </w:rPr>
                    <w:alias w:val="SenderText"/>
                    <w:tag w:val="ccRKShow_SenderText"/>
                    <w:id w:val="313612540"/>
                    <w:placeholder>
                      <w:docPart w:val="D0EA2A34925847CFB628F8D6635D782E"/>
                    </w:placeholder>
                  </w:sdtPr>
                  <w:sdtEndPr>
                    <w:rPr>
                      <w:b w:val="0"/>
                    </w:rPr>
                  </w:sdtEndPr>
                  <w:sdtContent>
                    <w:p w14:paraId="735CED8D" w14:textId="2EF7E8B6" w:rsidR="00721252" w:rsidRPr="00F1078D" w:rsidRDefault="00721252" w:rsidP="00721252">
                      <w:pPr>
                        <w:pStyle w:val="Sidhuvud"/>
                        <w:rPr>
                          <w:b/>
                        </w:rPr>
                      </w:pPr>
                      <w:r w:rsidRPr="00F1078D">
                        <w:rPr>
                          <w:b/>
                        </w:rPr>
                        <w:t>Näringsdepartementet</w:t>
                      </w:r>
                    </w:p>
                    <w:p w14:paraId="6E1B5B4A" w14:textId="433D2F47" w:rsidR="003F736F" w:rsidRPr="003F736F" w:rsidRDefault="00C36055" w:rsidP="00721252">
                      <w:pPr>
                        <w:pStyle w:val="Sidhuvud"/>
                        <w:rPr>
                          <w:b/>
                        </w:rPr>
                      </w:pPr>
                    </w:p>
                  </w:sdtContent>
                </w:sdt>
              </w:tc>
            </w:sdtContent>
          </w:sdt>
        </w:sdtContent>
      </w:sdt>
      <w:sdt>
        <w:sdtPr>
          <w:alias w:val="Recipient"/>
          <w:tag w:val="ccRKShow_Recipient"/>
          <w:id w:val="-28344517"/>
          <w:placeholder>
            <w:docPart w:val="B50D5AB36F98498C8ECBB6E4603EE8DA"/>
          </w:placeholder>
          <w:dataBinding w:prefixMappings="xmlns:ns0='http://lp/documentinfo/RK' " w:xpath="/ns0:DocumentInfo[1]/ns0:BaseInfo[1]/ns0:Recipient[1]" w:storeItemID="{37835A62-B293-4BA0-A2A2-98102803A906}"/>
          <w:text w:multiLine="1"/>
        </w:sdtPr>
        <w:sdtEndPr/>
        <w:sdtContent>
          <w:tc>
            <w:tcPr>
              <w:tcW w:w="3170" w:type="dxa"/>
            </w:tcPr>
            <w:p w14:paraId="2A8A0F4F" w14:textId="77777777" w:rsidR="003F736F" w:rsidRDefault="003F736F" w:rsidP="00547B89">
              <w:pPr>
                <w:pStyle w:val="Sidhuvud"/>
              </w:pPr>
              <w:r>
                <w:t>Till riksdagen</w:t>
              </w:r>
            </w:p>
          </w:tc>
        </w:sdtContent>
      </w:sdt>
      <w:tc>
        <w:tcPr>
          <w:tcW w:w="1134" w:type="dxa"/>
        </w:tcPr>
        <w:p w14:paraId="0D7A130F" w14:textId="77777777" w:rsidR="003F736F" w:rsidRDefault="003F736F" w:rsidP="003E6020">
          <w:pPr>
            <w:pStyle w:val="Sidhuvud"/>
          </w:pPr>
        </w:p>
      </w:tc>
    </w:tr>
  </w:tbl>
  <w:p w14:paraId="086A56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F"/>
    <w:rsid w:val="00000290"/>
    <w:rsid w:val="000033BB"/>
    <w:rsid w:val="00004D5C"/>
    <w:rsid w:val="00005F68"/>
    <w:rsid w:val="00006CA7"/>
    <w:rsid w:val="00012B00"/>
    <w:rsid w:val="00014EF6"/>
    <w:rsid w:val="00015E24"/>
    <w:rsid w:val="00017197"/>
    <w:rsid w:val="0001725B"/>
    <w:rsid w:val="000203B0"/>
    <w:rsid w:val="00025992"/>
    <w:rsid w:val="00026711"/>
    <w:rsid w:val="0002708E"/>
    <w:rsid w:val="0003679E"/>
    <w:rsid w:val="00041EDC"/>
    <w:rsid w:val="0004352E"/>
    <w:rsid w:val="00051857"/>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5AE6"/>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099A"/>
    <w:rsid w:val="001B4824"/>
    <w:rsid w:val="001C4980"/>
    <w:rsid w:val="001C5DC9"/>
    <w:rsid w:val="001C71A9"/>
    <w:rsid w:val="001D427A"/>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3F736F"/>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424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0D07"/>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61C7"/>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252"/>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731C"/>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055"/>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6AD3"/>
    <w:rsid w:val="00E37922"/>
    <w:rsid w:val="00E406DF"/>
    <w:rsid w:val="00E415D3"/>
    <w:rsid w:val="00E41A6E"/>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F2B733"/>
  <w15:docId w15:val="{1DFC9C58-614C-4705-8BA4-871B3AA3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21252"/>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80B79C5EF54CF1BE907D6AAC9A1F4F"/>
        <w:category>
          <w:name w:val="Allmänt"/>
          <w:gallery w:val="placeholder"/>
        </w:category>
        <w:types>
          <w:type w:val="bbPlcHdr"/>
        </w:types>
        <w:behaviors>
          <w:behavior w:val="content"/>
        </w:behaviors>
        <w:guid w:val="{AAD3CC47-EAFE-4D03-A1ED-0E296B96A797}"/>
      </w:docPartPr>
      <w:docPartBody>
        <w:p w:rsidR="002D2B6E" w:rsidRDefault="00C25545" w:rsidP="00C25545">
          <w:pPr>
            <w:pStyle w:val="8980B79C5EF54CF1BE907D6AAC9A1F4F"/>
          </w:pPr>
          <w:r>
            <w:rPr>
              <w:rStyle w:val="Platshllartext"/>
            </w:rPr>
            <w:t xml:space="preserve"> </w:t>
          </w:r>
        </w:p>
      </w:docPartBody>
    </w:docPart>
    <w:docPart>
      <w:docPartPr>
        <w:name w:val="4A1E5B1DEB96488086D6E940BFC96152"/>
        <w:category>
          <w:name w:val="Allmänt"/>
          <w:gallery w:val="placeholder"/>
        </w:category>
        <w:types>
          <w:type w:val="bbPlcHdr"/>
        </w:types>
        <w:behaviors>
          <w:behavior w:val="content"/>
        </w:behaviors>
        <w:guid w:val="{4B56BD16-DEF8-4C52-A9A4-61E732E85D7A}"/>
      </w:docPartPr>
      <w:docPartBody>
        <w:p w:rsidR="002D2B6E" w:rsidRDefault="00C25545" w:rsidP="00C25545">
          <w:pPr>
            <w:pStyle w:val="4A1E5B1DEB96488086D6E940BFC96152"/>
          </w:pPr>
          <w:r>
            <w:rPr>
              <w:rStyle w:val="Platshllartext"/>
            </w:rPr>
            <w:t xml:space="preserve"> </w:t>
          </w:r>
        </w:p>
      </w:docPartBody>
    </w:docPart>
    <w:docPart>
      <w:docPartPr>
        <w:name w:val="D0B1A70A21C0434DA58237F36DB4015E"/>
        <w:category>
          <w:name w:val="Allmänt"/>
          <w:gallery w:val="placeholder"/>
        </w:category>
        <w:types>
          <w:type w:val="bbPlcHdr"/>
        </w:types>
        <w:behaviors>
          <w:behavior w:val="content"/>
        </w:behaviors>
        <w:guid w:val="{5F642BCC-FE50-4D4F-8BDC-93F12CF0D361}"/>
      </w:docPartPr>
      <w:docPartBody>
        <w:p w:rsidR="002D2B6E" w:rsidRDefault="00C25545" w:rsidP="00C25545">
          <w:pPr>
            <w:pStyle w:val="D0B1A70A21C0434DA58237F36DB4015E"/>
          </w:pPr>
          <w:r>
            <w:rPr>
              <w:rStyle w:val="Platshllartext"/>
            </w:rPr>
            <w:t xml:space="preserve"> </w:t>
          </w:r>
        </w:p>
      </w:docPartBody>
    </w:docPart>
    <w:docPart>
      <w:docPartPr>
        <w:name w:val="B50D5AB36F98498C8ECBB6E4603EE8DA"/>
        <w:category>
          <w:name w:val="Allmänt"/>
          <w:gallery w:val="placeholder"/>
        </w:category>
        <w:types>
          <w:type w:val="bbPlcHdr"/>
        </w:types>
        <w:behaviors>
          <w:behavior w:val="content"/>
        </w:behaviors>
        <w:guid w:val="{68731480-B88E-4AC2-A0C5-EDFDACD94F2E}"/>
      </w:docPartPr>
      <w:docPartBody>
        <w:p w:rsidR="002D2B6E" w:rsidRDefault="00C25545" w:rsidP="00C25545">
          <w:pPr>
            <w:pStyle w:val="B50D5AB36F98498C8ECBB6E4603EE8DA"/>
          </w:pPr>
          <w:r>
            <w:rPr>
              <w:rStyle w:val="Platshllartext"/>
            </w:rPr>
            <w:t xml:space="preserve"> </w:t>
          </w:r>
        </w:p>
      </w:docPartBody>
    </w:docPart>
    <w:docPart>
      <w:docPartPr>
        <w:name w:val="50E22C00FDDE4E0DBD3175FD73B102FE"/>
        <w:category>
          <w:name w:val="Allmänt"/>
          <w:gallery w:val="placeholder"/>
        </w:category>
        <w:types>
          <w:type w:val="bbPlcHdr"/>
        </w:types>
        <w:behaviors>
          <w:behavior w:val="content"/>
        </w:behaviors>
        <w:guid w:val="{D583B24E-AC55-4A7D-8324-28AB5FBC571F}"/>
      </w:docPartPr>
      <w:docPartBody>
        <w:p w:rsidR="002D2B6E" w:rsidRDefault="00C25545" w:rsidP="00C25545">
          <w:pPr>
            <w:pStyle w:val="50E22C00FDDE4E0DBD3175FD73B102FE"/>
          </w:pPr>
          <w:r>
            <w:rPr>
              <w:rStyle w:val="Platshllartext"/>
            </w:rPr>
            <w:t>Klicka här för att ange datum.</w:t>
          </w:r>
        </w:p>
      </w:docPartBody>
    </w:docPart>
    <w:docPart>
      <w:docPartPr>
        <w:name w:val="EBEB7FA3192E4EBBB0451FE1E9643704"/>
        <w:category>
          <w:name w:val="Allmänt"/>
          <w:gallery w:val="placeholder"/>
        </w:category>
        <w:types>
          <w:type w:val="bbPlcHdr"/>
        </w:types>
        <w:behaviors>
          <w:behavior w:val="content"/>
        </w:behaviors>
        <w:guid w:val="{C40A50CA-5252-4153-AB82-6FF1B89C139B}"/>
      </w:docPartPr>
      <w:docPartBody>
        <w:p w:rsidR="00A51250" w:rsidRDefault="0094260E" w:rsidP="0094260E">
          <w:pPr>
            <w:pStyle w:val="EBEB7FA3192E4EBBB0451FE1E9643704"/>
          </w:pPr>
          <w:r>
            <w:rPr>
              <w:rStyle w:val="Platshllartext"/>
            </w:rPr>
            <w:t xml:space="preserve"> </w:t>
          </w:r>
        </w:p>
      </w:docPartBody>
    </w:docPart>
    <w:docPart>
      <w:docPartPr>
        <w:name w:val="D0EA2A34925847CFB628F8D6635D782E"/>
        <w:category>
          <w:name w:val="Allmänt"/>
          <w:gallery w:val="placeholder"/>
        </w:category>
        <w:types>
          <w:type w:val="bbPlcHdr"/>
        </w:types>
        <w:behaviors>
          <w:behavior w:val="content"/>
        </w:behaviors>
        <w:guid w:val="{B22E9C14-AC22-4086-B227-FE47209B4147}"/>
      </w:docPartPr>
      <w:docPartBody>
        <w:p w:rsidR="00A51250" w:rsidRDefault="0094260E" w:rsidP="0094260E">
          <w:pPr>
            <w:pStyle w:val="D0EA2A34925847CFB628F8D6635D782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45"/>
    <w:rsid w:val="002D2B6E"/>
    <w:rsid w:val="0094260E"/>
    <w:rsid w:val="00A51250"/>
    <w:rsid w:val="00C25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C66661F7F746F1967A377E2B1FD844">
    <w:name w:val="ACC66661F7F746F1967A377E2B1FD844"/>
    <w:rsid w:val="00C25545"/>
  </w:style>
  <w:style w:type="character" w:styleId="Platshllartext">
    <w:name w:val="Placeholder Text"/>
    <w:basedOn w:val="Standardstycketeckensnitt"/>
    <w:uiPriority w:val="99"/>
    <w:semiHidden/>
    <w:rsid w:val="0094260E"/>
    <w:rPr>
      <w:noProof w:val="0"/>
      <w:color w:val="808080"/>
    </w:rPr>
  </w:style>
  <w:style w:type="paragraph" w:customStyle="1" w:styleId="F36477502B6645B79D14C153D12E1D58">
    <w:name w:val="F36477502B6645B79D14C153D12E1D58"/>
    <w:rsid w:val="00C25545"/>
  </w:style>
  <w:style w:type="paragraph" w:customStyle="1" w:styleId="A30F866A3C6D41EB8EBDDC6603B3CE20">
    <w:name w:val="A30F866A3C6D41EB8EBDDC6603B3CE20"/>
    <w:rsid w:val="00C25545"/>
  </w:style>
  <w:style w:type="paragraph" w:customStyle="1" w:styleId="E055F12AFA3242FE94B360AB6475279C">
    <w:name w:val="E055F12AFA3242FE94B360AB6475279C"/>
    <w:rsid w:val="00C25545"/>
  </w:style>
  <w:style w:type="paragraph" w:customStyle="1" w:styleId="8980B79C5EF54CF1BE907D6AAC9A1F4F">
    <w:name w:val="8980B79C5EF54CF1BE907D6AAC9A1F4F"/>
    <w:rsid w:val="00C25545"/>
  </w:style>
  <w:style w:type="paragraph" w:customStyle="1" w:styleId="4A1E5B1DEB96488086D6E940BFC96152">
    <w:name w:val="4A1E5B1DEB96488086D6E940BFC96152"/>
    <w:rsid w:val="00C25545"/>
  </w:style>
  <w:style w:type="paragraph" w:customStyle="1" w:styleId="710F3459BEBB4DCB960C6987EF444306">
    <w:name w:val="710F3459BEBB4DCB960C6987EF444306"/>
    <w:rsid w:val="00C25545"/>
  </w:style>
  <w:style w:type="paragraph" w:customStyle="1" w:styleId="A309AE0D5D3044DEB91B67949B598465">
    <w:name w:val="A309AE0D5D3044DEB91B67949B598465"/>
    <w:rsid w:val="00C25545"/>
  </w:style>
  <w:style w:type="paragraph" w:customStyle="1" w:styleId="D3E949670E29463CADF52EDBB97EE023">
    <w:name w:val="D3E949670E29463CADF52EDBB97EE023"/>
    <w:rsid w:val="00C25545"/>
  </w:style>
  <w:style w:type="paragraph" w:customStyle="1" w:styleId="D0B1A70A21C0434DA58237F36DB4015E">
    <w:name w:val="D0B1A70A21C0434DA58237F36DB4015E"/>
    <w:rsid w:val="00C25545"/>
  </w:style>
  <w:style w:type="paragraph" w:customStyle="1" w:styleId="B50D5AB36F98498C8ECBB6E4603EE8DA">
    <w:name w:val="B50D5AB36F98498C8ECBB6E4603EE8DA"/>
    <w:rsid w:val="00C25545"/>
  </w:style>
  <w:style w:type="paragraph" w:customStyle="1" w:styleId="EFFC27B6925A48189A1046740FECE54F">
    <w:name w:val="EFFC27B6925A48189A1046740FECE54F"/>
    <w:rsid w:val="00C25545"/>
  </w:style>
  <w:style w:type="paragraph" w:customStyle="1" w:styleId="D464BCCE9EDE49779E2575E9D4996636">
    <w:name w:val="D464BCCE9EDE49779E2575E9D4996636"/>
    <w:rsid w:val="00C25545"/>
  </w:style>
  <w:style w:type="paragraph" w:customStyle="1" w:styleId="2FC5D4E992634EC9ABB80DECA972E9DD">
    <w:name w:val="2FC5D4E992634EC9ABB80DECA972E9DD"/>
    <w:rsid w:val="00C25545"/>
  </w:style>
  <w:style w:type="paragraph" w:customStyle="1" w:styleId="9465D1FB6CF9459DB36DC2B079EEC521">
    <w:name w:val="9465D1FB6CF9459DB36DC2B079EEC521"/>
    <w:rsid w:val="00C25545"/>
  </w:style>
  <w:style w:type="paragraph" w:customStyle="1" w:styleId="011595F902F34550BF113EB2B21255D0">
    <w:name w:val="011595F902F34550BF113EB2B21255D0"/>
    <w:rsid w:val="00C25545"/>
  </w:style>
  <w:style w:type="paragraph" w:customStyle="1" w:styleId="50E22C00FDDE4E0DBD3175FD73B102FE">
    <w:name w:val="50E22C00FDDE4E0DBD3175FD73B102FE"/>
    <w:rsid w:val="00C25545"/>
  </w:style>
  <w:style w:type="paragraph" w:customStyle="1" w:styleId="CC21291BFC6C43E18E75F59B39033D18">
    <w:name w:val="CC21291BFC6C43E18E75F59B39033D18"/>
    <w:rsid w:val="00C25545"/>
  </w:style>
  <w:style w:type="paragraph" w:customStyle="1" w:styleId="B39DC187C1D34B38AE127CAC6F0F33F3">
    <w:name w:val="B39DC187C1D34B38AE127CAC6F0F33F3"/>
    <w:rsid w:val="0094260E"/>
  </w:style>
  <w:style w:type="paragraph" w:customStyle="1" w:styleId="651057A3D1364572AC38CB296B99BF7B">
    <w:name w:val="651057A3D1364572AC38CB296B99BF7B"/>
    <w:rsid w:val="0094260E"/>
  </w:style>
  <w:style w:type="paragraph" w:customStyle="1" w:styleId="46AAA9DBA20946988B75B113E586A35E">
    <w:name w:val="46AAA9DBA20946988B75B113E586A35E"/>
    <w:rsid w:val="0094260E"/>
  </w:style>
  <w:style w:type="paragraph" w:customStyle="1" w:styleId="E27FB2B76CD643449A0B6E1C8DE4A6B1">
    <w:name w:val="E27FB2B76CD643449A0B6E1C8DE4A6B1"/>
    <w:rsid w:val="0094260E"/>
  </w:style>
  <w:style w:type="paragraph" w:customStyle="1" w:styleId="EBEB7FA3192E4EBBB0451FE1E9643704">
    <w:name w:val="EBEB7FA3192E4EBBB0451FE1E9643704"/>
    <w:rsid w:val="0094260E"/>
  </w:style>
  <w:style w:type="paragraph" w:customStyle="1" w:styleId="D0EA2A34925847CFB628F8D6635D782E">
    <w:name w:val="D0EA2A34925847CFB628F8D6635D782E"/>
    <w:rsid w:val="00942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2018-06-01T00:00:00</HeaderDate>
    <Office/>
    <Dnr>N2018/03309/BSÄ</Dnr>
    <ParagrafNr/>
    <DocumentTitle/>
    <VisitingAddress/>
    <Extra1/>
    <Extra2/>
    <Extra3>Anders Åkesson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b1455e9f-cb4c-44e2-a2bf-aa759f9ad123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2018-06-01T00:00:00</HeaderDate>
    <Office/>
    <Dnr>N2018/03309/BSÄ</Dnr>
    <ParagrafNr/>
    <DocumentTitle/>
    <VisitingAddress/>
    <Extra1/>
    <Extra2/>
    <Extra3>Anders Åkesson</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customXsn xmlns="http://schemas.microsoft.com/office/2006/metadata/customXsn">
  <xsnLocation/>
  <cached>True</cached>
  <openByDefault>True</openByDefault>
  <xsnScope>/yta/n-iasb/bsa/renden</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9D5D-72D6-403F-9F45-32EA67EB8B64}"/>
</file>

<file path=customXml/itemProps2.xml><?xml version="1.0" encoding="utf-8"?>
<ds:datastoreItem xmlns:ds="http://schemas.openxmlformats.org/officeDocument/2006/customXml" ds:itemID="{37835A62-B293-4BA0-A2A2-98102803A906}"/>
</file>

<file path=customXml/itemProps3.xml><?xml version="1.0" encoding="utf-8"?>
<ds:datastoreItem xmlns:ds="http://schemas.openxmlformats.org/officeDocument/2006/customXml" ds:itemID="{80733536-5E92-4EB0-9C93-7C29B7E074A9}"/>
</file>

<file path=customXml/itemProps4.xml><?xml version="1.0" encoding="utf-8"?>
<ds:datastoreItem xmlns:ds="http://schemas.openxmlformats.org/officeDocument/2006/customXml" ds:itemID="{37835A62-B293-4BA0-A2A2-98102803A906}">
  <ds:schemaRefs>
    <ds:schemaRef ds:uri="http://lp/documentinfo/RK"/>
  </ds:schemaRefs>
</ds:datastoreItem>
</file>

<file path=customXml/itemProps5.xml><?xml version="1.0" encoding="utf-8"?>
<ds:datastoreItem xmlns:ds="http://schemas.openxmlformats.org/officeDocument/2006/customXml" ds:itemID="{804BA4EC-336F-482B-BA6A-7E66944DCA2C}">
  <ds:schemaRefs>
    <ds:schemaRef ds:uri="Microsoft.SharePoint.Taxonomy.ContentTypeSync"/>
  </ds:schemaRefs>
</ds:datastoreItem>
</file>

<file path=customXml/itemProps6.xml><?xml version="1.0" encoding="utf-8"?>
<ds:datastoreItem xmlns:ds="http://schemas.openxmlformats.org/officeDocument/2006/customXml" ds:itemID="{1F1BA426-1E2E-447D-9045-DC9127503D77}">
  <ds:schemaRefs>
    <ds:schemaRef ds:uri="http://schemas.microsoft.com/office/2006/metadata/customXsn"/>
  </ds:schemaRefs>
</ds:datastoreItem>
</file>

<file path=customXml/itemProps7.xml><?xml version="1.0" encoding="utf-8"?>
<ds:datastoreItem xmlns:ds="http://schemas.openxmlformats.org/officeDocument/2006/customXml" ds:itemID="{4E1A970B-B292-4079-8892-49F1741CDD1B}"/>
</file>

<file path=customXml/itemProps8.xml><?xml version="1.0" encoding="utf-8"?>
<ds:datastoreItem xmlns:ds="http://schemas.openxmlformats.org/officeDocument/2006/customXml" ds:itemID="{3C0146FD-02F8-47C7-B353-44944F19EC62}"/>
</file>

<file path=docProps/app.xml><?xml version="1.0" encoding="utf-8"?>
<Properties xmlns="http://schemas.openxmlformats.org/officeDocument/2006/extended-properties" xmlns:vt="http://schemas.openxmlformats.org/officeDocument/2006/docPropsVTypes">
  <Template>RK Basmall</Template>
  <TotalTime>0</TotalTime>
  <Pages>1</Pages>
  <Words>186</Words>
  <Characters>989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Nordström</dc:creator>
  <cp:keywords/>
  <dc:description/>
  <cp:lastModifiedBy>Helena Malmborg</cp:lastModifiedBy>
  <cp:revision>3</cp:revision>
  <cp:lastPrinted>2018-05-31T13:58:00Z</cp:lastPrinted>
  <dcterms:created xsi:type="dcterms:W3CDTF">2018-05-31T13:33:00Z</dcterms:created>
  <dcterms:modified xsi:type="dcterms:W3CDTF">2018-05-31T13:58:00Z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