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C985" w14:textId="77777777" w:rsidR="00293200" w:rsidRDefault="00293200" w:rsidP="00DA0661">
      <w:pPr>
        <w:pStyle w:val="Rubrik"/>
      </w:pPr>
      <w:bookmarkStart w:id="0" w:name="Start"/>
      <w:bookmarkEnd w:id="0"/>
      <w:r>
        <w:t xml:space="preserve">Svar på </w:t>
      </w:r>
      <w:bookmarkStart w:id="1" w:name="_Hlk48729523"/>
      <w:r>
        <w:t>fråga 2019/20:1938 av Björn Söder (SD)</w:t>
      </w:r>
      <w:r>
        <w:br/>
        <w:t>Kommunikation mellan myndigheter</w:t>
      </w:r>
      <w:bookmarkEnd w:id="1"/>
    </w:p>
    <w:p w14:paraId="2EEAC630" w14:textId="77777777" w:rsidR="00293200" w:rsidRDefault="00293200" w:rsidP="006A12F1">
      <w:pPr>
        <w:pStyle w:val="Brdtext"/>
      </w:pPr>
      <w:r>
        <w:t>Björn Söder har frågat vilka åtgärder justitie- o</w:t>
      </w:r>
      <w:bookmarkStart w:id="2" w:name="_GoBack"/>
      <w:bookmarkEnd w:id="2"/>
      <w:r>
        <w:t>ch migrationsministern vidtar för att säkra att Polismyndigheten och Säkerhetspolisen delar adekvat information med varandra. Frågan har överlämnats till mig.</w:t>
      </w:r>
    </w:p>
    <w:p w14:paraId="1C0F7973" w14:textId="6BF68598" w:rsidR="0078268A" w:rsidRDefault="009222BA" w:rsidP="00C02DC2">
      <w:pPr>
        <w:pStyle w:val="Brdtext"/>
      </w:pPr>
      <w:r>
        <w:t xml:space="preserve">Att bekämpa hotet från terrorism och extremism är en av regeringens viktigaste prioriteringar. I det arbetet utgör strategin </w:t>
      </w:r>
      <w:r w:rsidR="0078268A">
        <w:t>Förebygga, förhindra och försvåra – den svenska strategin mot terrorism (</w:t>
      </w:r>
      <w:proofErr w:type="spellStart"/>
      <w:r w:rsidR="0078268A">
        <w:t>skr</w:t>
      </w:r>
      <w:proofErr w:type="spellEnd"/>
      <w:r w:rsidR="0078268A">
        <w:t xml:space="preserve">. 2014/15:146), utgångspunkten för Sveriges långsiktiga arbete mot terrorism. </w:t>
      </w:r>
      <w:r w:rsidR="0078268A" w:rsidRPr="00AB4AAB">
        <w:t>En förutsättning för att arbetet mot terrorism ska bli framgångsrikt är att relevanta myndigheter samverkar och kan utbyta information med varandra.</w:t>
      </w:r>
    </w:p>
    <w:p w14:paraId="3B0EEDAD" w14:textId="2321D790" w:rsidR="004E782D" w:rsidRDefault="00AB4AAB" w:rsidP="004E782D">
      <w:pPr>
        <w:pStyle w:val="Brdtext"/>
      </w:pPr>
      <w:r>
        <w:t xml:space="preserve">Regeringen har vidtagit flera åtgärder för att stärka det förebyggande arbetet mot terrorism. Den 1 augusti trädde </w:t>
      </w:r>
      <w:r w:rsidR="00002C35">
        <w:t xml:space="preserve">till exempel </w:t>
      </w:r>
      <w:r w:rsidR="0078268A">
        <w:t>ett antal</w:t>
      </w:r>
      <w:r>
        <w:t xml:space="preserve"> ändringar i offentlighets- och sekretesslagen (2009:400) i kraft som effektiviserar </w:t>
      </w:r>
      <w:r w:rsidRPr="00AB4AAB">
        <w:t>informationsutbyte</w:t>
      </w:r>
      <w:r>
        <w:t>t</w:t>
      </w:r>
      <w:r w:rsidRPr="00AB4AAB">
        <w:t xml:space="preserve"> mellan polis och socialtjänst vid samverkan mot terrorism</w:t>
      </w:r>
      <w:r>
        <w:t>.</w:t>
      </w:r>
      <w:r w:rsidR="0078268A">
        <w:t xml:space="preserve"> </w:t>
      </w:r>
      <w:r w:rsidR="00C24BFF" w:rsidRPr="00C24BFF">
        <w:t xml:space="preserve">Även med ett väl fungerande förebyggande arbete </w:t>
      </w:r>
      <w:r w:rsidR="0078268A">
        <w:t xml:space="preserve">mot terrorism </w:t>
      </w:r>
      <w:r w:rsidR="00C24BFF" w:rsidRPr="00C24BFF">
        <w:t xml:space="preserve">kommer det </w:t>
      </w:r>
      <w:r w:rsidR="0078268A">
        <w:t xml:space="preserve">emellertid </w:t>
      </w:r>
      <w:r w:rsidR="00C24BFF" w:rsidRPr="00C24BFF">
        <w:t xml:space="preserve">inte att gå att fullt ut motverka att personer utvecklar en avsikt att begå terroristbrottslighet. I dessa fall måste brottsligheten förhindras genom att förmågan och möjligheterna att genomföra brottsplanerna begränsas. </w:t>
      </w:r>
      <w:r w:rsidR="00B908E0" w:rsidRPr="00B908E0">
        <w:t>En effektiv vapenlagstiftning är av stor vikt för att begränsa förmåga</w:t>
      </w:r>
      <w:r w:rsidR="00880979">
        <w:t>n</w:t>
      </w:r>
      <w:r w:rsidR="00B908E0" w:rsidRPr="00B908E0">
        <w:t xml:space="preserve"> och möjlighet</w:t>
      </w:r>
      <w:r w:rsidR="00880979">
        <w:t>en</w:t>
      </w:r>
      <w:r w:rsidR="00B908E0" w:rsidRPr="00B908E0">
        <w:t xml:space="preserve"> att utföra terroristattentat.</w:t>
      </w:r>
      <w:r w:rsidR="00B908E0">
        <w:t xml:space="preserve"> Dagens vapenlagstiftning ger utrymme för att</w:t>
      </w:r>
      <w:r w:rsidR="004E782D">
        <w:t xml:space="preserve"> </w:t>
      </w:r>
      <w:proofErr w:type="gramStart"/>
      <w:r w:rsidR="004E782D">
        <w:t>t.ex.</w:t>
      </w:r>
      <w:proofErr w:type="gramEnd"/>
      <w:r w:rsidR="004E782D">
        <w:t xml:space="preserve"> återkalla ett meddelat vapen</w:t>
      </w:r>
      <w:r w:rsidR="003D6396">
        <w:softHyphen/>
      </w:r>
      <w:r w:rsidR="004E782D">
        <w:t xml:space="preserve">tillstånd med hänvisning till </w:t>
      </w:r>
      <w:r w:rsidR="002908E7">
        <w:t xml:space="preserve">att tillståndsinnehavaren </w:t>
      </w:r>
      <w:r w:rsidR="00002C35">
        <w:t xml:space="preserve">har </w:t>
      </w:r>
      <w:r w:rsidR="002908E7" w:rsidRPr="002908E7">
        <w:t>visat sig vara olämplig att inneha skjutvapen eller om det annars finns någon skälig anledning att återkalla tillståndet</w:t>
      </w:r>
      <w:r w:rsidR="002908E7">
        <w:t xml:space="preserve">. </w:t>
      </w:r>
      <w:r w:rsidR="004E782D">
        <w:t xml:space="preserve">Av praxis framgår att det i denna </w:t>
      </w:r>
      <w:r w:rsidR="004E782D">
        <w:lastRenderedPageBreak/>
        <w:t xml:space="preserve">bedömning finns </w:t>
      </w:r>
      <w:r w:rsidR="00880979">
        <w:t xml:space="preserve">visst </w:t>
      </w:r>
      <w:r w:rsidR="004E782D">
        <w:t>utrymme för att beakta vad som är känt om den miljö där en person med vapentillstånd vistas.</w:t>
      </w:r>
      <w:r w:rsidR="009222BA">
        <w:t xml:space="preserve"> </w:t>
      </w:r>
    </w:p>
    <w:p w14:paraId="10721D3C" w14:textId="6F8612D0" w:rsidR="00B732B1" w:rsidRDefault="00C24BFF" w:rsidP="00C02DC2">
      <w:pPr>
        <w:pStyle w:val="Brdtext"/>
      </w:pPr>
      <w:r w:rsidRPr="00C24BFF">
        <w:t>Avgörande för framgång i arbetet är</w:t>
      </w:r>
      <w:r w:rsidR="00880979">
        <w:t xml:space="preserve"> också</w:t>
      </w:r>
      <w:r w:rsidRPr="00C24BFF">
        <w:t xml:space="preserve"> att berörda myndigheter har tillräcklig kunskap om de personer som har utvecklat avsikt att begå terroristbrottslighet</w:t>
      </w:r>
      <w:r>
        <w:t>.</w:t>
      </w:r>
      <w:r w:rsidR="00002C35">
        <w:t xml:space="preserve"> </w:t>
      </w:r>
      <w:r w:rsidR="00C44ADA" w:rsidRPr="00C44ADA">
        <w:t>Säkerhetspolisen delar</w:t>
      </w:r>
      <w:r w:rsidR="00C44ADA">
        <w:t xml:space="preserve"> </w:t>
      </w:r>
      <w:r w:rsidR="00C44ADA" w:rsidRPr="00C44ADA">
        <w:t xml:space="preserve">med sig av kunskap till andra myndigheter för att dessa tidigt ska kunna upptäcka och reagera på olika företeelser som indikerar en avsikt att begå brott. Samverkan sker framför allt med Polismyndigheten. </w:t>
      </w:r>
      <w:r w:rsidR="00C44ADA">
        <w:t>S</w:t>
      </w:r>
      <w:r w:rsidR="00C44ADA" w:rsidRPr="00B732B1">
        <w:t xml:space="preserve">äkerhetspolisen </w:t>
      </w:r>
      <w:r w:rsidR="00C44ADA">
        <w:t>och</w:t>
      </w:r>
      <w:r w:rsidR="00C44ADA" w:rsidRPr="00B732B1">
        <w:t xml:space="preserve"> Polismyndigheten utbyter information dagligen.</w:t>
      </w:r>
      <w:r w:rsidR="00C44ADA">
        <w:t xml:space="preserve"> </w:t>
      </w:r>
      <w:r w:rsidR="00B732B1" w:rsidRPr="00B732B1">
        <w:t>Ett exempel är myndigheternas samarbete för att reducera extremistmiljöerna där målet är att vidta rätt åtgärder mot rätt individer vid rätt tillfälle. Samarbetet ska säkerställa att Säkerhetspolisens information når lokalpolisområden och att det löpande genomförs reducerande åtgärder mot brottsaktiva individer, men även att det leder till ett bra och effektivt brottsförebyggande arbete.</w:t>
      </w:r>
    </w:p>
    <w:p w14:paraId="7722A709" w14:textId="645773B8" w:rsidR="00293200" w:rsidRPr="00EA1702" w:rsidRDefault="00C24BFF" w:rsidP="006A12F1">
      <w:pPr>
        <w:pStyle w:val="Brdtext"/>
      </w:pPr>
      <w:r w:rsidRPr="00C24BFF">
        <w:t>Det är angeläget att det finns e</w:t>
      </w:r>
      <w:r>
        <w:t>n</w:t>
      </w:r>
      <w:r w:rsidRPr="00C24BFF">
        <w:t xml:space="preserve"> ändamålsenlig</w:t>
      </w:r>
      <w:r>
        <w:t xml:space="preserve"> samverkan</w:t>
      </w:r>
      <w:r w:rsidRPr="00C24BFF">
        <w:t xml:space="preserve"> </w:t>
      </w:r>
      <w:r w:rsidR="00B732B1">
        <w:t xml:space="preserve">och att relevant information delas mellan myndigheterna </w:t>
      </w:r>
      <w:r w:rsidRPr="00C24BFF">
        <w:t xml:space="preserve">för att förhindra </w:t>
      </w:r>
      <w:r>
        <w:t>terrorist</w:t>
      </w:r>
      <w:r w:rsidR="003D6396">
        <w:softHyphen/>
      </w:r>
      <w:r>
        <w:t xml:space="preserve">brottslighet. </w:t>
      </w:r>
      <w:r w:rsidRPr="00C24BFF">
        <w:t xml:space="preserve">Jag </w:t>
      </w:r>
      <w:r w:rsidR="00880979">
        <w:t xml:space="preserve">förutsätter att berörda myndigheter </w:t>
      </w:r>
      <w:r w:rsidR="00002C35">
        <w:t xml:space="preserve">utnyttjar de möjligheter som finns för att </w:t>
      </w:r>
      <w:r w:rsidR="00880979">
        <w:t xml:space="preserve">dela information på </w:t>
      </w:r>
      <w:r w:rsidR="002D6AC1">
        <w:t xml:space="preserve">lämpligt </w:t>
      </w:r>
      <w:r w:rsidR="00880979">
        <w:t>sätt</w:t>
      </w:r>
      <w:r w:rsidRPr="00C24BFF">
        <w:t>.</w:t>
      </w:r>
    </w:p>
    <w:p w14:paraId="076EF4E4" w14:textId="300A2BC0" w:rsidR="00293200" w:rsidRPr="00C3562C" w:rsidRDefault="00293200" w:rsidP="006A12F1">
      <w:pPr>
        <w:pStyle w:val="Brdtext"/>
      </w:pPr>
      <w:r w:rsidRPr="00C3562C">
        <w:t xml:space="preserve">Stockholm den </w:t>
      </w:r>
      <w:sdt>
        <w:sdtPr>
          <w:id w:val="2032990546"/>
          <w:placeholder>
            <w:docPart w:val="F062BEA6436D40FEA55640B0EA6610ED"/>
          </w:placeholder>
          <w:dataBinding w:prefixMappings="xmlns:ns0='http://lp/documentinfo/RK' " w:xpath="/ns0:DocumentInfo[1]/ns0:BaseInfo[1]/ns0:HeaderDate[1]" w:storeItemID="{EE5DF00F-BCAA-4AA0-80AB-291625C24ED8}"/>
          <w:date w:fullDate="2020-08-26T00:00:00Z">
            <w:dateFormat w:val="d MMMM yyyy"/>
            <w:lid w:val="sv-SE"/>
            <w:storeMappedDataAs w:val="dateTime"/>
            <w:calendar w:val="gregorian"/>
          </w:date>
        </w:sdtPr>
        <w:sdtEndPr/>
        <w:sdtContent>
          <w:r w:rsidR="0078268A">
            <w:t>26 augusti 2020</w:t>
          </w:r>
        </w:sdtContent>
      </w:sdt>
    </w:p>
    <w:p w14:paraId="46B5829A" w14:textId="77777777" w:rsidR="00293200" w:rsidRPr="00C3562C" w:rsidRDefault="00293200" w:rsidP="00471B06">
      <w:pPr>
        <w:pStyle w:val="Brdtextutanavstnd"/>
      </w:pPr>
    </w:p>
    <w:p w14:paraId="52D719AE" w14:textId="77777777" w:rsidR="00293200" w:rsidRPr="00C3562C" w:rsidRDefault="00293200" w:rsidP="00471B06">
      <w:pPr>
        <w:pStyle w:val="Brdtextutanavstnd"/>
      </w:pPr>
    </w:p>
    <w:sdt>
      <w:sdtPr>
        <w:alias w:val="Klicka på listpilen"/>
        <w:tag w:val="run-loadAllMinistersFromDep"/>
        <w:id w:val="908118230"/>
        <w:placeholder>
          <w:docPart w:val="0A56A2D20EAB466399FE4475249AA413"/>
        </w:placeholder>
        <w:dataBinding w:prefixMappings="xmlns:ns0='http://lp/documentinfo/RK' " w:xpath="/ns0:DocumentInfo[1]/ns0:BaseInfo[1]/ns0:TopSender[1]" w:storeItemID="{EE5DF00F-BCAA-4AA0-80AB-291625C24ED8}"/>
        <w:comboBox w:lastValue="Inrikesministern">
          <w:listItem w:displayText="Morgan Johansson" w:value="Justitie- och migrationsministern"/>
          <w:listItem w:displayText="Mikael Damberg" w:value="Inrikesministern"/>
        </w:comboBox>
      </w:sdtPr>
      <w:sdtEndPr/>
      <w:sdtContent>
        <w:p w14:paraId="1FB3EAD8" w14:textId="2750529F" w:rsidR="00293200" w:rsidRPr="001A6DDC" w:rsidRDefault="00293200" w:rsidP="00E96532">
          <w:pPr>
            <w:pStyle w:val="Brdtext"/>
          </w:pPr>
          <w:r w:rsidRPr="001A6DDC">
            <w:t>Mikael Damber</w:t>
          </w:r>
          <w:r w:rsidR="0078268A" w:rsidRPr="001A6DDC">
            <w:t>g</w:t>
          </w:r>
        </w:p>
      </w:sdtContent>
    </w:sdt>
    <w:sectPr w:rsidR="00293200" w:rsidRPr="001A6DDC" w:rsidSect="00293200">
      <w:footerReference w:type="default" r:id="rId12"/>
      <w:headerReference w:type="first" r:id="rId13"/>
      <w:footerReference w:type="first" r:id="rId14"/>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50B1" w14:textId="77777777" w:rsidR="009F2C0D" w:rsidRDefault="009F2C0D" w:rsidP="00293200">
      <w:pPr>
        <w:spacing w:after="0" w:line="240" w:lineRule="auto"/>
      </w:pPr>
      <w:r>
        <w:separator/>
      </w:r>
    </w:p>
  </w:endnote>
  <w:endnote w:type="continuationSeparator" w:id="0">
    <w:p w14:paraId="21F6FC7B" w14:textId="77777777" w:rsidR="009F2C0D" w:rsidRDefault="009F2C0D" w:rsidP="0029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93200" w:rsidRPr="00347E11" w14:paraId="1C3449EC" w14:textId="77777777" w:rsidTr="0029499D">
      <w:trPr>
        <w:trHeight w:val="227"/>
        <w:jc w:val="right"/>
      </w:trPr>
      <w:tc>
        <w:tcPr>
          <w:tcW w:w="708" w:type="dxa"/>
          <w:vAlign w:val="bottom"/>
        </w:tcPr>
        <w:p w14:paraId="649DFE5E" w14:textId="77777777" w:rsidR="00293200" w:rsidRPr="00B62610" w:rsidRDefault="00293200" w:rsidP="0029320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293200" w:rsidRPr="00347E11" w14:paraId="549BC06F" w14:textId="77777777" w:rsidTr="0029499D">
      <w:trPr>
        <w:trHeight w:val="850"/>
        <w:jc w:val="right"/>
      </w:trPr>
      <w:tc>
        <w:tcPr>
          <w:tcW w:w="708" w:type="dxa"/>
          <w:vAlign w:val="bottom"/>
        </w:tcPr>
        <w:p w14:paraId="1D049A2F" w14:textId="77777777" w:rsidR="00293200" w:rsidRPr="00347E11" w:rsidRDefault="00293200" w:rsidP="00293200">
          <w:pPr>
            <w:pStyle w:val="Sidfot"/>
            <w:spacing w:line="276" w:lineRule="auto"/>
            <w:jc w:val="right"/>
          </w:pPr>
        </w:p>
      </w:tc>
    </w:tr>
  </w:tbl>
  <w:p w14:paraId="76324779" w14:textId="77777777" w:rsidR="00293200" w:rsidRPr="005606BC" w:rsidRDefault="00293200" w:rsidP="0029320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7820262" w14:textId="77777777" w:rsidTr="001F4302">
      <w:trPr>
        <w:trHeight w:val="510"/>
      </w:trPr>
      <w:tc>
        <w:tcPr>
          <w:tcW w:w="8525" w:type="dxa"/>
          <w:gridSpan w:val="2"/>
          <w:vAlign w:val="bottom"/>
        </w:tcPr>
        <w:p w14:paraId="3700747F" w14:textId="77777777" w:rsidR="00347E11" w:rsidRPr="00347E11" w:rsidRDefault="000F11E1" w:rsidP="00347E11">
          <w:pPr>
            <w:pStyle w:val="Sidfot"/>
            <w:rPr>
              <w:sz w:val="8"/>
            </w:rPr>
          </w:pPr>
        </w:p>
      </w:tc>
    </w:tr>
    <w:tr w:rsidR="00093408" w:rsidRPr="00EE3C0F" w14:paraId="37219FC0" w14:textId="77777777" w:rsidTr="00C26068">
      <w:trPr>
        <w:trHeight w:val="227"/>
      </w:trPr>
      <w:tc>
        <w:tcPr>
          <w:tcW w:w="4074" w:type="dxa"/>
        </w:tcPr>
        <w:p w14:paraId="41A21FB3" w14:textId="77777777" w:rsidR="00347E11" w:rsidRPr="00F53AEA" w:rsidRDefault="000F11E1" w:rsidP="00C26068">
          <w:pPr>
            <w:pStyle w:val="Sidfot"/>
            <w:spacing w:line="276" w:lineRule="auto"/>
          </w:pPr>
        </w:p>
      </w:tc>
      <w:tc>
        <w:tcPr>
          <w:tcW w:w="4451" w:type="dxa"/>
        </w:tcPr>
        <w:p w14:paraId="03A6F56A" w14:textId="77777777" w:rsidR="00093408" w:rsidRPr="00F53AEA" w:rsidRDefault="000F11E1" w:rsidP="00F53AEA">
          <w:pPr>
            <w:pStyle w:val="Sidfot"/>
            <w:spacing w:line="276" w:lineRule="auto"/>
          </w:pPr>
        </w:p>
      </w:tc>
    </w:tr>
  </w:tbl>
  <w:p w14:paraId="1FFA6417" w14:textId="77777777" w:rsidR="00093408" w:rsidRPr="00EE3C0F" w:rsidRDefault="000F11E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5BD1" w14:textId="77777777" w:rsidR="009F2C0D" w:rsidRDefault="009F2C0D" w:rsidP="00293200">
      <w:pPr>
        <w:spacing w:after="0" w:line="240" w:lineRule="auto"/>
      </w:pPr>
      <w:r>
        <w:separator/>
      </w:r>
    </w:p>
  </w:footnote>
  <w:footnote w:type="continuationSeparator" w:id="0">
    <w:p w14:paraId="235B0AC8" w14:textId="77777777" w:rsidR="009F2C0D" w:rsidRDefault="009F2C0D" w:rsidP="0029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3200" w14:paraId="77AB9F21" w14:textId="77777777" w:rsidTr="00C93EBA">
      <w:trPr>
        <w:trHeight w:val="227"/>
      </w:trPr>
      <w:tc>
        <w:tcPr>
          <w:tcW w:w="5534" w:type="dxa"/>
        </w:tcPr>
        <w:p w14:paraId="7A8F416A" w14:textId="77777777" w:rsidR="00293200" w:rsidRPr="007D73AB" w:rsidRDefault="00293200">
          <w:pPr>
            <w:pStyle w:val="Sidhuvud"/>
          </w:pPr>
        </w:p>
      </w:tc>
      <w:tc>
        <w:tcPr>
          <w:tcW w:w="3170" w:type="dxa"/>
          <w:vAlign w:val="bottom"/>
        </w:tcPr>
        <w:p w14:paraId="64CD66E9" w14:textId="77777777" w:rsidR="00293200" w:rsidRPr="007D73AB" w:rsidRDefault="00293200" w:rsidP="00340DE0">
          <w:pPr>
            <w:pStyle w:val="Sidhuvud"/>
          </w:pPr>
        </w:p>
      </w:tc>
      <w:tc>
        <w:tcPr>
          <w:tcW w:w="1134" w:type="dxa"/>
        </w:tcPr>
        <w:p w14:paraId="36F1DCAD" w14:textId="77777777" w:rsidR="00293200" w:rsidRDefault="00293200" w:rsidP="005A703A">
          <w:pPr>
            <w:pStyle w:val="Sidhuvud"/>
          </w:pPr>
        </w:p>
      </w:tc>
    </w:tr>
    <w:tr w:rsidR="00293200" w14:paraId="211B6BD1" w14:textId="77777777" w:rsidTr="00C93EBA">
      <w:trPr>
        <w:trHeight w:val="1928"/>
      </w:trPr>
      <w:tc>
        <w:tcPr>
          <w:tcW w:w="5534" w:type="dxa"/>
        </w:tcPr>
        <w:p w14:paraId="0E049D5E" w14:textId="77777777" w:rsidR="00293200" w:rsidRPr="00340DE0" w:rsidRDefault="00293200" w:rsidP="00340DE0">
          <w:pPr>
            <w:pStyle w:val="Sidhuvud"/>
          </w:pPr>
          <w:r>
            <w:rPr>
              <w:noProof/>
            </w:rPr>
            <w:drawing>
              <wp:inline distT="0" distB="0" distL="0" distR="0" wp14:anchorId="19280F70" wp14:editId="30E4E81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15D3AC" w14:textId="77777777" w:rsidR="00293200" w:rsidRPr="00710A6C" w:rsidRDefault="00293200" w:rsidP="00EE3C0F">
          <w:pPr>
            <w:pStyle w:val="Sidhuvud"/>
            <w:rPr>
              <w:b/>
            </w:rPr>
          </w:pPr>
        </w:p>
        <w:p w14:paraId="7A6653FC" w14:textId="77777777" w:rsidR="00293200" w:rsidRDefault="00293200" w:rsidP="00EE3C0F">
          <w:pPr>
            <w:pStyle w:val="Sidhuvud"/>
          </w:pPr>
        </w:p>
        <w:p w14:paraId="42B0D6F8" w14:textId="77777777" w:rsidR="00293200" w:rsidRDefault="00293200" w:rsidP="00EE3C0F">
          <w:pPr>
            <w:pStyle w:val="Sidhuvud"/>
          </w:pPr>
        </w:p>
        <w:p w14:paraId="1533BBA4" w14:textId="77777777" w:rsidR="00293200" w:rsidRDefault="00293200" w:rsidP="00EE3C0F">
          <w:pPr>
            <w:pStyle w:val="Sidhuvud"/>
          </w:pPr>
        </w:p>
        <w:sdt>
          <w:sdtPr>
            <w:alias w:val="Dnr"/>
            <w:tag w:val="ccRKShow_Dnr"/>
            <w:id w:val="-829283628"/>
            <w:placeholder>
              <w:docPart w:val="6563E925BD9045A5B440B273BD8F3559"/>
            </w:placeholder>
            <w:dataBinding w:prefixMappings="xmlns:ns0='http://lp/documentinfo/RK' " w:xpath="/ns0:DocumentInfo[1]/ns0:BaseInfo[1]/ns0:Dnr[1]" w:storeItemID="{EE5DF00F-BCAA-4AA0-80AB-291625C24ED8}"/>
            <w:text/>
          </w:sdtPr>
          <w:sdtEndPr/>
          <w:sdtContent>
            <w:p w14:paraId="7CB24A5B" w14:textId="6C179EFE" w:rsidR="00293200" w:rsidRDefault="00EF060C" w:rsidP="00EE3C0F">
              <w:pPr>
                <w:pStyle w:val="Sidhuvud"/>
              </w:pPr>
              <w:r>
                <w:t>Ju2020/02846</w:t>
              </w:r>
            </w:p>
          </w:sdtContent>
        </w:sdt>
        <w:sdt>
          <w:sdtPr>
            <w:alias w:val="DocNumber"/>
            <w:tag w:val="DocNumber"/>
            <w:id w:val="1726028884"/>
            <w:placeholder>
              <w:docPart w:val="E8FA144779CF4A309A4972F434F380F4"/>
            </w:placeholder>
            <w:showingPlcHdr/>
            <w:dataBinding w:prefixMappings="xmlns:ns0='http://lp/documentinfo/RK' " w:xpath="/ns0:DocumentInfo[1]/ns0:BaseInfo[1]/ns0:DocNumber[1]" w:storeItemID="{EE5DF00F-BCAA-4AA0-80AB-291625C24ED8}"/>
            <w:text/>
          </w:sdtPr>
          <w:sdtEndPr/>
          <w:sdtContent>
            <w:p w14:paraId="5EDB85B5" w14:textId="77777777" w:rsidR="00293200" w:rsidRDefault="00293200" w:rsidP="00EE3C0F">
              <w:pPr>
                <w:pStyle w:val="Sidhuvud"/>
              </w:pPr>
              <w:r>
                <w:rPr>
                  <w:rStyle w:val="Platshllartext"/>
                </w:rPr>
                <w:t xml:space="preserve"> </w:t>
              </w:r>
            </w:p>
          </w:sdtContent>
        </w:sdt>
        <w:p w14:paraId="26A56C50" w14:textId="77777777" w:rsidR="00293200" w:rsidRDefault="00293200" w:rsidP="00EE3C0F">
          <w:pPr>
            <w:pStyle w:val="Sidhuvud"/>
          </w:pPr>
        </w:p>
      </w:tc>
      <w:tc>
        <w:tcPr>
          <w:tcW w:w="1134" w:type="dxa"/>
        </w:tcPr>
        <w:p w14:paraId="333900B2" w14:textId="77777777" w:rsidR="00293200" w:rsidRDefault="00293200" w:rsidP="0094502D">
          <w:pPr>
            <w:pStyle w:val="Sidhuvud"/>
          </w:pPr>
        </w:p>
        <w:p w14:paraId="2CDC7904" w14:textId="77777777" w:rsidR="00293200" w:rsidRPr="0094502D" w:rsidRDefault="00293200" w:rsidP="00EC71A6">
          <w:pPr>
            <w:pStyle w:val="Sidhuvud"/>
          </w:pPr>
        </w:p>
      </w:tc>
    </w:tr>
    <w:tr w:rsidR="00293200" w14:paraId="5D12DF30" w14:textId="77777777" w:rsidTr="00C93EBA">
      <w:trPr>
        <w:trHeight w:val="2268"/>
      </w:trPr>
      <w:tc>
        <w:tcPr>
          <w:tcW w:w="5534" w:type="dxa"/>
          <w:tcMar>
            <w:right w:w="1134" w:type="dxa"/>
          </w:tcMar>
        </w:tcPr>
        <w:sdt>
          <w:sdtPr>
            <w:rPr>
              <w:b/>
            </w:rPr>
            <w:alias w:val="SenderText"/>
            <w:tag w:val="ccRKShow_SenderText"/>
            <w:id w:val="1374046025"/>
            <w:placeholder>
              <w:docPart w:val="F17165681F4B4B7F8C84978B7AD4755D"/>
            </w:placeholder>
          </w:sdtPr>
          <w:sdtEndPr>
            <w:rPr>
              <w:b w:val="0"/>
            </w:rPr>
          </w:sdtEndPr>
          <w:sdtContent>
            <w:p w14:paraId="3403F0D7" w14:textId="77777777" w:rsidR="00293200" w:rsidRPr="00293200" w:rsidRDefault="00293200" w:rsidP="00340DE0">
              <w:pPr>
                <w:pStyle w:val="Sidhuvud"/>
                <w:rPr>
                  <w:b/>
                </w:rPr>
              </w:pPr>
              <w:r w:rsidRPr="00293200">
                <w:rPr>
                  <w:b/>
                </w:rPr>
                <w:t>Justitiedepartementet</w:t>
              </w:r>
            </w:p>
            <w:p w14:paraId="2BF046FA" w14:textId="77777777" w:rsidR="00293200" w:rsidRDefault="00293200" w:rsidP="00340DE0">
              <w:pPr>
                <w:pStyle w:val="Sidhuvud"/>
              </w:pPr>
              <w:r w:rsidRPr="00293200">
                <w:t>Inrikesministern</w:t>
              </w:r>
            </w:p>
          </w:sdtContent>
        </w:sdt>
        <w:p w14:paraId="536CA3EA" w14:textId="77777777" w:rsidR="006B5332" w:rsidRDefault="006B5332" w:rsidP="00340DE0">
          <w:pPr>
            <w:pStyle w:val="Sidhuvud"/>
          </w:pPr>
        </w:p>
        <w:p w14:paraId="163B3FA0" w14:textId="1A21CBD1" w:rsidR="007E1F25" w:rsidRPr="007E1F25" w:rsidRDefault="007E1F25" w:rsidP="000F11E1">
          <w:pPr>
            <w:pStyle w:val="Sidhuvud"/>
            <w:rPr>
              <w:i/>
            </w:rPr>
          </w:pPr>
        </w:p>
      </w:tc>
      <w:sdt>
        <w:sdtPr>
          <w:alias w:val="Recipient"/>
          <w:tag w:val="ccRKShow_Recipient"/>
          <w:id w:val="-28344517"/>
          <w:placeholder>
            <w:docPart w:val="4FB76563B3EF4EB7AF3275C2961F62E1"/>
          </w:placeholder>
          <w:dataBinding w:prefixMappings="xmlns:ns0='http://lp/documentinfo/RK' " w:xpath="/ns0:DocumentInfo[1]/ns0:BaseInfo[1]/ns0:Recipient[1]" w:storeItemID="{EE5DF00F-BCAA-4AA0-80AB-291625C24ED8}"/>
          <w:text w:multiLine="1"/>
        </w:sdtPr>
        <w:sdtEndPr/>
        <w:sdtContent>
          <w:tc>
            <w:tcPr>
              <w:tcW w:w="3170" w:type="dxa"/>
            </w:tcPr>
            <w:p w14:paraId="7A049697" w14:textId="77777777" w:rsidR="00293200" w:rsidRDefault="00293200" w:rsidP="00547B89">
              <w:pPr>
                <w:pStyle w:val="Sidhuvud"/>
              </w:pPr>
              <w:r>
                <w:t>Till riksdagen</w:t>
              </w:r>
            </w:p>
          </w:tc>
        </w:sdtContent>
      </w:sdt>
      <w:tc>
        <w:tcPr>
          <w:tcW w:w="1134" w:type="dxa"/>
        </w:tcPr>
        <w:p w14:paraId="1D122B46" w14:textId="77777777" w:rsidR="00293200" w:rsidRDefault="00293200" w:rsidP="003E6020">
          <w:pPr>
            <w:pStyle w:val="Sidhuvud"/>
          </w:pPr>
        </w:p>
      </w:tc>
    </w:tr>
  </w:tbl>
  <w:p w14:paraId="38092E92" w14:textId="77777777" w:rsidR="008D4508" w:rsidRDefault="000F11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00"/>
    <w:rsid w:val="00002C35"/>
    <w:rsid w:val="0008177F"/>
    <w:rsid w:val="000F11E1"/>
    <w:rsid w:val="00133C88"/>
    <w:rsid w:val="00156FA6"/>
    <w:rsid w:val="00186913"/>
    <w:rsid w:val="001A6DDC"/>
    <w:rsid w:val="00201F29"/>
    <w:rsid w:val="002908E7"/>
    <w:rsid w:val="00293200"/>
    <w:rsid w:val="002A3E21"/>
    <w:rsid w:val="002D6AC1"/>
    <w:rsid w:val="003D3706"/>
    <w:rsid w:val="003D6396"/>
    <w:rsid w:val="00475D63"/>
    <w:rsid w:val="004E782D"/>
    <w:rsid w:val="005363D9"/>
    <w:rsid w:val="00573971"/>
    <w:rsid w:val="005C646B"/>
    <w:rsid w:val="00610232"/>
    <w:rsid w:val="006B5332"/>
    <w:rsid w:val="006D6991"/>
    <w:rsid w:val="0074533E"/>
    <w:rsid w:val="0078268A"/>
    <w:rsid w:val="007E1F25"/>
    <w:rsid w:val="00880979"/>
    <w:rsid w:val="008C7343"/>
    <w:rsid w:val="0091609C"/>
    <w:rsid w:val="009222BA"/>
    <w:rsid w:val="009F2C0D"/>
    <w:rsid w:val="00A51969"/>
    <w:rsid w:val="00A73577"/>
    <w:rsid w:val="00AB4AAB"/>
    <w:rsid w:val="00B155DB"/>
    <w:rsid w:val="00B732B1"/>
    <w:rsid w:val="00B908E0"/>
    <w:rsid w:val="00C02DC2"/>
    <w:rsid w:val="00C2403A"/>
    <w:rsid w:val="00C24BFF"/>
    <w:rsid w:val="00C3562C"/>
    <w:rsid w:val="00C41D97"/>
    <w:rsid w:val="00C44ADA"/>
    <w:rsid w:val="00D90EA1"/>
    <w:rsid w:val="00E125E6"/>
    <w:rsid w:val="00EA1702"/>
    <w:rsid w:val="00EB6CAF"/>
    <w:rsid w:val="00EF060C"/>
    <w:rsid w:val="00F56987"/>
    <w:rsid w:val="00F571E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9BC16"/>
  <w15:docId w15:val="{910AF54D-75D9-48BA-A322-DDC25343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200"/>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29320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29320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29320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29320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29320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9320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29320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2932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932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93200"/>
    <w:pPr>
      <w:tabs>
        <w:tab w:val="left" w:pos="1701"/>
        <w:tab w:val="left" w:pos="3600"/>
        <w:tab w:val="left" w:pos="5387"/>
      </w:tabs>
    </w:pPr>
  </w:style>
  <w:style w:type="character" w:customStyle="1" w:styleId="BrdtextChar">
    <w:name w:val="Brödtext Char"/>
    <w:basedOn w:val="Standardstycketeckensnitt"/>
    <w:link w:val="Brdtext"/>
    <w:rsid w:val="00293200"/>
    <w:rPr>
      <w:rFonts w:eastAsiaTheme="minorHAnsi"/>
      <w:sz w:val="25"/>
      <w:szCs w:val="25"/>
      <w:lang w:eastAsia="en-US"/>
    </w:rPr>
  </w:style>
  <w:style w:type="paragraph" w:styleId="Sidhuvud">
    <w:name w:val="header"/>
    <w:basedOn w:val="Normal"/>
    <w:link w:val="SidhuvudChar"/>
    <w:uiPriority w:val="99"/>
    <w:rsid w:val="0029320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293200"/>
    <w:rPr>
      <w:rFonts w:asciiTheme="majorHAnsi" w:eastAsiaTheme="minorHAnsi" w:hAnsiTheme="majorHAnsi"/>
      <w:sz w:val="19"/>
      <w:szCs w:val="25"/>
      <w:lang w:eastAsia="en-US"/>
    </w:rPr>
  </w:style>
  <w:style w:type="paragraph" w:styleId="Sidfot">
    <w:name w:val="footer"/>
    <w:basedOn w:val="Normal"/>
    <w:link w:val="SidfotChar"/>
    <w:uiPriority w:val="99"/>
    <w:semiHidden/>
    <w:rsid w:val="0029320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293200"/>
    <w:rPr>
      <w:rFonts w:asciiTheme="majorHAnsi" w:eastAsiaTheme="minorHAnsi" w:hAnsiTheme="majorHAnsi"/>
      <w:sz w:val="16"/>
      <w:szCs w:val="25"/>
      <w:lang w:eastAsia="en-US"/>
    </w:rPr>
  </w:style>
  <w:style w:type="character" w:styleId="Sidnummer">
    <w:name w:val="page number"/>
    <w:basedOn w:val="SidfotChar"/>
    <w:uiPriority w:val="99"/>
    <w:semiHidden/>
    <w:rsid w:val="00293200"/>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293200"/>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93200"/>
    <w:rPr>
      <w:noProof w:val="0"/>
      <w:color w:val="808080"/>
    </w:rPr>
  </w:style>
  <w:style w:type="character" w:customStyle="1" w:styleId="Rubrik1Char">
    <w:name w:val="Rubrik 1 Char"/>
    <w:basedOn w:val="Standardstycketeckensnitt"/>
    <w:link w:val="Rubrik1"/>
    <w:uiPriority w:val="1"/>
    <w:rsid w:val="00293200"/>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293200"/>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293200"/>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293200"/>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293200"/>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293200"/>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293200"/>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293200"/>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293200"/>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29320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293200"/>
    <w:rPr>
      <w:rFonts w:eastAsiaTheme="minorHAnsi"/>
      <w:sz w:val="25"/>
      <w:szCs w:val="25"/>
      <w:lang w:eastAsia="en-US"/>
    </w:rPr>
  </w:style>
  <w:style w:type="paragraph" w:styleId="Rubrik">
    <w:name w:val="Title"/>
    <w:basedOn w:val="Normal"/>
    <w:next w:val="Brdtext"/>
    <w:link w:val="RubrikChar"/>
    <w:uiPriority w:val="1"/>
    <w:qFormat/>
    <w:rsid w:val="00293200"/>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93200"/>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293200"/>
    <w:pPr>
      <w:numPr>
        <w:numId w:val="0"/>
      </w:numPr>
    </w:pPr>
  </w:style>
  <w:style w:type="paragraph" w:customStyle="1" w:styleId="Rubrik2utannumrering">
    <w:name w:val="Rubrik 2 utan numrering"/>
    <w:basedOn w:val="Rubrik2"/>
    <w:next w:val="Brdtext"/>
    <w:uiPriority w:val="1"/>
    <w:qFormat/>
    <w:rsid w:val="00293200"/>
    <w:pPr>
      <w:numPr>
        <w:ilvl w:val="0"/>
        <w:numId w:val="0"/>
      </w:numPr>
    </w:pPr>
  </w:style>
  <w:style w:type="paragraph" w:customStyle="1" w:styleId="Rubrik3utannumrering">
    <w:name w:val="Rubrik 3 utan numrering"/>
    <w:basedOn w:val="Rubrik3"/>
    <w:next w:val="Brdtext"/>
    <w:uiPriority w:val="1"/>
    <w:qFormat/>
    <w:rsid w:val="00293200"/>
    <w:pPr>
      <w:numPr>
        <w:ilvl w:val="0"/>
        <w:numId w:val="0"/>
      </w:numPr>
    </w:pPr>
  </w:style>
  <w:style w:type="paragraph" w:customStyle="1" w:styleId="Brdtextutanavstnd">
    <w:name w:val="Brödtext utan avstånd"/>
    <w:basedOn w:val="Normal"/>
    <w:qFormat/>
    <w:rsid w:val="00293200"/>
    <w:pPr>
      <w:tabs>
        <w:tab w:val="left" w:pos="1701"/>
        <w:tab w:val="left" w:pos="3600"/>
        <w:tab w:val="left" w:pos="5387"/>
      </w:tabs>
      <w:spacing w:after="0"/>
    </w:pPr>
  </w:style>
  <w:style w:type="paragraph" w:customStyle="1" w:styleId="Bildtext">
    <w:name w:val="Bildtext"/>
    <w:basedOn w:val="Brdtext"/>
    <w:next w:val="Brdtext"/>
    <w:uiPriority w:val="2"/>
    <w:qFormat/>
    <w:rsid w:val="0029320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293200"/>
    <w:pPr>
      <w:numPr>
        <w:ilvl w:val="0"/>
        <w:numId w:val="0"/>
      </w:numPr>
    </w:pPr>
  </w:style>
  <w:style w:type="paragraph" w:customStyle="1" w:styleId="Rubrik5utannumrering">
    <w:name w:val="Rubrik 5 utan numrering"/>
    <w:basedOn w:val="Rubrik5"/>
    <w:next w:val="Brdtext"/>
    <w:uiPriority w:val="1"/>
    <w:qFormat/>
    <w:rsid w:val="00293200"/>
  </w:style>
  <w:style w:type="paragraph" w:styleId="Beskrivning">
    <w:name w:val="caption"/>
    <w:basedOn w:val="Bildtext"/>
    <w:next w:val="Normal"/>
    <w:uiPriority w:val="35"/>
    <w:semiHidden/>
    <w:qFormat/>
    <w:rsid w:val="00293200"/>
    <w:rPr>
      <w:iCs/>
      <w:szCs w:val="18"/>
    </w:rPr>
  </w:style>
  <w:style w:type="numbering" w:customStyle="1" w:styleId="RKNumreraderubriker">
    <w:name w:val="RK Numrerade rubriker"/>
    <w:uiPriority w:val="99"/>
    <w:rsid w:val="00293200"/>
    <w:pPr>
      <w:numPr>
        <w:numId w:val="1"/>
      </w:numPr>
    </w:pPr>
  </w:style>
  <w:style w:type="paragraph" w:customStyle="1" w:styleId="Klla">
    <w:name w:val="Källa"/>
    <w:basedOn w:val="Bildtext"/>
    <w:next w:val="Brdtext"/>
    <w:uiPriority w:val="2"/>
    <w:qFormat/>
    <w:rsid w:val="00293200"/>
  </w:style>
  <w:style w:type="paragraph" w:styleId="Innehll2">
    <w:name w:val="toc 2"/>
    <w:basedOn w:val="Normal"/>
    <w:next w:val="Brdtext"/>
    <w:uiPriority w:val="28"/>
    <w:semiHidden/>
    <w:rsid w:val="00293200"/>
    <w:pPr>
      <w:tabs>
        <w:tab w:val="right" w:leader="dot" w:pos="7371"/>
      </w:tabs>
      <w:spacing w:after="0" w:line="240" w:lineRule="auto"/>
    </w:pPr>
  </w:style>
  <w:style w:type="paragraph" w:styleId="Innehll1">
    <w:name w:val="toc 1"/>
    <w:basedOn w:val="Normal"/>
    <w:next w:val="Brdtext"/>
    <w:uiPriority w:val="28"/>
    <w:semiHidden/>
    <w:rsid w:val="00293200"/>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293200"/>
    <w:pPr>
      <w:tabs>
        <w:tab w:val="right" w:leader="dot" w:pos="7371"/>
      </w:tabs>
      <w:spacing w:after="0" w:line="240" w:lineRule="auto"/>
      <w:ind w:left="284"/>
    </w:pPr>
  </w:style>
  <w:style w:type="character" w:styleId="Hyperlnk">
    <w:name w:val="Hyperlink"/>
    <w:basedOn w:val="Standardstycketeckensnitt"/>
    <w:uiPriority w:val="99"/>
    <w:semiHidden/>
    <w:rsid w:val="00293200"/>
    <w:rPr>
      <w:noProof w:val="0"/>
      <w:color w:val="0563C1" w:themeColor="hyperlink"/>
      <w:u w:val="single"/>
    </w:rPr>
  </w:style>
  <w:style w:type="paragraph" w:styleId="Innehllsfrteckningsrubrik">
    <w:name w:val="TOC Heading"/>
    <w:basedOn w:val="Rubrik1utannumrering"/>
    <w:next w:val="Normal"/>
    <w:uiPriority w:val="39"/>
    <w:semiHidden/>
    <w:qFormat/>
    <w:rsid w:val="00293200"/>
    <w:pPr>
      <w:outlineLvl w:val="9"/>
    </w:pPr>
  </w:style>
  <w:style w:type="paragraph" w:styleId="Fotnotstext">
    <w:name w:val="footnote text"/>
    <w:basedOn w:val="Bildtext"/>
    <w:link w:val="FotnotstextChar"/>
    <w:uiPriority w:val="99"/>
    <w:semiHidden/>
    <w:rsid w:val="00293200"/>
    <w:pPr>
      <w:spacing w:after="0"/>
    </w:pPr>
    <w:rPr>
      <w:szCs w:val="20"/>
    </w:rPr>
  </w:style>
  <w:style w:type="character" w:customStyle="1" w:styleId="FotnotstextChar">
    <w:name w:val="Fotnotstext Char"/>
    <w:basedOn w:val="Standardstycketeckensnitt"/>
    <w:link w:val="Fotnotstext"/>
    <w:uiPriority w:val="99"/>
    <w:semiHidden/>
    <w:rsid w:val="00293200"/>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293200"/>
    <w:rPr>
      <w:noProof w:val="0"/>
      <w:vertAlign w:val="superscript"/>
    </w:rPr>
  </w:style>
  <w:style w:type="paragraph" w:styleId="Numreradlista">
    <w:name w:val="List Number"/>
    <w:basedOn w:val="Normal"/>
    <w:uiPriority w:val="6"/>
    <w:rsid w:val="00293200"/>
    <w:pPr>
      <w:numPr>
        <w:numId w:val="35"/>
      </w:numPr>
      <w:spacing w:after="100"/>
    </w:pPr>
  </w:style>
  <w:style w:type="paragraph" w:styleId="Numreradlista2">
    <w:name w:val="List Number 2"/>
    <w:basedOn w:val="Normal"/>
    <w:uiPriority w:val="6"/>
    <w:rsid w:val="00293200"/>
    <w:pPr>
      <w:numPr>
        <w:ilvl w:val="1"/>
        <w:numId w:val="35"/>
      </w:numPr>
      <w:spacing w:after="100"/>
      <w:contextualSpacing/>
    </w:pPr>
  </w:style>
  <w:style w:type="paragraph" w:styleId="Punktlista">
    <w:name w:val="List Bullet"/>
    <w:basedOn w:val="Normal"/>
    <w:uiPriority w:val="6"/>
    <w:rsid w:val="00293200"/>
    <w:pPr>
      <w:numPr>
        <w:numId w:val="28"/>
      </w:numPr>
      <w:spacing w:after="100"/>
      <w:contextualSpacing/>
    </w:pPr>
  </w:style>
  <w:style w:type="paragraph" w:styleId="Punktlista2">
    <w:name w:val="List Bullet 2"/>
    <w:basedOn w:val="Normal"/>
    <w:uiPriority w:val="6"/>
    <w:rsid w:val="00293200"/>
    <w:pPr>
      <w:numPr>
        <w:ilvl w:val="1"/>
        <w:numId w:val="28"/>
      </w:numPr>
      <w:spacing w:after="100"/>
      <w:ind w:left="850" w:hanging="425"/>
      <w:contextualSpacing/>
    </w:pPr>
  </w:style>
  <w:style w:type="numbering" w:customStyle="1" w:styleId="RKNumreradlista">
    <w:name w:val="RK Numrerad lista"/>
    <w:uiPriority w:val="99"/>
    <w:rsid w:val="00293200"/>
    <w:pPr>
      <w:numPr>
        <w:numId w:val="7"/>
      </w:numPr>
    </w:pPr>
  </w:style>
  <w:style w:type="paragraph" w:customStyle="1" w:styleId="Strecklista">
    <w:name w:val="Strecklista"/>
    <w:basedOn w:val="Punktlista"/>
    <w:uiPriority w:val="6"/>
    <w:qFormat/>
    <w:rsid w:val="00293200"/>
    <w:pPr>
      <w:numPr>
        <w:numId w:val="34"/>
      </w:numPr>
    </w:pPr>
  </w:style>
  <w:style w:type="numbering" w:customStyle="1" w:styleId="RKPunktlista">
    <w:name w:val="RK Punktlista"/>
    <w:uiPriority w:val="99"/>
    <w:rsid w:val="00293200"/>
    <w:pPr>
      <w:numPr>
        <w:numId w:val="14"/>
      </w:numPr>
    </w:pPr>
  </w:style>
  <w:style w:type="paragraph" w:customStyle="1" w:styleId="Strecklista2">
    <w:name w:val="Strecklista 2"/>
    <w:basedOn w:val="Strecklista"/>
    <w:uiPriority w:val="6"/>
    <w:semiHidden/>
    <w:qFormat/>
    <w:rsid w:val="00293200"/>
    <w:pPr>
      <w:numPr>
        <w:ilvl w:val="1"/>
      </w:numPr>
    </w:pPr>
  </w:style>
  <w:style w:type="numbering" w:customStyle="1" w:styleId="Strecklistan">
    <w:name w:val="Strecklistan"/>
    <w:uiPriority w:val="99"/>
    <w:rsid w:val="00293200"/>
    <w:pPr>
      <w:numPr>
        <w:numId w:val="18"/>
      </w:numPr>
    </w:pPr>
  </w:style>
  <w:style w:type="paragraph" w:styleId="Numreradlista3">
    <w:name w:val="List Number 3"/>
    <w:basedOn w:val="Normal"/>
    <w:uiPriority w:val="6"/>
    <w:rsid w:val="00293200"/>
    <w:pPr>
      <w:numPr>
        <w:ilvl w:val="2"/>
        <w:numId w:val="35"/>
      </w:numPr>
      <w:spacing w:after="100"/>
      <w:contextualSpacing/>
    </w:pPr>
  </w:style>
  <w:style w:type="paragraph" w:customStyle="1" w:styleId="Strecklista3">
    <w:name w:val="Strecklista 3"/>
    <w:basedOn w:val="Brdtext"/>
    <w:uiPriority w:val="6"/>
    <w:semiHidden/>
    <w:qFormat/>
    <w:rsid w:val="00293200"/>
    <w:pPr>
      <w:numPr>
        <w:ilvl w:val="2"/>
        <w:numId w:val="34"/>
      </w:numPr>
      <w:spacing w:after="100"/>
    </w:pPr>
  </w:style>
  <w:style w:type="paragraph" w:styleId="Punktlista3">
    <w:name w:val="List Bullet 3"/>
    <w:basedOn w:val="Normal"/>
    <w:uiPriority w:val="6"/>
    <w:rsid w:val="00293200"/>
    <w:pPr>
      <w:numPr>
        <w:ilvl w:val="2"/>
        <w:numId w:val="28"/>
      </w:numPr>
      <w:spacing w:after="100"/>
      <w:contextualSpacing/>
    </w:pPr>
  </w:style>
  <w:style w:type="paragraph" w:customStyle="1" w:styleId="Brdtextmedram">
    <w:name w:val="Brödtext med ram"/>
    <w:basedOn w:val="Brdtext"/>
    <w:qFormat/>
    <w:rsid w:val="0029320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93200"/>
    <w:rPr>
      <w:rFonts w:ascii="Calibri" w:hAnsi="Calibri" w:cs="Calibri"/>
      <w:sz w:val="16"/>
    </w:rPr>
  </w:style>
  <w:style w:type="character" w:customStyle="1" w:styleId="DocNrChar">
    <w:name w:val="DocNr Char"/>
    <w:basedOn w:val="Standardstycketeckensnitt"/>
    <w:link w:val="DocNr"/>
    <w:semiHidden/>
    <w:rsid w:val="00293200"/>
    <w:rPr>
      <w:rFonts w:ascii="Calibri" w:eastAsiaTheme="minorHAnsi" w:hAnsi="Calibri" w:cs="Calibri"/>
      <w:sz w:val="16"/>
      <w:szCs w:val="25"/>
      <w:lang w:eastAsia="en-US"/>
    </w:rPr>
  </w:style>
  <w:style w:type="paragraph" w:customStyle="1" w:styleId="RKnormal">
    <w:name w:val="RKnormal"/>
    <w:basedOn w:val="Normal"/>
    <w:semiHidden/>
    <w:rsid w:val="0029320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29320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93200"/>
    <w:pPr>
      <w:spacing w:after="0" w:line="240" w:lineRule="auto"/>
    </w:pPr>
  </w:style>
  <w:style w:type="character" w:customStyle="1" w:styleId="AnteckningsrubrikChar">
    <w:name w:val="Anteckningsrubrik Char"/>
    <w:basedOn w:val="Standardstycketeckensnitt"/>
    <w:link w:val="Anteckningsrubrik"/>
    <w:uiPriority w:val="99"/>
    <w:semiHidden/>
    <w:rsid w:val="00293200"/>
    <w:rPr>
      <w:rFonts w:eastAsiaTheme="minorHAnsi"/>
      <w:sz w:val="25"/>
      <w:szCs w:val="25"/>
      <w:lang w:eastAsia="en-US"/>
    </w:rPr>
  </w:style>
  <w:style w:type="character" w:styleId="AnvndHyperlnk">
    <w:name w:val="FollowedHyperlink"/>
    <w:basedOn w:val="Standardstycketeckensnitt"/>
    <w:uiPriority w:val="99"/>
    <w:semiHidden/>
    <w:unhideWhenUsed/>
    <w:rsid w:val="00293200"/>
    <w:rPr>
      <w:noProof w:val="0"/>
      <w:color w:val="954F72" w:themeColor="followedHyperlink"/>
      <w:u w:val="single"/>
    </w:rPr>
  </w:style>
  <w:style w:type="paragraph" w:styleId="Avslutandetext">
    <w:name w:val="Closing"/>
    <w:basedOn w:val="Normal"/>
    <w:link w:val="AvslutandetextChar"/>
    <w:uiPriority w:val="99"/>
    <w:semiHidden/>
    <w:unhideWhenUsed/>
    <w:rsid w:val="00293200"/>
    <w:pPr>
      <w:spacing w:after="0" w:line="240" w:lineRule="auto"/>
      <w:ind w:left="4252"/>
    </w:pPr>
  </w:style>
  <w:style w:type="character" w:customStyle="1" w:styleId="AvslutandetextChar">
    <w:name w:val="Avslutande text Char"/>
    <w:basedOn w:val="Standardstycketeckensnitt"/>
    <w:link w:val="Avslutandetext"/>
    <w:uiPriority w:val="99"/>
    <w:semiHidden/>
    <w:rsid w:val="00293200"/>
    <w:rPr>
      <w:rFonts w:eastAsiaTheme="minorHAnsi"/>
      <w:sz w:val="25"/>
      <w:szCs w:val="25"/>
      <w:lang w:eastAsia="en-US"/>
    </w:rPr>
  </w:style>
  <w:style w:type="paragraph" w:styleId="Avsndaradress-brev">
    <w:name w:val="envelope return"/>
    <w:basedOn w:val="Normal"/>
    <w:uiPriority w:val="99"/>
    <w:semiHidden/>
    <w:unhideWhenUsed/>
    <w:rsid w:val="0029320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9320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3200"/>
    <w:rPr>
      <w:rFonts w:ascii="Segoe UI" w:eastAsiaTheme="minorHAnsi" w:hAnsi="Segoe UI" w:cs="Segoe UI"/>
      <w:sz w:val="18"/>
      <w:szCs w:val="18"/>
      <w:lang w:eastAsia="en-US"/>
    </w:rPr>
  </w:style>
  <w:style w:type="character" w:styleId="Betoning">
    <w:name w:val="Emphasis"/>
    <w:basedOn w:val="Standardstycketeckensnitt"/>
    <w:uiPriority w:val="20"/>
    <w:qFormat/>
    <w:rsid w:val="00293200"/>
    <w:rPr>
      <w:i/>
      <w:iCs/>
      <w:noProof w:val="0"/>
    </w:rPr>
  </w:style>
  <w:style w:type="character" w:styleId="Bokenstitel">
    <w:name w:val="Book Title"/>
    <w:basedOn w:val="Standardstycketeckensnitt"/>
    <w:uiPriority w:val="33"/>
    <w:qFormat/>
    <w:rsid w:val="00293200"/>
    <w:rPr>
      <w:b/>
      <w:bCs/>
      <w:i/>
      <w:iCs/>
      <w:noProof w:val="0"/>
      <w:spacing w:val="5"/>
    </w:rPr>
  </w:style>
  <w:style w:type="paragraph" w:styleId="Brdtext2">
    <w:name w:val="Body Text 2"/>
    <w:basedOn w:val="Normal"/>
    <w:link w:val="Brdtext2Char"/>
    <w:uiPriority w:val="99"/>
    <w:semiHidden/>
    <w:unhideWhenUsed/>
    <w:rsid w:val="00293200"/>
    <w:pPr>
      <w:spacing w:after="120" w:line="480" w:lineRule="auto"/>
    </w:pPr>
  </w:style>
  <w:style w:type="character" w:customStyle="1" w:styleId="Brdtext2Char">
    <w:name w:val="Brödtext 2 Char"/>
    <w:basedOn w:val="Standardstycketeckensnitt"/>
    <w:link w:val="Brdtext2"/>
    <w:uiPriority w:val="99"/>
    <w:semiHidden/>
    <w:rsid w:val="00293200"/>
    <w:rPr>
      <w:rFonts w:eastAsiaTheme="minorHAnsi"/>
      <w:sz w:val="25"/>
      <w:szCs w:val="25"/>
      <w:lang w:eastAsia="en-US"/>
    </w:rPr>
  </w:style>
  <w:style w:type="paragraph" w:styleId="Brdtext3">
    <w:name w:val="Body Text 3"/>
    <w:basedOn w:val="Normal"/>
    <w:link w:val="Brdtext3Char"/>
    <w:uiPriority w:val="99"/>
    <w:semiHidden/>
    <w:unhideWhenUsed/>
    <w:rsid w:val="00293200"/>
    <w:pPr>
      <w:spacing w:after="120"/>
    </w:pPr>
    <w:rPr>
      <w:sz w:val="16"/>
      <w:szCs w:val="16"/>
    </w:rPr>
  </w:style>
  <w:style w:type="character" w:customStyle="1" w:styleId="Brdtext3Char">
    <w:name w:val="Brödtext 3 Char"/>
    <w:basedOn w:val="Standardstycketeckensnitt"/>
    <w:link w:val="Brdtext3"/>
    <w:uiPriority w:val="99"/>
    <w:semiHidden/>
    <w:rsid w:val="00293200"/>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29320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93200"/>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29320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93200"/>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29320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93200"/>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29320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93200"/>
    <w:rPr>
      <w:rFonts w:eastAsiaTheme="minorHAnsi"/>
      <w:sz w:val="16"/>
      <w:szCs w:val="16"/>
      <w:lang w:eastAsia="en-US"/>
    </w:rPr>
  </w:style>
  <w:style w:type="paragraph" w:styleId="Citat">
    <w:name w:val="Quote"/>
    <w:basedOn w:val="Normal"/>
    <w:next w:val="Normal"/>
    <w:link w:val="CitatChar"/>
    <w:uiPriority w:val="29"/>
    <w:qFormat/>
    <w:rsid w:val="002932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93200"/>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293200"/>
    <w:pPr>
      <w:spacing w:after="0"/>
      <w:ind w:left="250" w:hanging="250"/>
    </w:pPr>
  </w:style>
  <w:style w:type="paragraph" w:styleId="Citatfrteckningsrubrik">
    <w:name w:val="toa heading"/>
    <w:basedOn w:val="Normal"/>
    <w:next w:val="Normal"/>
    <w:uiPriority w:val="99"/>
    <w:semiHidden/>
    <w:unhideWhenUsed/>
    <w:rsid w:val="0029320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93200"/>
  </w:style>
  <w:style w:type="character" w:customStyle="1" w:styleId="DatumChar">
    <w:name w:val="Datum Char"/>
    <w:basedOn w:val="Standardstycketeckensnitt"/>
    <w:link w:val="Datum"/>
    <w:uiPriority w:val="99"/>
    <w:semiHidden/>
    <w:rsid w:val="00293200"/>
    <w:rPr>
      <w:rFonts w:eastAsiaTheme="minorHAnsi"/>
      <w:sz w:val="25"/>
      <w:szCs w:val="25"/>
      <w:lang w:eastAsia="en-US"/>
    </w:rPr>
  </w:style>
  <w:style w:type="character" w:styleId="Diskretbetoning">
    <w:name w:val="Subtle Emphasis"/>
    <w:basedOn w:val="Standardstycketeckensnitt"/>
    <w:uiPriority w:val="19"/>
    <w:qFormat/>
    <w:rsid w:val="00293200"/>
    <w:rPr>
      <w:i/>
      <w:iCs/>
      <w:noProof w:val="0"/>
      <w:color w:val="404040" w:themeColor="text1" w:themeTint="BF"/>
    </w:rPr>
  </w:style>
  <w:style w:type="character" w:styleId="Diskretreferens">
    <w:name w:val="Subtle Reference"/>
    <w:basedOn w:val="Standardstycketeckensnitt"/>
    <w:uiPriority w:val="31"/>
    <w:qFormat/>
    <w:rsid w:val="00293200"/>
    <w:rPr>
      <w:smallCaps/>
      <w:noProof w:val="0"/>
      <w:color w:val="5A5A5A" w:themeColor="text1" w:themeTint="A5"/>
    </w:rPr>
  </w:style>
  <w:style w:type="table" w:styleId="Diskrettabell1">
    <w:name w:val="Table Subtle 1"/>
    <w:basedOn w:val="Normaltabell"/>
    <w:uiPriority w:val="99"/>
    <w:semiHidden/>
    <w:unhideWhenUsed/>
    <w:rsid w:val="00293200"/>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93200"/>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9320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93200"/>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293200"/>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93200"/>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93200"/>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93200"/>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93200"/>
    <w:pPr>
      <w:spacing w:after="0" w:line="240" w:lineRule="auto"/>
    </w:pPr>
  </w:style>
  <w:style w:type="character" w:customStyle="1" w:styleId="E-postsignaturChar">
    <w:name w:val="E-postsignatur Char"/>
    <w:basedOn w:val="Standardstycketeckensnitt"/>
    <w:link w:val="E-postsignatur"/>
    <w:uiPriority w:val="99"/>
    <w:semiHidden/>
    <w:rsid w:val="00293200"/>
    <w:rPr>
      <w:rFonts w:eastAsiaTheme="minorHAnsi"/>
      <w:sz w:val="25"/>
      <w:szCs w:val="25"/>
      <w:lang w:eastAsia="en-US"/>
    </w:rPr>
  </w:style>
  <w:style w:type="paragraph" w:styleId="Figurfrteckning">
    <w:name w:val="table of figures"/>
    <w:basedOn w:val="Normal"/>
    <w:next w:val="Normal"/>
    <w:uiPriority w:val="99"/>
    <w:semiHidden/>
    <w:unhideWhenUsed/>
    <w:rsid w:val="00293200"/>
    <w:pPr>
      <w:spacing w:after="0"/>
    </w:pPr>
  </w:style>
  <w:style w:type="table" w:styleId="Frgadlista">
    <w:name w:val="Colorful List"/>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93200"/>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93200"/>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93200"/>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293200"/>
    <w:rPr>
      <w:noProof w:val="0"/>
      <w:color w:val="2B579A"/>
      <w:shd w:val="clear" w:color="auto" w:fill="E6E6E6"/>
    </w:rPr>
  </w:style>
  <w:style w:type="paragraph" w:styleId="HTML-adress">
    <w:name w:val="HTML Address"/>
    <w:basedOn w:val="Normal"/>
    <w:link w:val="HTML-adressChar"/>
    <w:uiPriority w:val="99"/>
    <w:semiHidden/>
    <w:unhideWhenUsed/>
    <w:rsid w:val="00293200"/>
    <w:pPr>
      <w:spacing w:after="0" w:line="240" w:lineRule="auto"/>
    </w:pPr>
    <w:rPr>
      <w:i/>
      <w:iCs/>
    </w:rPr>
  </w:style>
  <w:style w:type="character" w:customStyle="1" w:styleId="HTML-adressChar">
    <w:name w:val="HTML - adress Char"/>
    <w:basedOn w:val="Standardstycketeckensnitt"/>
    <w:link w:val="HTML-adress"/>
    <w:uiPriority w:val="99"/>
    <w:semiHidden/>
    <w:rsid w:val="00293200"/>
    <w:rPr>
      <w:rFonts w:eastAsiaTheme="minorHAnsi"/>
      <w:i/>
      <w:iCs/>
      <w:sz w:val="25"/>
      <w:szCs w:val="25"/>
      <w:lang w:eastAsia="en-US"/>
    </w:rPr>
  </w:style>
  <w:style w:type="character" w:styleId="HTML-akronym">
    <w:name w:val="HTML Acronym"/>
    <w:basedOn w:val="Standardstycketeckensnitt"/>
    <w:uiPriority w:val="99"/>
    <w:semiHidden/>
    <w:unhideWhenUsed/>
    <w:rsid w:val="00293200"/>
    <w:rPr>
      <w:noProof w:val="0"/>
    </w:rPr>
  </w:style>
  <w:style w:type="character" w:styleId="HTML-citat">
    <w:name w:val="HTML Cite"/>
    <w:basedOn w:val="Standardstycketeckensnitt"/>
    <w:uiPriority w:val="99"/>
    <w:semiHidden/>
    <w:unhideWhenUsed/>
    <w:rsid w:val="00293200"/>
    <w:rPr>
      <w:i/>
      <w:iCs/>
      <w:noProof w:val="0"/>
    </w:rPr>
  </w:style>
  <w:style w:type="character" w:styleId="HTML-definition">
    <w:name w:val="HTML Definition"/>
    <w:basedOn w:val="Standardstycketeckensnitt"/>
    <w:uiPriority w:val="99"/>
    <w:semiHidden/>
    <w:unhideWhenUsed/>
    <w:rsid w:val="00293200"/>
    <w:rPr>
      <w:i/>
      <w:iCs/>
      <w:noProof w:val="0"/>
    </w:rPr>
  </w:style>
  <w:style w:type="character" w:styleId="HTML-exempel">
    <w:name w:val="HTML Sample"/>
    <w:basedOn w:val="Standardstycketeckensnitt"/>
    <w:uiPriority w:val="99"/>
    <w:semiHidden/>
    <w:unhideWhenUsed/>
    <w:rsid w:val="0029320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29320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93200"/>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293200"/>
    <w:rPr>
      <w:rFonts w:ascii="Consolas" w:hAnsi="Consolas"/>
      <w:noProof w:val="0"/>
      <w:sz w:val="20"/>
      <w:szCs w:val="20"/>
    </w:rPr>
  </w:style>
  <w:style w:type="character" w:styleId="HTML-skrivmaskin">
    <w:name w:val="HTML Typewriter"/>
    <w:basedOn w:val="Standardstycketeckensnitt"/>
    <w:uiPriority w:val="99"/>
    <w:semiHidden/>
    <w:unhideWhenUsed/>
    <w:rsid w:val="00293200"/>
    <w:rPr>
      <w:rFonts w:ascii="Consolas" w:hAnsi="Consolas"/>
      <w:noProof w:val="0"/>
      <w:sz w:val="20"/>
      <w:szCs w:val="20"/>
    </w:rPr>
  </w:style>
  <w:style w:type="character" w:styleId="HTML-tangentbord">
    <w:name w:val="HTML Keyboard"/>
    <w:basedOn w:val="Standardstycketeckensnitt"/>
    <w:uiPriority w:val="99"/>
    <w:semiHidden/>
    <w:unhideWhenUsed/>
    <w:rsid w:val="00293200"/>
    <w:rPr>
      <w:rFonts w:ascii="Consolas" w:hAnsi="Consolas"/>
      <w:noProof w:val="0"/>
      <w:sz w:val="20"/>
      <w:szCs w:val="20"/>
    </w:rPr>
  </w:style>
  <w:style w:type="character" w:styleId="HTML-variabel">
    <w:name w:val="HTML Variable"/>
    <w:basedOn w:val="Standardstycketeckensnitt"/>
    <w:uiPriority w:val="99"/>
    <w:semiHidden/>
    <w:unhideWhenUsed/>
    <w:rsid w:val="00293200"/>
    <w:rPr>
      <w:i/>
      <w:iCs/>
      <w:noProof w:val="0"/>
    </w:rPr>
  </w:style>
  <w:style w:type="paragraph" w:styleId="Index1">
    <w:name w:val="index 1"/>
    <w:basedOn w:val="Normal"/>
    <w:next w:val="Normal"/>
    <w:autoRedefine/>
    <w:uiPriority w:val="99"/>
    <w:semiHidden/>
    <w:unhideWhenUsed/>
    <w:rsid w:val="00293200"/>
    <w:pPr>
      <w:spacing w:after="0" w:line="240" w:lineRule="auto"/>
      <w:ind w:left="250" w:hanging="250"/>
    </w:pPr>
  </w:style>
  <w:style w:type="paragraph" w:styleId="Index2">
    <w:name w:val="index 2"/>
    <w:basedOn w:val="Normal"/>
    <w:next w:val="Normal"/>
    <w:autoRedefine/>
    <w:uiPriority w:val="99"/>
    <w:semiHidden/>
    <w:unhideWhenUsed/>
    <w:rsid w:val="00293200"/>
    <w:pPr>
      <w:spacing w:after="0" w:line="240" w:lineRule="auto"/>
      <w:ind w:left="500" w:hanging="250"/>
    </w:pPr>
  </w:style>
  <w:style w:type="paragraph" w:styleId="Index3">
    <w:name w:val="index 3"/>
    <w:basedOn w:val="Normal"/>
    <w:next w:val="Normal"/>
    <w:autoRedefine/>
    <w:uiPriority w:val="99"/>
    <w:semiHidden/>
    <w:unhideWhenUsed/>
    <w:rsid w:val="00293200"/>
    <w:pPr>
      <w:spacing w:after="0" w:line="240" w:lineRule="auto"/>
      <w:ind w:left="750" w:hanging="250"/>
    </w:pPr>
  </w:style>
  <w:style w:type="paragraph" w:styleId="Index4">
    <w:name w:val="index 4"/>
    <w:basedOn w:val="Normal"/>
    <w:next w:val="Normal"/>
    <w:autoRedefine/>
    <w:uiPriority w:val="99"/>
    <w:semiHidden/>
    <w:unhideWhenUsed/>
    <w:rsid w:val="00293200"/>
    <w:pPr>
      <w:spacing w:after="0" w:line="240" w:lineRule="auto"/>
      <w:ind w:left="1000" w:hanging="250"/>
    </w:pPr>
  </w:style>
  <w:style w:type="paragraph" w:styleId="Index5">
    <w:name w:val="index 5"/>
    <w:basedOn w:val="Normal"/>
    <w:next w:val="Normal"/>
    <w:autoRedefine/>
    <w:uiPriority w:val="99"/>
    <w:semiHidden/>
    <w:unhideWhenUsed/>
    <w:rsid w:val="00293200"/>
    <w:pPr>
      <w:spacing w:after="0" w:line="240" w:lineRule="auto"/>
      <w:ind w:left="1250" w:hanging="250"/>
    </w:pPr>
  </w:style>
  <w:style w:type="paragraph" w:styleId="Index6">
    <w:name w:val="index 6"/>
    <w:basedOn w:val="Normal"/>
    <w:next w:val="Normal"/>
    <w:autoRedefine/>
    <w:uiPriority w:val="99"/>
    <w:semiHidden/>
    <w:unhideWhenUsed/>
    <w:rsid w:val="00293200"/>
    <w:pPr>
      <w:spacing w:after="0" w:line="240" w:lineRule="auto"/>
      <w:ind w:left="1500" w:hanging="250"/>
    </w:pPr>
  </w:style>
  <w:style w:type="paragraph" w:styleId="Index7">
    <w:name w:val="index 7"/>
    <w:basedOn w:val="Normal"/>
    <w:next w:val="Normal"/>
    <w:autoRedefine/>
    <w:uiPriority w:val="99"/>
    <w:semiHidden/>
    <w:unhideWhenUsed/>
    <w:rsid w:val="00293200"/>
    <w:pPr>
      <w:spacing w:after="0" w:line="240" w:lineRule="auto"/>
      <w:ind w:left="1750" w:hanging="250"/>
    </w:pPr>
  </w:style>
  <w:style w:type="paragraph" w:styleId="Index8">
    <w:name w:val="index 8"/>
    <w:basedOn w:val="Normal"/>
    <w:next w:val="Normal"/>
    <w:autoRedefine/>
    <w:uiPriority w:val="99"/>
    <w:semiHidden/>
    <w:unhideWhenUsed/>
    <w:rsid w:val="00293200"/>
    <w:pPr>
      <w:spacing w:after="0" w:line="240" w:lineRule="auto"/>
      <w:ind w:left="2000" w:hanging="250"/>
    </w:pPr>
  </w:style>
  <w:style w:type="paragraph" w:styleId="Index9">
    <w:name w:val="index 9"/>
    <w:basedOn w:val="Normal"/>
    <w:next w:val="Normal"/>
    <w:autoRedefine/>
    <w:uiPriority w:val="99"/>
    <w:semiHidden/>
    <w:unhideWhenUsed/>
    <w:rsid w:val="00293200"/>
    <w:pPr>
      <w:spacing w:after="0" w:line="240" w:lineRule="auto"/>
      <w:ind w:left="2250" w:hanging="250"/>
    </w:pPr>
  </w:style>
  <w:style w:type="paragraph" w:styleId="Indexrubrik">
    <w:name w:val="index heading"/>
    <w:basedOn w:val="Normal"/>
    <w:next w:val="Index1"/>
    <w:uiPriority w:val="99"/>
    <w:semiHidden/>
    <w:unhideWhenUsed/>
    <w:rsid w:val="00293200"/>
    <w:rPr>
      <w:rFonts w:asciiTheme="majorHAnsi" w:eastAsiaTheme="majorEastAsia" w:hAnsiTheme="majorHAnsi" w:cstheme="majorBidi"/>
      <w:b/>
      <w:bCs/>
    </w:rPr>
  </w:style>
  <w:style w:type="paragraph" w:styleId="Indragetstycke">
    <w:name w:val="Block Text"/>
    <w:basedOn w:val="Normal"/>
    <w:uiPriority w:val="99"/>
    <w:semiHidden/>
    <w:unhideWhenUsed/>
    <w:rsid w:val="0029320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293200"/>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293200"/>
  </w:style>
  <w:style w:type="character" w:customStyle="1" w:styleId="InledningChar">
    <w:name w:val="Inledning Char"/>
    <w:basedOn w:val="Standardstycketeckensnitt"/>
    <w:link w:val="Inledning"/>
    <w:uiPriority w:val="99"/>
    <w:semiHidden/>
    <w:rsid w:val="00293200"/>
    <w:rPr>
      <w:rFonts w:eastAsiaTheme="minorHAnsi"/>
      <w:sz w:val="25"/>
      <w:szCs w:val="25"/>
      <w:lang w:eastAsia="en-US"/>
    </w:rPr>
  </w:style>
  <w:style w:type="paragraph" w:styleId="Innehll4">
    <w:name w:val="toc 4"/>
    <w:basedOn w:val="Normal"/>
    <w:next w:val="Normal"/>
    <w:autoRedefine/>
    <w:uiPriority w:val="39"/>
    <w:semiHidden/>
    <w:unhideWhenUsed/>
    <w:rsid w:val="00293200"/>
    <w:pPr>
      <w:spacing w:after="100"/>
      <w:ind w:left="750"/>
    </w:pPr>
  </w:style>
  <w:style w:type="paragraph" w:styleId="Innehll5">
    <w:name w:val="toc 5"/>
    <w:basedOn w:val="Normal"/>
    <w:next w:val="Normal"/>
    <w:autoRedefine/>
    <w:uiPriority w:val="39"/>
    <w:semiHidden/>
    <w:unhideWhenUsed/>
    <w:rsid w:val="00293200"/>
    <w:pPr>
      <w:spacing w:after="100"/>
      <w:ind w:left="1000"/>
    </w:pPr>
  </w:style>
  <w:style w:type="paragraph" w:styleId="Innehll6">
    <w:name w:val="toc 6"/>
    <w:basedOn w:val="Normal"/>
    <w:next w:val="Normal"/>
    <w:autoRedefine/>
    <w:uiPriority w:val="39"/>
    <w:semiHidden/>
    <w:unhideWhenUsed/>
    <w:rsid w:val="00293200"/>
    <w:pPr>
      <w:spacing w:after="100"/>
      <w:ind w:left="1250"/>
    </w:pPr>
  </w:style>
  <w:style w:type="paragraph" w:styleId="Innehll7">
    <w:name w:val="toc 7"/>
    <w:basedOn w:val="Normal"/>
    <w:next w:val="Normal"/>
    <w:autoRedefine/>
    <w:uiPriority w:val="39"/>
    <w:semiHidden/>
    <w:unhideWhenUsed/>
    <w:rsid w:val="00293200"/>
    <w:pPr>
      <w:spacing w:after="100"/>
      <w:ind w:left="1500"/>
    </w:pPr>
  </w:style>
  <w:style w:type="paragraph" w:styleId="Innehll8">
    <w:name w:val="toc 8"/>
    <w:basedOn w:val="Normal"/>
    <w:next w:val="Normal"/>
    <w:autoRedefine/>
    <w:uiPriority w:val="39"/>
    <w:semiHidden/>
    <w:unhideWhenUsed/>
    <w:rsid w:val="00293200"/>
    <w:pPr>
      <w:spacing w:after="100"/>
      <w:ind w:left="1750"/>
    </w:pPr>
  </w:style>
  <w:style w:type="paragraph" w:styleId="Innehll9">
    <w:name w:val="toc 9"/>
    <w:basedOn w:val="Normal"/>
    <w:next w:val="Normal"/>
    <w:autoRedefine/>
    <w:uiPriority w:val="39"/>
    <w:semiHidden/>
    <w:unhideWhenUsed/>
    <w:rsid w:val="00293200"/>
    <w:pPr>
      <w:spacing w:after="100"/>
      <w:ind w:left="2000"/>
    </w:pPr>
  </w:style>
  <w:style w:type="paragraph" w:styleId="Kommentarer">
    <w:name w:val="annotation text"/>
    <w:basedOn w:val="Normal"/>
    <w:link w:val="KommentarerChar"/>
    <w:uiPriority w:val="99"/>
    <w:semiHidden/>
    <w:unhideWhenUsed/>
    <w:rsid w:val="00293200"/>
    <w:pPr>
      <w:spacing w:line="240" w:lineRule="auto"/>
    </w:pPr>
    <w:rPr>
      <w:sz w:val="20"/>
      <w:szCs w:val="20"/>
    </w:rPr>
  </w:style>
  <w:style w:type="character" w:customStyle="1" w:styleId="KommentarerChar">
    <w:name w:val="Kommentarer Char"/>
    <w:basedOn w:val="Standardstycketeckensnitt"/>
    <w:link w:val="Kommentarer"/>
    <w:uiPriority w:val="99"/>
    <w:semiHidden/>
    <w:rsid w:val="00293200"/>
    <w:rPr>
      <w:rFonts w:eastAsiaTheme="minorHAnsi"/>
      <w:sz w:val="20"/>
      <w:szCs w:val="20"/>
      <w:lang w:eastAsia="en-US"/>
    </w:rPr>
  </w:style>
  <w:style w:type="character" w:styleId="Kommentarsreferens">
    <w:name w:val="annotation reference"/>
    <w:basedOn w:val="Standardstycketeckensnitt"/>
    <w:uiPriority w:val="99"/>
    <w:semiHidden/>
    <w:unhideWhenUsed/>
    <w:rsid w:val="00293200"/>
    <w:rPr>
      <w:noProof w:val="0"/>
      <w:sz w:val="16"/>
      <w:szCs w:val="16"/>
    </w:rPr>
  </w:style>
  <w:style w:type="paragraph" w:styleId="Kommentarsmne">
    <w:name w:val="annotation subject"/>
    <w:basedOn w:val="Kommentarer"/>
    <w:next w:val="Kommentarer"/>
    <w:link w:val="KommentarsmneChar"/>
    <w:uiPriority w:val="99"/>
    <w:semiHidden/>
    <w:unhideWhenUsed/>
    <w:rsid w:val="00293200"/>
    <w:rPr>
      <w:b/>
      <w:bCs/>
    </w:rPr>
  </w:style>
  <w:style w:type="character" w:customStyle="1" w:styleId="KommentarsmneChar">
    <w:name w:val="Kommentarsämne Char"/>
    <w:basedOn w:val="KommentarerChar"/>
    <w:link w:val="Kommentarsmne"/>
    <w:uiPriority w:val="99"/>
    <w:semiHidden/>
    <w:rsid w:val="00293200"/>
    <w:rPr>
      <w:rFonts w:eastAsiaTheme="minorHAnsi"/>
      <w:b/>
      <w:bCs/>
      <w:sz w:val="20"/>
      <w:szCs w:val="20"/>
      <w:lang w:eastAsia="en-US"/>
    </w:rPr>
  </w:style>
  <w:style w:type="paragraph" w:styleId="Lista">
    <w:name w:val="List"/>
    <w:basedOn w:val="Normal"/>
    <w:uiPriority w:val="99"/>
    <w:semiHidden/>
    <w:unhideWhenUsed/>
    <w:rsid w:val="00293200"/>
    <w:pPr>
      <w:ind w:left="283" w:hanging="283"/>
      <w:contextualSpacing/>
    </w:pPr>
  </w:style>
  <w:style w:type="paragraph" w:styleId="Lista2">
    <w:name w:val="List 2"/>
    <w:basedOn w:val="Normal"/>
    <w:uiPriority w:val="99"/>
    <w:semiHidden/>
    <w:unhideWhenUsed/>
    <w:rsid w:val="00293200"/>
    <w:pPr>
      <w:ind w:left="566" w:hanging="283"/>
      <w:contextualSpacing/>
    </w:pPr>
  </w:style>
  <w:style w:type="paragraph" w:styleId="Lista3">
    <w:name w:val="List 3"/>
    <w:basedOn w:val="Normal"/>
    <w:uiPriority w:val="99"/>
    <w:semiHidden/>
    <w:unhideWhenUsed/>
    <w:rsid w:val="00293200"/>
    <w:pPr>
      <w:ind w:left="849" w:hanging="283"/>
      <w:contextualSpacing/>
    </w:pPr>
  </w:style>
  <w:style w:type="paragraph" w:styleId="Lista4">
    <w:name w:val="List 4"/>
    <w:basedOn w:val="Normal"/>
    <w:uiPriority w:val="99"/>
    <w:semiHidden/>
    <w:unhideWhenUsed/>
    <w:rsid w:val="00293200"/>
    <w:pPr>
      <w:ind w:left="1132" w:hanging="283"/>
      <w:contextualSpacing/>
    </w:pPr>
  </w:style>
  <w:style w:type="paragraph" w:styleId="Lista5">
    <w:name w:val="List 5"/>
    <w:basedOn w:val="Normal"/>
    <w:uiPriority w:val="99"/>
    <w:semiHidden/>
    <w:unhideWhenUsed/>
    <w:rsid w:val="00293200"/>
    <w:pPr>
      <w:ind w:left="1415" w:hanging="283"/>
      <w:contextualSpacing/>
    </w:pPr>
  </w:style>
  <w:style w:type="paragraph" w:styleId="Listafortstt">
    <w:name w:val="List Continue"/>
    <w:basedOn w:val="Normal"/>
    <w:uiPriority w:val="99"/>
    <w:semiHidden/>
    <w:unhideWhenUsed/>
    <w:rsid w:val="00293200"/>
    <w:pPr>
      <w:spacing w:after="120"/>
      <w:ind w:left="283"/>
      <w:contextualSpacing/>
    </w:pPr>
  </w:style>
  <w:style w:type="paragraph" w:styleId="Listafortstt2">
    <w:name w:val="List Continue 2"/>
    <w:basedOn w:val="Normal"/>
    <w:uiPriority w:val="99"/>
    <w:semiHidden/>
    <w:unhideWhenUsed/>
    <w:rsid w:val="00293200"/>
    <w:pPr>
      <w:spacing w:after="120"/>
      <w:ind w:left="566"/>
      <w:contextualSpacing/>
    </w:pPr>
  </w:style>
  <w:style w:type="paragraph" w:styleId="Listafortstt3">
    <w:name w:val="List Continue 3"/>
    <w:basedOn w:val="Normal"/>
    <w:uiPriority w:val="99"/>
    <w:semiHidden/>
    <w:unhideWhenUsed/>
    <w:rsid w:val="00293200"/>
    <w:pPr>
      <w:spacing w:after="120"/>
      <w:ind w:left="849"/>
      <w:contextualSpacing/>
    </w:pPr>
  </w:style>
  <w:style w:type="paragraph" w:styleId="Listafortstt4">
    <w:name w:val="List Continue 4"/>
    <w:basedOn w:val="Normal"/>
    <w:uiPriority w:val="99"/>
    <w:semiHidden/>
    <w:unhideWhenUsed/>
    <w:rsid w:val="00293200"/>
    <w:pPr>
      <w:spacing w:after="120"/>
      <w:ind w:left="1132"/>
      <w:contextualSpacing/>
    </w:pPr>
  </w:style>
  <w:style w:type="paragraph" w:styleId="Listafortstt5">
    <w:name w:val="List Continue 5"/>
    <w:basedOn w:val="Normal"/>
    <w:uiPriority w:val="99"/>
    <w:semiHidden/>
    <w:unhideWhenUsed/>
    <w:rsid w:val="00293200"/>
    <w:pPr>
      <w:spacing w:after="120"/>
      <w:ind w:left="1415"/>
      <w:contextualSpacing/>
    </w:pPr>
  </w:style>
  <w:style w:type="paragraph" w:styleId="Liststycke">
    <w:name w:val="List Paragraph"/>
    <w:basedOn w:val="Normal"/>
    <w:uiPriority w:val="34"/>
    <w:qFormat/>
    <w:rsid w:val="00293200"/>
    <w:pPr>
      <w:ind w:left="720"/>
      <w:contextualSpacing/>
    </w:pPr>
  </w:style>
  <w:style w:type="table" w:styleId="Listtabell1ljus">
    <w:name w:val="List Table 1 Light"/>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293200"/>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93200"/>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93200"/>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293200"/>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293200"/>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293200"/>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293200"/>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293200"/>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293200"/>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93200"/>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93200"/>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93200"/>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93200"/>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93200"/>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93200"/>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93200"/>
  </w:style>
  <w:style w:type="table" w:styleId="Ljuslista">
    <w:name w:val="Light List"/>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293200"/>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93200"/>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293200"/>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293200"/>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293200"/>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293200"/>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293200"/>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29320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293200"/>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2932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93200"/>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93200"/>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93200"/>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293200"/>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293200"/>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293200"/>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293200"/>
    <w:rPr>
      <w:rFonts w:ascii="Times New Roman" w:hAnsi="Times New Roman" w:cs="Times New Roman"/>
      <w:sz w:val="24"/>
      <w:szCs w:val="24"/>
    </w:rPr>
  </w:style>
  <w:style w:type="paragraph" w:styleId="Normaltindrag">
    <w:name w:val="Normal Indent"/>
    <w:basedOn w:val="Normal"/>
    <w:uiPriority w:val="99"/>
    <w:semiHidden/>
    <w:unhideWhenUsed/>
    <w:rsid w:val="00293200"/>
    <w:pPr>
      <w:ind w:left="1304"/>
    </w:pPr>
  </w:style>
  <w:style w:type="paragraph" w:styleId="Numreradlista4">
    <w:name w:val="List Number 4"/>
    <w:basedOn w:val="Normal"/>
    <w:uiPriority w:val="99"/>
    <w:semiHidden/>
    <w:unhideWhenUsed/>
    <w:rsid w:val="00293200"/>
    <w:pPr>
      <w:numPr>
        <w:numId w:val="39"/>
      </w:numPr>
      <w:contextualSpacing/>
    </w:pPr>
  </w:style>
  <w:style w:type="paragraph" w:styleId="Numreradlista5">
    <w:name w:val="List Number 5"/>
    <w:basedOn w:val="Normal"/>
    <w:uiPriority w:val="99"/>
    <w:semiHidden/>
    <w:unhideWhenUsed/>
    <w:rsid w:val="00293200"/>
    <w:pPr>
      <w:numPr>
        <w:numId w:val="40"/>
      </w:numPr>
      <w:contextualSpacing/>
    </w:pPr>
  </w:style>
  <w:style w:type="character" w:styleId="Nmn">
    <w:name w:val="Mention"/>
    <w:basedOn w:val="Standardstycketeckensnitt"/>
    <w:uiPriority w:val="99"/>
    <w:semiHidden/>
    <w:unhideWhenUsed/>
    <w:rsid w:val="00293200"/>
    <w:rPr>
      <w:noProof w:val="0"/>
      <w:color w:val="2B579A"/>
      <w:shd w:val="clear" w:color="auto" w:fill="E6E6E6"/>
    </w:rPr>
  </w:style>
  <w:style w:type="table" w:styleId="Oformateradtabell1">
    <w:name w:val="Plain Table 1"/>
    <w:basedOn w:val="Normaltabell"/>
    <w:uiPriority w:val="41"/>
    <w:rsid w:val="00293200"/>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93200"/>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93200"/>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93200"/>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93200"/>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9320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93200"/>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293200"/>
    <w:rPr>
      <w:noProof w:val="0"/>
      <w:color w:val="808080"/>
      <w:shd w:val="clear" w:color="auto" w:fill="E6E6E6"/>
    </w:rPr>
  </w:style>
  <w:style w:type="table" w:styleId="Professionelltabell">
    <w:name w:val="Table Professional"/>
    <w:basedOn w:val="Normaltabell"/>
    <w:uiPriority w:val="99"/>
    <w:semiHidden/>
    <w:unhideWhenUsed/>
    <w:rsid w:val="00293200"/>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293200"/>
    <w:pPr>
      <w:numPr>
        <w:numId w:val="41"/>
      </w:numPr>
      <w:contextualSpacing/>
    </w:pPr>
  </w:style>
  <w:style w:type="paragraph" w:styleId="Punktlista5">
    <w:name w:val="List Bullet 5"/>
    <w:basedOn w:val="Normal"/>
    <w:uiPriority w:val="99"/>
    <w:semiHidden/>
    <w:unhideWhenUsed/>
    <w:rsid w:val="00293200"/>
    <w:pPr>
      <w:numPr>
        <w:numId w:val="42"/>
      </w:numPr>
      <w:contextualSpacing/>
    </w:pPr>
  </w:style>
  <w:style w:type="character" w:styleId="Radnummer">
    <w:name w:val="line number"/>
    <w:basedOn w:val="Standardstycketeckensnitt"/>
    <w:uiPriority w:val="99"/>
    <w:semiHidden/>
    <w:unhideWhenUsed/>
    <w:rsid w:val="00293200"/>
    <w:rPr>
      <w:noProof w:val="0"/>
    </w:rPr>
  </w:style>
  <w:style w:type="table" w:styleId="Rutntstabell1ljus">
    <w:name w:val="Grid Table 1 Light"/>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93200"/>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293200"/>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293200"/>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293200"/>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293200"/>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93200"/>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293200"/>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293200"/>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293200"/>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293200"/>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293200"/>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293200"/>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93200"/>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293200"/>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293200"/>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293200"/>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293200"/>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293200"/>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293200"/>
    <w:pPr>
      <w:spacing w:after="0" w:line="240" w:lineRule="auto"/>
      <w:ind w:left="4252"/>
    </w:pPr>
  </w:style>
  <w:style w:type="character" w:customStyle="1" w:styleId="SignaturChar">
    <w:name w:val="Signatur Char"/>
    <w:basedOn w:val="Standardstycketeckensnitt"/>
    <w:link w:val="Signatur"/>
    <w:uiPriority w:val="99"/>
    <w:semiHidden/>
    <w:rsid w:val="00293200"/>
    <w:rPr>
      <w:rFonts w:eastAsiaTheme="minorHAnsi"/>
      <w:sz w:val="25"/>
      <w:szCs w:val="25"/>
      <w:lang w:eastAsia="en-US"/>
    </w:rPr>
  </w:style>
  <w:style w:type="character" w:styleId="Slutnotsreferens">
    <w:name w:val="endnote reference"/>
    <w:basedOn w:val="Standardstycketeckensnitt"/>
    <w:uiPriority w:val="99"/>
    <w:semiHidden/>
    <w:unhideWhenUsed/>
    <w:rsid w:val="00293200"/>
    <w:rPr>
      <w:noProof w:val="0"/>
      <w:vertAlign w:val="superscript"/>
    </w:rPr>
  </w:style>
  <w:style w:type="paragraph" w:styleId="Slutnotstext">
    <w:name w:val="endnote text"/>
    <w:basedOn w:val="Normal"/>
    <w:link w:val="SlutnotstextChar"/>
    <w:uiPriority w:val="99"/>
    <w:semiHidden/>
    <w:unhideWhenUsed/>
    <w:rsid w:val="002932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93200"/>
    <w:rPr>
      <w:rFonts w:eastAsiaTheme="minorHAnsi"/>
      <w:sz w:val="20"/>
      <w:szCs w:val="20"/>
      <w:lang w:eastAsia="en-US"/>
    </w:rPr>
  </w:style>
  <w:style w:type="character" w:styleId="Smarthyperlnk">
    <w:name w:val="Smart Hyperlink"/>
    <w:basedOn w:val="Standardstycketeckensnitt"/>
    <w:uiPriority w:val="99"/>
    <w:semiHidden/>
    <w:unhideWhenUsed/>
    <w:rsid w:val="00293200"/>
    <w:rPr>
      <w:noProof w:val="0"/>
      <w:u w:val="dotted"/>
    </w:rPr>
  </w:style>
  <w:style w:type="table" w:styleId="Standardtabell1">
    <w:name w:val="Table Classic 1"/>
    <w:basedOn w:val="Normaltabell"/>
    <w:uiPriority w:val="99"/>
    <w:semiHidden/>
    <w:unhideWhenUsed/>
    <w:rsid w:val="00293200"/>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93200"/>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93200"/>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93200"/>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293200"/>
    <w:rPr>
      <w:b/>
      <w:bCs/>
      <w:noProof w:val="0"/>
    </w:rPr>
  </w:style>
  <w:style w:type="character" w:styleId="Starkbetoning">
    <w:name w:val="Intense Emphasis"/>
    <w:basedOn w:val="Standardstycketeckensnitt"/>
    <w:uiPriority w:val="21"/>
    <w:qFormat/>
    <w:rsid w:val="00293200"/>
    <w:rPr>
      <w:i/>
      <w:iCs/>
      <w:noProof w:val="0"/>
      <w:color w:val="1A3050" w:themeColor="accent1"/>
    </w:rPr>
  </w:style>
  <w:style w:type="character" w:styleId="Starkreferens">
    <w:name w:val="Intense Reference"/>
    <w:basedOn w:val="Standardstycketeckensnitt"/>
    <w:uiPriority w:val="32"/>
    <w:qFormat/>
    <w:rsid w:val="00293200"/>
    <w:rPr>
      <w:b/>
      <w:bCs/>
      <w:smallCaps/>
      <w:noProof w:val="0"/>
      <w:color w:val="1A3050" w:themeColor="accent1"/>
      <w:spacing w:val="5"/>
    </w:rPr>
  </w:style>
  <w:style w:type="paragraph" w:styleId="Starktcitat">
    <w:name w:val="Intense Quote"/>
    <w:basedOn w:val="Normal"/>
    <w:next w:val="Normal"/>
    <w:link w:val="StarktcitatChar"/>
    <w:uiPriority w:val="30"/>
    <w:qFormat/>
    <w:rsid w:val="0029320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293200"/>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293200"/>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93200"/>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93200"/>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93200"/>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93200"/>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93200"/>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93200"/>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93200"/>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93200"/>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93200"/>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93200"/>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93200"/>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93200"/>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93200"/>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93200"/>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93200"/>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93200"/>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93200"/>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93200"/>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93200"/>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93200"/>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93200"/>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93200"/>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93200"/>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93200"/>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93200"/>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29320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293200"/>
    <w:rPr>
      <w:color w:val="5A5A5A" w:themeColor="text1" w:themeTint="A5"/>
      <w:spacing w:val="15"/>
      <w:lang w:eastAsia="en-US"/>
    </w:rPr>
  </w:style>
  <w:style w:type="table" w:styleId="Webbtabell1">
    <w:name w:val="Table Web 1"/>
    <w:basedOn w:val="Normaltabell"/>
    <w:uiPriority w:val="99"/>
    <w:semiHidden/>
    <w:unhideWhenUsed/>
    <w:rsid w:val="00293200"/>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93200"/>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93200"/>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B5332"/>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3E925BD9045A5B440B273BD8F3559"/>
        <w:category>
          <w:name w:val="Allmänt"/>
          <w:gallery w:val="placeholder"/>
        </w:category>
        <w:types>
          <w:type w:val="bbPlcHdr"/>
        </w:types>
        <w:behaviors>
          <w:behavior w:val="content"/>
        </w:behaviors>
        <w:guid w:val="{A23D929A-BA01-46C8-87B2-6F9179239B82}"/>
      </w:docPartPr>
      <w:docPartBody>
        <w:p w:rsidR="00865216" w:rsidRDefault="002D1F26" w:rsidP="002D1F26">
          <w:pPr>
            <w:pStyle w:val="6563E925BD9045A5B440B273BD8F3559"/>
          </w:pPr>
          <w:r>
            <w:rPr>
              <w:rStyle w:val="Platshllartext"/>
            </w:rPr>
            <w:t xml:space="preserve"> </w:t>
          </w:r>
        </w:p>
      </w:docPartBody>
    </w:docPart>
    <w:docPart>
      <w:docPartPr>
        <w:name w:val="E8FA144779CF4A309A4972F434F380F4"/>
        <w:category>
          <w:name w:val="Allmänt"/>
          <w:gallery w:val="placeholder"/>
        </w:category>
        <w:types>
          <w:type w:val="bbPlcHdr"/>
        </w:types>
        <w:behaviors>
          <w:behavior w:val="content"/>
        </w:behaviors>
        <w:guid w:val="{89266AC5-C4AB-4554-809E-EC0A27C90034}"/>
      </w:docPartPr>
      <w:docPartBody>
        <w:p w:rsidR="00865216" w:rsidRDefault="002D1F26" w:rsidP="002D1F26">
          <w:pPr>
            <w:pStyle w:val="E8FA144779CF4A309A4972F434F380F41"/>
          </w:pPr>
          <w:r>
            <w:rPr>
              <w:rStyle w:val="Platshllartext"/>
            </w:rPr>
            <w:t xml:space="preserve"> </w:t>
          </w:r>
        </w:p>
      </w:docPartBody>
    </w:docPart>
    <w:docPart>
      <w:docPartPr>
        <w:name w:val="F17165681F4B4B7F8C84978B7AD4755D"/>
        <w:category>
          <w:name w:val="Allmänt"/>
          <w:gallery w:val="placeholder"/>
        </w:category>
        <w:types>
          <w:type w:val="bbPlcHdr"/>
        </w:types>
        <w:behaviors>
          <w:behavior w:val="content"/>
        </w:behaviors>
        <w:guid w:val="{8337F9CD-EE5F-48EC-9BC8-1CE889FCE14C}"/>
      </w:docPartPr>
      <w:docPartBody>
        <w:p w:rsidR="00865216" w:rsidRDefault="002D1F26" w:rsidP="002D1F26">
          <w:pPr>
            <w:pStyle w:val="F17165681F4B4B7F8C84978B7AD4755D1"/>
          </w:pPr>
          <w:r>
            <w:rPr>
              <w:rStyle w:val="Platshllartext"/>
            </w:rPr>
            <w:t xml:space="preserve"> </w:t>
          </w:r>
        </w:p>
      </w:docPartBody>
    </w:docPart>
    <w:docPart>
      <w:docPartPr>
        <w:name w:val="4FB76563B3EF4EB7AF3275C2961F62E1"/>
        <w:category>
          <w:name w:val="Allmänt"/>
          <w:gallery w:val="placeholder"/>
        </w:category>
        <w:types>
          <w:type w:val="bbPlcHdr"/>
        </w:types>
        <w:behaviors>
          <w:behavior w:val="content"/>
        </w:behaviors>
        <w:guid w:val="{9EE18626-2B98-4B69-9EFD-9B0379D5A68D}"/>
      </w:docPartPr>
      <w:docPartBody>
        <w:p w:rsidR="00865216" w:rsidRDefault="002D1F26" w:rsidP="002D1F26">
          <w:pPr>
            <w:pStyle w:val="4FB76563B3EF4EB7AF3275C2961F62E1"/>
          </w:pPr>
          <w:r>
            <w:rPr>
              <w:rStyle w:val="Platshllartext"/>
            </w:rPr>
            <w:t xml:space="preserve"> </w:t>
          </w:r>
        </w:p>
      </w:docPartBody>
    </w:docPart>
    <w:docPart>
      <w:docPartPr>
        <w:name w:val="F062BEA6436D40FEA55640B0EA6610ED"/>
        <w:category>
          <w:name w:val="Allmänt"/>
          <w:gallery w:val="placeholder"/>
        </w:category>
        <w:types>
          <w:type w:val="bbPlcHdr"/>
        </w:types>
        <w:behaviors>
          <w:behavior w:val="content"/>
        </w:behaviors>
        <w:guid w:val="{42CFA188-79C7-4A05-87B0-7DC64C2093E5}"/>
      </w:docPartPr>
      <w:docPartBody>
        <w:p w:rsidR="00865216" w:rsidRDefault="002D1F26" w:rsidP="002D1F26">
          <w:pPr>
            <w:pStyle w:val="F062BEA6436D40FEA55640B0EA6610ED"/>
          </w:pPr>
          <w:r>
            <w:rPr>
              <w:rStyle w:val="Platshllartext"/>
            </w:rPr>
            <w:t>Klicka här för att ange datum.</w:t>
          </w:r>
        </w:p>
      </w:docPartBody>
    </w:docPart>
    <w:docPart>
      <w:docPartPr>
        <w:name w:val="0A56A2D20EAB466399FE4475249AA413"/>
        <w:category>
          <w:name w:val="Allmänt"/>
          <w:gallery w:val="placeholder"/>
        </w:category>
        <w:types>
          <w:type w:val="bbPlcHdr"/>
        </w:types>
        <w:behaviors>
          <w:behavior w:val="content"/>
        </w:behaviors>
        <w:guid w:val="{FBD94150-3267-4CE9-872A-1594B7D34DB1}"/>
      </w:docPartPr>
      <w:docPartBody>
        <w:p w:rsidR="00865216" w:rsidRDefault="002D1F26" w:rsidP="002D1F26">
          <w:pPr>
            <w:pStyle w:val="0A56A2D20EAB466399FE4475249AA41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26"/>
    <w:rsid w:val="000274CC"/>
    <w:rsid w:val="002D1F26"/>
    <w:rsid w:val="00865216"/>
    <w:rsid w:val="009B5D7A"/>
    <w:rsid w:val="009F5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7A1834C76DE4A9C865A6CE8F261BF09">
    <w:name w:val="17A1834C76DE4A9C865A6CE8F261BF09"/>
    <w:rsid w:val="002D1F26"/>
  </w:style>
  <w:style w:type="character" w:styleId="Platshllartext">
    <w:name w:val="Placeholder Text"/>
    <w:basedOn w:val="Standardstycketeckensnitt"/>
    <w:uiPriority w:val="99"/>
    <w:semiHidden/>
    <w:rsid w:val="002D1F26"/>
    <w:rPr>
      <w:noProof w:val="0"/>
      <w:color w:val="808080"/>
    </w:rPr>
  </w:style>
  <w:style w:type="paragraph" w:customStyle="1" w:styleId="0E901B43E2A147EC926280246BBC2F27">
    <w:name w:val="0E901B43E2A147EC926280246BBC2F27"/>
    <w:rsid w:val="002D1F26"/>
  </w:style>
  <w:style w:type="paragraph" w:customStyle="1" w:styleId="0EB082FD6C444DBE833CD40564B33E57">
    <w:name w:val="0EB082FD6C444DBE833CD40564B33E57"/>
    <w:rsid w:val="002D1F26"/>
  </w:style>
  <w:style w:type="paragraph" w:customStyle="1" w:styleId="F5A9660458C84C06B50E88091392DE23">
    <w:name w:val="F5A9660458C84C06B50E88091392DE23"/>
    <w:rsid w:val="002D1F26"/>
  </w:style>
  <w:style w:type="paragraph" w:customStyle="1" w:styleId="6563E925BD9045A5B440B273BD8F3559">
    <w:name w:val="6563E925BD9045A5B440B273BD8F3559"/>
    <w:rsid w:val="002D1F26"/>
  </w:style>
  <w:style w:type="paragraph" w:customStyle="1" w:styleId="E8FA144779CF4A309A4972F434F380F4">
    <w:name w:val="E8FA144779CF4A309A4972F434F380F4"/>
    <w:rsid w:val="002D1F26"/>
  </w:style>
  <w:style w:type="paragraph" w:customStyle="1" w:styleId="D4EB1BE262364E5795409A059C83F5B3">
    <w:name w:val="D4EB1BE262364E5795409A059C83F5B3"/>
    <w:rsid w:val="002D1F26"/>
  </w:style>
  <w:style w:type="paragraph" w:customStyle="1" w:styleId="06E5A97DC5D04CBA9A5D71DBB8DC79B2">
    <w:name w:val="06E5A97DC5D04CBA9A5D71DBB8DC79B2"/>
    <w:rsid w:val="002D1F26"/>
  </w:style>
  <w:style w:type="paragraph" w:customStyle="1" w:styleId="B1A0EEE49E9A4734A364BD726174AF94">
    <w:name w:val="B1A0EEE49E9A4734A364BD726174AF94"/>
    <w:rsid w:val="002D1F26"/>
  </w:style>
  <w:style w:type="paragraph" w:customStyle="1" w:styleId="F17165681F4B4B7F8C84978B7AD4755D">
    <w:name w:val="F17165681F4B4B7F8C84978B7AD4755D"/>
    <w:rsid w:val="002D1F26"/>
  </w:style>
  <w:style w:type="paragraph" w:customStyle="1" w:styleId="4FB76563B3EF4EB7AF3275C2961F62E1">
    <w:name w:val="4FB76563B3EF4EB7AF3275C2961F62E1"/>
    <w:rsid w:val="002D1F26"/>
  </w:style>
  <w:style w:type="paragraph" w:customStyle="1" w:styleId="E8FA144779CF4A309A4972F434F380F41">
    <w:name w:val="E8FA144779CF4A309A4972F434F380F41"/>
    <w:rsid w:val="002D1F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7165681F4B4B7F8C84978B7AD4755D1">
    <w:name w:val="F17165681F4B4B7F8C84978B7AD4755D1"/>
    <w:rsid w:val="002D1F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DDEB06FC7243979AD2E7A6EAC1AD7D">
    <w:name w:val="37DDEB06FC7243979AD2E7A6EAC1AD7D"/>
    <w:rsid w:val="002D1F26"/>
  </w:style>
  <w:style w:type="paragraph" w:customStyle="1" w:styleId="36C1337C339C4EE78735110A31AAEC71">
    <w:name w:val="36C1337C339C4EE78735110A31AAEC71"/>
    <w:rsid w:val="002D1F26"/>
  </w:style>
  <w:style w:type="paragraph" w:customStyle="1" w:styleId="43EA64D277FD4F739D56D1EE28FBC801">
    <w:name w:val="43EA64D277FD4F739D56D1EE28FBC801"/>
    <w:rsid w:val="002D1F26"/>
  </w:style>
  <w:style w:type="paragraph" w:customStyle="1" w:styleId="9F1F0871C9834A07A563F8232FD7AFCA">
    <w:name w:val="9F1F0871C9834A07A563F8232FD7AFCA"/>
    <w:rsid w:val="002D1F26"/>
  </w:style>
  <w:style w:type="paragraph" w:customStyle="1" w:styleId="ECE64CAE393C4FD2B1148D23ECA59D5C">
    <w:name w:val="ECE64CAE393C4FD2B1148D23ECA59D5C"/>
    <w:rsid w:val="002D1F26"/>
  </w:style>
  <w:style w:type="paragraph" w:customStyle="1" w:styleId="9CE96D3CB50E43C7A840B9998D7B1134">
    <w:name w:val="9CE96D3CB50E43C7A840B9998D7B1134"/>
    <w:rsid w:val="002D1F26"/>
  </w:style>
  <w:style w:type="paragraph" w:customStyle="1" w:styleId="C8637CCD99E944568A27E6610C5716E8">
    <w:name w:val="C8637CCD99E944568A27E6610C5716E8"/>
    <w:rsid w:val="002D1F26"/>
  </w:style>
  <w:style w:type="paragraph" w:customStyle="1" w:styleId="F062BEA6436D40FEA55640B0EA6610ED">
    <w:name w:val="F062BEA6436D40FEA55640B0EA6610ED"/>
    <w:rsid w:val="002D1F26"/>
  </w:style>
  <w:style w:type="paragraph" w:customStyle="1" w:styleId="0A56A2D20EAB466399FE4475249AA413">
    <w:name w:val="0A56A2D20EAB466399FE4475249AA413"/>
    <w:rsid w:val="002D1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267c508a-2896-4458-a96a-803542943c21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2020-08-26T00:00:00</HeaderDate>
    <Office/>
    <Dnr>Ju2020/02846</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B4DB0-2DFA-451D-944F-4449680FA001}"/>
</file>

<file path=customXml/itemProps2.xml><?xml version="1.0" encoding="utf-8"?>
<ds:datastoreItem xmlns:ds="http://schemas.openxmlformats.org/officeDocument/2006/customXml" ds:itemID="{60E4115C-96E9-485F-A770-CF4A65D0D799}"/>
</file>

<file path=customXml/itemProps3.xml><?xml version="1.0" encoding="utf-8"?>
<ds:datastoreItem xmlns:ds="http://schemas.openxmlformats.org/officeDocument/2006/customXml" ds:itemID="{EE5DF00F-BCAA-4AA0-80AB-291625C24ED8}"/>
</file>

<file path=customXml/itemProps4.xml><?xml version="1.0" encoding="utf-8"?>
<ds:datastoreItem xmlns:ds="http://schemas.openxmlformats.org/officeDocument/2006/customXml" ds:itemID="{6FCDE066-193C-4CE0-A244-64A133713D65}">
  <ds:schemaRefs>
    <ds:schemaRef ds:uri="http://schemas.microsoft.com/sharepoint/events"/>
  </ds:schemaRefs>
</ds:datastoreItem>
</file>

<file path=customXml/itemProps5.xml><?xml version="1.0" encoding="utf-8"?>
<ds:datastoreItem xmlns:ds="http://schemas.openxmlformats.org/officeDocument/2006/customXml" ds:itemID="{D5F2D682-0763-44A6-A5C0-F725AA0E26AF}"/>
</file>

<file path=docProps/app.xml><?xml version="1.0" encoding="utf-8"?>
<Properties xmlns="http://schemas.openxmlformats.org/officeDocument/2006/extended-properties" xmlns:vt="http://schemas.openxmlformats.org/officeDocument/2006/docPropsVTypes">
  <Template>RK Basmall</Template>
  <TotalTime>0</TotalTime>
  <Pages>2</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1938 Kommunikation mellan myndigheter.docx</dc:title>
  <dc:subject/>
  <dc:creator>Charlotta Björk</dc:creator>
  <cp:keywords/>
  <dc:description/>
  <cp:lastModifiedBy>Sandra Melin</cp:lastModifiedBy>
  <cp:revision>2</cp:revision>
  <dcterms:created xsi:type="dcterms:W3CDTF">2020-08-25T14:04:00Z</dcterms:created>
  <dcterms:modified xsi:type="dcterms:W3CDTF">2020-08-25T14:04:00Z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7e0bd76b-1e2e-44f0-84fb-c8c9aed45ab0</vt:lpwstr>
  </property>
</Properties>
</file>