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90F79" w14:textId="35C6F668" w:rsidR="00631D70" w:rsidRDefault="00631D70" w:rsidP="00F6042D">
      <w:pPr>
        <w:pStyle w:val="Rubrik"/>
      </w:pPr>
      <w:bookmarkStart w:id="0" w:name="Start"/>
      <w:bookmarkEnd w:id="0"/>
      <w:r>
        <w:t>Svar på fråga 20</w:t>
      </w:r>
      <w:r w:rsidR="0030214F">
        <w:t>20</w:t>
      </w:r>
      <w:r>
        <w:t>/</w:t>
      </w:r>
      <w:r w:rsidR="0030214F">
        <w:t>21</w:t>
      </w:r>
      <w:r>
        <w:t>:</w:t>
      </w:r>
      <w:r w:rsidR="0030214F">
        <w:t>232</w:t>
      </w:r>
      <w:r>
        <w:t xml:space="preserve"> av </w:t>
      </w:r>
      <w:r w:rsidR="003B4AD9">
        <w:t>Magdalena Schröder</w:t>
      </w:r>
      <w:r>
        <w:t xml:space="preserve"> (</w:t>
      </w:r>
      <w:r w:rsidR="003B4AD9">
        <w:t>M</w:t>
      </w:r>
      <w:r>
        <w:t>)</w:t>
      </w:r>
      <w:r>
        <w:br/>
      </w:r>
      <w:r w:rsidR="003B4AD9">
        <w:t>Sveriges b</w:t>
      </w:r>
      <w:r>
        <w:t>istånd till Tanzania</w:t>
      </w:r>
      <w:bookmarkStart w:id="1" w:name="_GoBack"/>
      <w:bookmarkEnd w:id="1"/>
    </w:p>
    <w:p w14:paraId="06D3910B" w14:textId="0E47665A" w:rsidR="00631D70" w:rsidRPr="002A4B60" w:rsidRDefault="003B4AD9" w:rsidP="00F6042D">
      <w:pPr>
        <w:pStyle w:val="Brdtext"/>
      </w:pPr>
      <w:r w:rsidRPr="002A4B60">
        <w:t>Magdalena Schröder</w:t>
      </w:r>
      <w:r w:rsidR="00631D70" w:rsidRPr="002A4B60">
        <w:t xml:space="preserve"> har frågat mig om </w:t>
      </w:r>
      <w:r w:rsidRPr="002A4B60">
        <w:t>jag</w:t>
      </w:r>
      <w:r w:rsidR="00631D70" w:rsidRPr="002A4B60">
        <w:t xml:space="preserve"> avser </w:t>
      </w:r>
      <w:r w:rsidRPr="002A4B60">
        <w:t>ta initiativ till att</w:t>
      </w:r>
      <w:r w:rsidR="00631D70" w:rsidRPr="002A4B60">
        <w:t xml:space="preserve"> frysa</w:t>
      </w:r>
      <w:r w:rsidRPr="002A4B60">
        <w:t>, minska eller förändra</w:t>
      </w:r>
      <w:r w:rsidR="00631D70" w:rsidRPr="002A4B60">
        <w:t xml:space="preserve"> biståndet till Tanzania</w:t>
      </w:r>
      <w:r w:rsidRPr="002A4B60">
        <w:t xml:space="preserve"> givet den oroande utvecklingen vad gäller mänskliga rättigheter</w:t>
      </w:r>
      <w:r w:rsidR="00631D70" w:rsidRPr="002A4B60">
        <w:t>.</w:t>
      </w:r>
    </w:p>
    <w:p w14:paraId="32650A08" w14:textId="3C669047" w:rsidR="000654B4" w:rsidRPr="002A4B60" w:rsidRDefault="001F5334" w:rsidP="00F6042D">
      <w:pPr>
        <w:pStyle w:val="Brdtext"/>
        <w:rPr>
          <w:rFonts w:cs="Calibri"/>
        </w:rPr>
      </w:pPr>
      <w:r w:rsidRPr="002A4B60">
        <w:rPr>
          <w:rFonts w:cs="Calibri"/>
        </w:rPr>
        <w:t>Regeringen ser med stor oro på den negativa utvecklingen i Tanzania vad gäller respekten för de mänskliga rättigheterna och ett krympande demokratiskt utrymme. Medborgerliga och politiska rättigheter som yttrandefrihet, mötes- och föreningsfrihet är under hård press. Lagstiftningen har blivit alltmer repressiv vilket fått påtagligt negativa konsekvenser för såväl medier, politiska partier som civilsamhälle, inte minst inför president- och parlamentsvalen.</w:t>
      </w:r>
    </w:p>
    <w:p w14:paraId="47E769DC" w14:textId="04E8F4B6" w:rsidR="00346FD3" w:rsidRPr="002A4B60" w:rsidRDefault="001F5334" w:rsidP="00F6042D">
      <w:pPr>
        <w:pStyle w:val="Brdtext"/>
        <w:rPr>
          <w:rFonts w:cs="Calibri"/>
        </w:rPr>
      </w:pPr>
      <w:r w:rsidRPr="002A4B60">
        <w:rPr>
          <w:rFonts w:cs="Calibri"/>
        </w:rPr>
        <w:t xml:space="preserve">I vår dialog med företrädare för tanzaniska regeringen framför vi tydligt Sveriges oro över utvecklingen i landet och framhäver vikten av fria och rättvisa val och respekt för de mänskliga rättigheterna. </w:t>
      </w:r>
      <w:r w:rsidR="00AE1B8F">
        <w:rPr>
          <w:rFonts w:cs="Calibri"/>
        </w:rPr>
        <w:t>U</w:t>
      </w:r>
      <w:r w:rsidR="00AE1B8F" w:rsidRPr="002A4B60">
        <w:rPr>
          <w:rFonts w:cs="Calibri"/>
        </w:rPr>
        <w:t xml:space="preserve">nder min resa till </w:t>
      </w:r>
      <w:r w:rsidR="00AE1B8F">
        <w:rPr>
          <w:rFonts w:cs="Calibri"/>
        </w:rPr>
        <w:t>Tanzania</w:t>
      </w:r>
      <w:r w:rsidR="00AE1B8F" w:rsidRPr="002A4B60">
        <w:rPr>
          <w:rFonts w:cs="Calibri"/>
        </w:rPr>
        <w:t xml:space="preserve"> våren 2019</w:t>
      </w:r>
      <w:r w:rsidR="00AE1B8F">
        <w:rPr>
          <w:rFonts w:cs="Calibri"/>
        </w:rPr>
        <w:t xml:space="preserve"> hade jag en rak diskussion om detta med president </w:t>
      </w:r>
      <w:proofErr w:type="spellStart"/>
      <w:r w:rsidR="00AE1B8F">
        <w:rPr>
          <w:rFonts w:cs="Calibri"/>
        </w:rPr>
        <w:t>Magufuli</w:t>
      </w:r>
      <w:proofErr w:type="spellEnd"/>
      <w:r w:rsidR="00AE1B8F" w:rsidRPr="002A4B60">
        <w:rPr>
          <w:rFonts w:cs="Calibri"/>
        </w:rPr>
        <w:t xml:space="preserve">. </w:t>
      </w:r>
      <w:r w:rsidR="00F6042D">
        <w:rPr>
          <w:rFonts w:cs="Calibri"/>
        </w:rPr>
        <w:t>Nu</w:t>
      </w:r>
      <w:r w:rsidRPr="002A4B60">
        <w:rPr>
          <w:rFonts w:cs="Calibri"/>
        </w:rPr>
        <w:t xml:space="preserve"> senast </w:t>
      </w:r>
      <w:r w:rsidR="00F6042D">
        <w:rPr>
          <w:rFonts w:cs="Calibri"/>
        </w:rPr>
        <w:t>upprepade jag min oro över utvecklingen</w:t>
      </w:r>
      <w:r w:rsidRPr="002A4B60">
        <w:rPr>
          <w:rFonts w:cs="Calibri"/>
        </w:rPr>
        <w:t xml:space="preserve"> </w:t>
      </w:r>
      <w:r w:rsidR="00F6042D">
        <w:rPr>
          <w:rFonts w:cs="Calibri"/>
        </w:rPr>
        <w:t xml:space="preserve">under </w:t>
      </w:r>
      <w:r w:rsidRPr="002A4B60">
        <w:rPr>
          <w:rFonts w:cs="Calibri"/>
        </w:rPr>
        <w:t>mitt möte med Tanzanias ambassadör till Sverige den 26 oktober</w:t>
      </w:r>
      <w:r w:rsidR="00AE1B8F">
        <w:rPr>
          <w:rFonts w:cs="Calibri"/>
        </w:rPr>
        <w:t>.</w:t>
      </w:r>
      <w:r w:rsidRPr="002A4B60">
        <w:rPr>
          <w:rFonts w:cs="Calibri"/>
        </w:rPr>
        <w:t xml:space="preserve"> </w:t>
      </w:r>
      <w:r w:rsidR="00F6042D">
        <w:rPr>
          <w:rFonts w:cs="Calibri"/>
        </w:rPr>
        <w:t xml:space="preserve">Regeringen </w:t>
      </w:r>
      <w:r w:rsidRPr="002A4B60">
        <w:rPr>
          <w:rFonts w:cs="Calibri"/>
        </w:rPr>
        <w:t xml:space="preserve">kommer fortsätta att tydligt framföra </w:t>
      </w:r>
      <w:r w:rsidR="00F6042D">
        <w:rPr>
          <w:rFonts w:cs="Calibri"/>
        </w:rPr>
        <w:t xml:space="preserve">vikten av demokrati och </w:t>
      </w:r>
      <w:r w:rsidR="008A2F05">
        <w:rPr>
          <w:rFonts w:cs="Calibri"/>
        </w:rPr>
        <w:t xml:space="preserve">respekt för </w:t>
      </w:r>
      <w:r w:rsidR="00F6042D">
        <w:rPr>
          <w:rFonts w:cs="Calibri"/>
        </w:rPr>
        <w:t xml:space="preserve">mänskliga rättigheter </w:t>
      </w:r>
      <w:r w:rsidRPr="002A4B60">
        <w:rPr>
          <w:rFonts w:cs="Calibri"/>
        </w:rPr>
        <w:t>till företrädare för den tanzaniska regeringe</w:t>
      </w:r>
      <w:r w:rsidR="00F6042D">
        <w:rPr>
          <w:rFonts w:cs="Calibri"/>
        </w:rPr>
        <w:t>n</w:t>
      </w:r>
      <w:r w:rsidRPr="002A4B60">
        <w:rPr>
          <w:rFonts w:cs="Calibri"/>
        </w:rPr>
        <w:t>.</w:t>
      </w:r>
    </w:p>
    <w:p w14:paraId="0EA69202" w14:textId="46C8AD40" w:rsidR="002A4B60" w:rsidRDefault="001F5334" w:rsidP="00F6042D">
      <w:pPr>
        <w:pStyle w:val="Normalwebb"/>
        <w:spacing w:after="0"/>
        <w:rPr>
          <w:rFonts w:asciiTheme="minorHAnsi" w:hAnsiTheme="minorHAnsi" w:cs="Calibri"/>
          <w:sz w:val="25"/>
          <w:szCs w:val="25"/>
        </w:rPr>
      </w:pPr>
      <w:r w:rsidRPr="002A4B60">
        <w:rPr>
          <w:rFonts w:asciiTheme="minorHAnsi" w:hAnsiTheme="minorHAnsi" w:cs="Calibri"/>
          <w:sz w:val="25"/>
          <w:szCs w:val="25"/>
        </w:rPr>
        <w:t xml:space="preserve">I och med antagandet av en ny strategi för Sveriges utvecklingssamarbete med Tanzania tidigare i år </w:t>
      </w:r>
      <w:r w:rsidR="00857149" w:rsidRPr="002A4B60">
        <w:rPr>
          <w:rFonts w:asciiTheme="minorHAnsi" w:hAnsiTheme="minorHAnsi" w:cs="Calibri"/>
          <w:sz w:val="25"/>
          <w:szCs w:val="25"/>
        </w:rPr>
        <w:t>sänktes det årliga stödet med 24</w:t>
      </w:r>
      <w:r w:rsidR="00774F09" w:rsidRPr="002A4B60">
        <w:rPr>
          <w:rFonts w:asciiTheme="minorHAnsi" w:hAnsiTheme="minorHAnsi" w:cs="Calibri"/>
          <w:sz w:val="25"/>
          <w:szCs w:val="25"/>
        </w:rPr>
        <w:t xml:space="preserve"> procent</w:t>
      </w:r>
      <w:r w:rsidR="00857149" w:rsidRPr="002A4B60">
        <w:rPr>
          <w:rFonts w:asciiTheme="minorHAnsi" w:hAnsiTheme="minorHAnsi" w:cs="Calibri"/>
          <w:sz w:val="25"/>
          <w:szCs w:val="25"/>
        </w:rPr>
        <w:t xml:space="preserve"> jämfört med den föregående strategin. Sänkningen gjordes mot bakgrund av den negativa demokratiska utvecklingen</w:t>
      </w:r>
      <w:r w:rsidR="009D5D42" w:rsidRPr="002A4B60">
        <w:rPr>
          <w:rFonts w:asciiTheme="minorHAnsi" w:hAnsiTheme="minorHAnsi" w:cs="Calibri"/>
          <w:sz w:val="25"/>
          <w:szCs w:val="25"/>
        </w:rPr>
        <w:t xml:space="preserve"> vi ser</w:t>
      </w:r>
      <w:r w:rsidR="00857149" w:rsidRPr="002A4B60">
        <w:rPr>
          <w:rFonts w:asciiTheme="minorHAnsi" w:hAnsiTheme="minorHAnsi" w:cs="Calibri"/>
          <w:sz w:val="25"/>
          <w:szCs w:val="25"/>
        </w:rPr>
        <w:t xml:space="preserve"> i landet</w:t>
      </w:r>
      <w:r w:rsidR="00CA0A25">
        <w:rPr>
          <w:rFonts w:asciiTheme="minorHAnsi" w:hAnsiTheme="minorHAnsi" w:cs="Calibri"/>
          <w:sz w:val="25"/>
          <w:szCs w:val="25"/>
        </w:rPr>
        <w:t xml:space="preserve"> och är en effekt av att r</w:t>
      </w:r>
      <w:r w:rsidR="00A414C9" w:rsidRPr="002A4B60">
        <w:rPr>
          <w:rFonts w:asciiTheme="minorHAnsi" w:hAnsiTheme="minorHAnsi" w:cs="Calibri"/>
          <w:sz w:val="25"/>
          <w:szCs w:val="25"/>
        </w:rPr>
        <w:t xml:space="preserve">egeringen </w:t>
      </w:r>
      <w:r w:rsidR="00774F09" w:rsidRPr="002A4B60">
        <w:rPr>
          <w:rFonts w:asciiTheme="minorHAnsi" w:hAnsiTheme="minorHAnsi" w:cs="Calibri"/>
          <w:sz w:val="25"/>
          <w:szCs w:val="25"/>
        </w:rPr>
        <w:t>beslutade att arbeta mer selektivt med den tanzaniska staten</w:t>
      </w:r>
      <w:r w:rsidR="00CA0A25">
        <w:rPr>
          <w:rFonts w:asciiTheme="minorHAnsi" w:hAnsiTheme="minorHAnsi" w:cs="Calibri"/>
          <w:sz w:val="25"/>
          <w:szCs w:val="25"/>
        </w:rPr>
        <w:t xml:space="preserve">, </w:t>
      </w:r>
      <w:r w:rsidR="00CA0A25">
        <w:rPr>
          <w:rFonts w:asciiTheme="minorHAnsi" w:hAnsiTheme="minorHAnsi" w:cs="Calibri"/>
          <w:sz w:val="25"/>
          <w:szCs w:val="25"/>
        </w:rPr>
        <w:lastRenderedPageBreak/>
        <w:t>s</w:t>
      </w:r>
      <w:r w:rsidR="00857149" w:rsidRPr="002A4B60">
        <w:rPr>
          <w:rFonts w:asciiTheme="minorHAnsi" w:hAnsiTheme="minorHAnsi" w:cs="Calibri"/>
          <w:sz w:val="25"/>
          <w:szCs w:val="25"/>
        </w:rPr>
        <w:t xml:space="preserve">amtidigt </w:t>
      </w:r>
      <w:r w:rsidR="00CA0A25">
        <w:rPr>
          <w:rFonts w:asciiTheme="minorHAnsi" w:hAnsiTheme="minorHAnsi" w:cs="Calibri"/>
          <w:sz w:val="25"/>
          <w:szCs w:val="25"/>
        </w:rPr>
        <w:t xml:space="preserve">som </w:t>
      </w:r>
      <w:r w:rsidRPr="002A4B60">
        <w:rPr>
          <w:rFonts w:asciiTheme="minorHAnsi" w:hAnsiTheme="minorHAnsi" w:cs="Calibri"/>
          <w:sz w:val="25"/>
          <w:szCs w:val="25"/>
        </w:rPr>
        <w:t>stödet till organisationer som arbetar med mänskliga rättigheter och som vill utveckla demokratin och motverka den negativa utvecklingen i landet</w:t>
      </w:r>
      <w:r w:rsidR="00CA0A25" w:rsidRPr="00CA0A25">
        <w:rPr>
          <w:rFonts w:asciiTheme="minorHAnsi" w:hAnsiTheme="minorHAnsi" w:cs="Calibri"/>
          <w:sz w:val="25"/>
          <w:szCs w:val="25"/>
        </w:rPr>
        <w:t xml:space="preserve"> </w:t>
      </w:r>
      <w:r w:rsidR="00CA0A25" w:rsidRPr="002A4B60">
        <w:rPr>
          <w:rFonts w:asciiTheme="minorHAnsi" w:hAnsiTheme="minorHAnsi" w:cs="Calibri"/>
          <w:sz w:val="25"/>
          <w:szCs w:val="25"/>
        </w:rPr>
        <w:t>stärktes</w:t>
      </w:r>
      <w:r w:rsidRPr="002A4B60">
        <w:rPr>
          <w:rFonts w:asciiTheme="minorHAnsi" w:hAnsiTheme="minorHAnsi" w:cs="Calibri"/>
          <w:sz w:val="25"/>
          <w:szCs w:val="25"/>
        </w:rPr>
        <w:t>.</w:t>
      </w:r>
    </w:p>
    <w:p w14:paraId="47B623AA" w14:textId="77777777" w:rsidR="002A4B60" w:rsidRDefault="002A4B60" w:rsidP="00F6042D">
      <w:pPr>
        <w:pStyle w:val="Normalwebb"/>
        <w:spacing w:after="0"/>
        <w:rPr>
          <w:rFonts w:asciiTheme="minorHAnsi" w:hAnsiTheme="minorHAnsi" w:cs="Calibri"/>
          <w:sz w:val="25"/>
          <w:szCs w:val="25"/>
        </w:rPr>
      </w:pPr>
    </w:p>
    <w:p w14:paraId="73322F5B" w14:textId="273C19CA" w:rsidR="00671C7B" w:rsidRPr="002A4B60" w:rsidRDefault="00671C7B" w:rsidP="008F2E63">
      <w:pPr>
        <w:pStyle w:val="Normalwebb"/>
        <w:spacing w:after="0"/>
        <w:rPr>
          <w:rFonts w:asciiTheme="minorHAnsi" w:hAnsiTheme="minorHAnsi" w:cs="Calibri"/>
          <w:sz w:val="25"/>
          <w:szCs w:val="25"/>
        </w:rPr>
      </w:pPr>
      <w:bookmarkStart w:id="2" w:name="_Hlk54251287"/>
      <w:r w:rsidRPr="002A4B60">
        <w:rPr>
          <w:rFonts w:asciiTheme="minorHAnsi" w:hAnsiTheme="minorHAnsi" w:cs="Calibri"/>
          <w:sz w:val="25"/>
          <w:szCs w:val="25"/>
        </w:rPr>
        <w:t xml:space="preserve">Sverige anpassar kontinuerligt sitt agerande i landet utifrån förändringar i den lokala kontexten. Vi utvärderar löpande vilka insatser och samarbetspartners som har störst möjlighet att påverka utvecklingen positivt och bidra till att människor i fattigdom och förtryck kan förbättra sina levnadsvillkor. Det arbetet fortsätter och </w:t>
      </w:r>
      <w:r w:rsidR="009D5D42" w:rsidRPr="002A4B60">
        <w:rPr>
          <w:rFonts w:asciiTheme="minorHAnsi" w:hAnsiTheme="minorHAnsi" w:cs="Calibri"/>
          <w:sz w:val="25"/>
          <w:szCs w:val="25"/>
        </w:rPr>
        <w:t>utvecklingen</w:t>
      </w:r>
      <w:r w:rsidRPr="002A4B60">
        <w:rPr>
          <w:rFonts w:asciiTheme="minorHAnsi" w:hAnsiTheme="minorHAnsi" w:cs="Calibri"/>
          <w:sz w:val="25"/>
          <w:szCs w:val="25"/>
        </w:rPr>
        <w:t xml:space="preserve"> i samband med valen kommer att vara en </w:t>
      </w:r>
      <w:r w:rsidR="009D5D42" w:rsidRPr="002A4B60">
        <w:rPr>
          <w:rFonts w:asciiTheme="minorHAnsi" w:hAnsiTheme="minorHAnsi" w:cs="Calibri"/>
          <w:sz w:val="25"/>
          <w:szCs w:val="25"/>
        </w:rPr>
        <w:t xml:space="preserve">del i </w:t>
      </w:r>
      <w:r w:rsidRPr="002A4B60">
        <w:rPr>
          <w:rFonts w:asciiTheme="minorHAnsi" w:hAnsiTheme="minorHAnsi" w:cs="Calibri"/>
          <w:sz w:val="25"/>
          <w:szCs w:val="25"/>
        </w:rPr>
        <w:t>bedömningarna som görs framöver.</w:t>
      </w:r>
    </w:p>
    <w:bookmarkEnd w:id="2"/>
    <w:p w14:paraId="279D50E4" w14:textId="77777777" w:rsidR="008F2E63" w:rsidRDefault="008F2E63" w:rsidP="00F6042D">
      <w:pPr>
        <w:pStyle w:val="Brdtext"/>
      </w:pPr>
    </w:p>
    <w:p w14:paraId="792C0E9D" w14:textId="43A838F1" w:rsidR="00631D70" w:rsidRPr="002A4B60" w:rsidRDefault="00631D70" w:rsidP="00F6042D">
      <w:pPr>
        <w:pStyle w:val="Brdtext"/>
      </w:pPr>
      <w:r w:rsidRPr="002A4B60">
        <w:t xml:space="preserve">Stockholm den </w:t>
      </w:r>
      <w:sdt>
        <w:sdtPr>
          <w:id w:val="-1225218591"/>
          <w:placeholder>
            <w:docPart w:val="939D0635084D42398DE0BBC209CE07C1"/>
          </w:placeholder>
          <w:dataBinding w:prefixMappings="xmlns:ns0='http://lp/documentinfo/RK' " w:xpath="/ns0:DocumentInfo[1]/ns0:BaseInfo[1]/ns0:HeaderDate[1]" w:storeItemID="{92DA8E80-832A-46FB-B3D4-252DDEB7DAD6}"/>
          <w:date w:fullDate="2020-10-28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3B4AD9" w:rsidRPr="002A4B60">
            <w:t>2</w:t>
          </w:r>
          <w:r w:rsidR="00857149" w:rsidRPr="002A4B60">
            <w:t>8</w:t>
          </w:r>
          <w:r w:rsidR="003B4AD9" w:rsidRPr="002A4B60">
            <w:t xml:space="preserve"> oktober 2020</w:t>
          </w:r>
        </w:sdtContent>
      </w:sdt>
    </w:p>
    <w:p w14:paraId="2A399C0A" w14:textId="77777777" w:rsidR="00631D70" w:rsidRPr="002A4B60" w:rsidRDefault="00631D70" w:rsidP="002A4B60">
      <w:pPr>
        <w:pStyle w:val="Brdtext"/>
        <w:jc w:val="both"/>
      </w:pPr>
    </w:p>
    <w:p w14:paraId="7F2400F9" w14:textId="06D0FC2F" w:rsidR="00631D70" w:rsidRPr="002A4B60" w:rsidRDefault="00631D70" w:rsidP="002A4B60">
      <w:pPr>
        <w:pStyle w:val="Brdtext"/>
        <w:jc w:val="both"/>
      </w:pPr>
      <w:r w:rsidRPr="002A4B60">
        <w:t>Peter Eri</w:t>
      </w:r>
      <w:r w:rsidR="003B4AD9" w:rsidRPr="002A4B60">
        <w:t>k</w:t>
      </w:r>
      <w:r w:rsidRPr="002A4B60">
        <w:t>sson</w:t>
      </w:r>
    </w:p>
    <w:p w14:paraId="23464C64" w14:textId="77777777" w:rsidR="00631D70" w:rsidRPr="002A4B60" w:rsidRDefault="00631D70" w:rsidP="002A4B60">
      <w:pPr>
        <w:pStyle w:val="Brdtext"/>
        <w:jc w:val="both"/>
      </w:pPr>
    </w:p>
    <w:sectPr w:rsidR="00631D70" w:rsidRPr="002A4B60" w:rsidSect="00631D70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59BAE" w14:textId="77777777" w:rsidR="00BF118F" w:rsidRDefault="00BF118F" w:rsidP="00A87A54">
      <w:pPr>
        <w:spacing w:after="0" w:line="240" w:lineRule="auto"/>
      </w:pPr>
      <w:r>
        <w:separator/>
      </w:r>
    </w:p>
  </w:endnote>
  <w:endnote w:type="continuationSeparator" w:id="0">
    <w:p w14:paraId="77CB3204" w14:textId="77777777" w:rsidR="00BF118F" w:rsidRDefault="00BF118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C8A02C0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0D6D3DA" w14:textId="0FB900E6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451243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451243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EFCDB2F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5984E32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5718033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1AF9BA1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B6AF7C2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A94E88E" w14:textId="77777777" w:rsidTr="00C26068">
      <w:trPr>
        <w:trHeight w:val="227"/>
      </w:trPr>
      <w:tc>
        <w:tcPr>
          <w:tcW w:w="4074" w:type="dxa"/>
        </w:tcPr>
        <w:p w14:paraId="08F23447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ECC3187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DAA4144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52755" w14:textId="77777777" w:rsidR="00BF118F" w:rsidRDefault="00BF118F" w:rsidP="00A87A54">
      <w:pPr>
        <w:spacing w:after="0" w:line="240" w:lineRule="auto"/>
      </w:pPr>
      <w:r>
        <w:separator/>
      </w:r>
    </w:p>
  </w:footnote>
  <w:footnote w:type="continuationSeparator" w:id="0">
    <w:p w14:paraId="42A5C6F3" w14:textId="77777777" w:rsidR="00BF118F" w:rsidRDefault="00BF118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631D70" w14:paraId="07002C55" w14:textId="77777777" w:rsidTr="00C93EBA">
      <w:trPr>
        <w:trHeight w:val="227"/>
      </w:trPr>
      <w:tc>
        <w:tcPr>
          <w:tcW w:w="5534" w:type="dxa"/>
        </w:tcPr>
        <w:p w14:paraId="0131079E" w14:textId="77777777" w:rsidR="00631D70" w:rsidRPr="007D73AB" w:rsidRDefault="00631D70">
          <w:pPr>
            <w:pStyle w:val="Sidhuvud"/>
          </w:pPr>
        </w:p>
      </w:tc>
      <w:tc>
        <w:tcPr>
          <w:tcW w:w="3170" w:type="dxa"/>
          <w:vAlign w:val="bottom"/>
        </w:tcPr>
        <w:p w14:paraId="50FDFA2F" w14:textId="77777777" w:rsidR="00631D70" w:rsidRPr="007D73AB" w:rsidRDefault="00631D70" w:rsidP="00340DE0">
          <w:pPr>
            <w:pStyle w:val="Sidhuvud"/>
          </w:pPr>
        </w:p>
      </w:tc>
      <w:tc>
        <w:tcPr>
          <w:tcW w:w="1134" w:type="dxa"/>
        </w:tcPr>
        <w:p w14:paraId="3A73C959" w14:textId="77777777" w:rsidR="00631D70" w:rsidRDefault="00631D70" w:rsidP="005A703A">
          <w:pPr>
            <w:pStyle w:val="Sidhuvud"/>
          </w:pPr>
        </w:p>
      </w:tc>
    </w:tr>
    <w:tr w:rsidR="00631D70" w14:paraId="7E0917E6" w14:textId="77777777" w:rsidTr="00C93EBA">
      <w:trPr>
        <w:trHeight w:val="1928"/>
      </w:trPr>
      <w:tc>
        <w:tcPr>
          <w:tcW w:w="5534" w:type="dxa"/>
        </w:tcPr>
        <w:p w14:paraId="2CB179EB" w14:textId="77777777" w:rsidR="00631D70" w:rsidRPr="00340DE0" w:rsidRDefault="00631D70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59FA886" wp14:editId="3910FA44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F9EF953" w14:textId="77777777" w:rsidR="00631D70" w:rsidRPr="00710A6C" w:rsidRDefault="00631D70" w:rsidP="00EE3C0F">
          <w:pPr>
            <w:pStyle w:val="Sidhuvud"/>
            <w:rPr>
              <w:b/>
            </w:rPr>
          </w:pPr>
        </w:p>
        <w:p w14:paraId="00CFAD8A" w14:textId="77777777" w:rsidR="00631D70" w:rsidRDefault="00631D70" w:rsidP="00EE3C0F">
          <w:pPr>
            <w:pStyle w:val="Sidhuvud"/>
          </w:pPr>
        </w:p>
        <w:p w14:paraId="3A412614" w14:textId="77777777" w:rsidR="00631D70" w:rsidRDefault="00631D70" w:rsidP="00EE3C0F">
          <w:pPr>
            <w:pStyle w:val="Sidhuvud"/>
          </w:pPr>
        </w:p>
        <w:p w14:paraId="705EA7C7" w14:textId="77777777" w:rsidR="00631D70" w:rsidRDefault="00631D70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1C0A552E2B2B4F34B21B9C43912F9316"/>
            </w:placeholder>
            <w:showingPlcHdr/>
            <w:dataBinding w:prefixMappings="xmlns:ns0='http://lp/documentinfo/RK' " w:xpath="/ns0:DocumentInfo[1]/ns0:BaseInfo[1]/ns0:Dnr[1]" w:storeItemID="{92DA8E80-832A-46FB-B3D4-252DDEB7DAD6}"/>
            <w:text/>
          </w:sdtPr>
          <w:sdtEndPr/>
          <w:sdtContent>
            <w:p w14:paraId="7A5772C7" w14:textId="1594DF80" w:rsidR="00631D70" w:rsidRDefault="008F2E63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475BF69A06444207A032FC160BFA2808"/>
            </w:placeholder>
            <w:showingPlcHdr/>
            <w:dataBinding w:prefixMappings="xmlns:ns0='http://lp/documentinfo/RK' " w:xpath="/ns0:DocumentInfo[1]/ns0:BaseInfo[1]/ns0:DocNumber[1]" w:storeItemID="{92DA8E80-832A-46FB-B3D4-252DDEB7DAD6}"/>
            <w:text/>
          </w:sdtPr>
          <w:sdtEndPr/>
          <w:sdtContent>
            <w:p w14:paraId="07DB354E" w14:textId="77777777" w:rsidR="00631D70" w:rsidRDefault="00631D70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F98B24C" w14:textId="77777777" w:rsidR="00631D70" w:rsidRDefault="00631D70" w:rsidP="00EE3C0F">
          <w:pPr>
            <w:pStyle w:val="Sidhuvud"/>
          </w:pPr>
        </w:p>
      </w:tc>
      <w:tc>
        <w:tcPr>
          <w:tcW w:w="1134" w:type="dxa"/>
        </w:tcPr>
        <w:p w14:paraId="1FFCF9F5" w14:textId="77777777" w:rsidR="00631D70" w:rsidRDefault="00631D70" w:rsidP="0094502D">
          <w:pPr>
            <w:pStyle w:val="Sidhuvud"/>
          </w:pPr>
        </w:p>
        <w:p w14:paraId="470DF8A8" w14:textId="77777777" w:rsidR="00631D70" w:rsidRPr="0094502D" w:rsidRDefault="00631D70" w:rsidP="00EC71A6">
          <w:pPr>
            <w:pStyle w:val="Sidhuvud"/>
          </w:pPr>
        </w:p>
      </w:tc>
    </w:tr>
    <w:tr w:rsidR="00631D70" w14:paraId="6A6A6854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24A975C386FA442EA496BD16FC6DF646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1F112B25" w14:textId="77777777" w:rsidR="008F2E63" w:rsidRPr="008F2E63" w:rsidRDefault="008F2E63" w:rsidP="00340DE0">
              <w:pPr>
                <w:pStyle w:val="Sidhuvud"/>
                <w:rPr>
                  <w:b/>
                </w:rPr>
              </w:pPr>
              <w:r w:rsidRPr="008F2E63">
                <w:rPr>
                  <w:b/>
                </w:rPr>
                <w:t>Utrikesdepartementet</w:t>
              </w:r>
            </w:p>
            <w:p w14:paraId="34AD9BF0" w14:textId="77777777" w:rsidR="008F2E63" w:rsidRDefault="008F2E63" w:rsidP="00340DE0">
              <w:pPr>
                <w:pStyle w:val="Sidhuvud"/>
              </w:pPr>
              <w:r>
                <w:t>Statsrådet Eriksson</w:t>
              </w:r>
            </w:p>
            <w:p w14:paraId="64F57C16" w14:textId="77777777" w:rsidR="008F2E63" w:rsidRDefault="008F2E63" w:rsidP="00340DE0">
              <w:pPr>
                <w:pStyle w:val="Sidhuvud"/>
              </w:pPr>
            </w:p>
            <w:p w14:paraId="3DE6CEB6" w14:textId="2935F790" w:rsidR="00631D70" w:rsidRPr="008F2E63" w:rsidRDefault="00631D70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03983E13412942E7B04938FF83284A48"/>
          </w:placeholder>
          <w:dataBinding w:prefixMappings="xmlns:ns0='http://lp/documentinfo/RK' " w:xpath="/ns0:DocumentInfo[1]/ns0:BaseInfo[1]/ns0:Recipient[1]" w:storeItemID="{92DA8E80-832A-46FB-B3D4-252DDEB7DAD6}"/>
          <w:text w:multiLine="1"/>
        </w:sdtPr>
        <w:sdtContent>
          <w:tc>
            <w:tcPr>
              <w:tcW w:w="3170" w:type="dxa"/>
            </w:tcPr>
            <w:p w14:paraId="5A94F535" w14:textId="666A3597" w:rsidR="00631D70" w:rsidRDefault="000E263B" w:rsidP="00547B89">
              <w:pPr>
                <w:pStyle w:val="Sidhuvud"/>
              </w:pPr>
              <w:r>
                <w:t>Till riksdagen</w:t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14:paraId="1F8FCAF9" w14:textId="77777777" w:rsidR="00631D70" w:rsidRDefault="00631D70" w:rsidP="003E6020">
          <w:pPr>
            <w:pStyle w:val="Sidhuvud"/>
          </w:pPr>
        </w:p>
      </w:tc>
    </w:tr>
  </w:tbl>
  <w:p w14:paraId="0F314F5C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CCF0047"/>
    <w:multiLevelType w:val="hybridMultilevel"/>
    <w:tmpl w:val="F6025266"/>
    <w:lvl w:ilvl="0" w:tplc="A872C9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3D0E02"/>
    <w:multiLevelType w:val="multilevel"/>
    <w:tmpl w:val="1B563932"/>
    <w:numStyleLink w:val="RKNumreradlista"/>
  </w:abstractNum>
  <w:abstractNum w:abstractNumId="25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270774A"/>
    <w:multiLevelType w:val="multilevel"/>
    <w:tmpl w:val="1B563932"/>
    <w:numStyleLink w:val="RKNumreradlista"/>
  </w:abstractNum>
  <w:abstractNum w:abstractNumId="28" w15:restartNumberingAfterBreak="0">
    <w:nsid w:val="4C84297C"/>
    <w:multiLevelType w:val="multilevel"/>
    <w:tmpl w:val="1B563932"/>
    <w:numStyleLink w:val="RKNumreradlista"/>
  </w:abstractNum>
  <w:abstractNum w:abstractNumId="29" w15:restartNumberingAfterBreak="0">
    <w:nsid w:val="4D904BDB"/>
    <w:multiLevelType w:val="multilevel"/>
    <w:tmpl w:val="1B563932"/>
    <w:numStyleLink w:val="RKNumreradlista"/>
  </w:abstractNum>
  <w:abstractNum w:abstractNumId="30" w15:restartNumberingAfterBreak="0">
    <w:nsid w:val="4DAD38FF"/>
    <w:multiLevelType w:val="multilevel"/>
    <w:tmpl w:val="1B563932"/>
    <w:numStyleLink w:val="RKNumreradlista"/>
  </w:abstractNum>
  <w:abstractNum w:abstractNumId="31" w15:restartNumberingAfterBreak="0">
    <w:nsid w:val="53A05A92"/>
    <w:multiLevelType w:val="multilevel"/>
    <w:tmpl w:val="1B563932"/>
    <w:numStyleLink w:val="RKNumreradlista"/>
  </w:abstractNum>
  <w:abstractNum w:abstractNumId="32" w15:restartNumberingAfterBreak="0">
    <w:nsid w:val="5C6843F9"/>
    <w:multiLevelType w:val="multilevel"/>
    <w:tmpl w:val="1A20A4CA"/>
    <w:numStyleLink w:val="RKPunktlista"/>
  </w:abstractNum>
  <w:abstractNum w:abstractNumId="33" w15:restartNumberingAfterBreak="0">
    <w:nsid w:val="61AC437A"/>
    <w:multiLevelType w:val="multilevel"/>
    <w:tmpl w:val="E2FEA49E"/>
    <w:numStyleLink w:val="RKNumreraderubriker"/>
  </w:abstractNum>
  <w:abstractNum w:abstractNumId="34" w15:restartNumberingAfterBreak="0">
    <w:nsid w:val="64780D1B"/>
    <w:multiLevelType w:val="multilevel"/>
    <w:tmpl w:val="1B563932"/>
    <w:numStyleLink w:val="RKNumreradlista"/>
  </w:abstractNum>
  <w:abstractNum w:abstractNumId="35" w15:restartNumberingAfterBreak="0">
    <w:nsid w:val="664239C2"/>
    <w:multiLevelType w:val="multilevel"/>
    <w:tmpl w:val="1A20A4CA"/>
    <w:numStyleLink w:val="RKPunktlista"/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D8C68B4"/>
    <w:multiLevelType w:val="multilevel"/>
    <w:tmpl w:val="1B563932"/>
    <w:numStyleLink w:val="RKNumreradlista"/>
  </w:abstractNum>
  <w:abstractNum w:abstractNumId="38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66A28"/>
    <w:multiLevelType w:val="multilevel"/>
    <w:tmpl w:val="1A20A4CA"/>
    <w:numStyleLink w:val="RKPunktlista"/>
  </w:abstractNum>
  <w:abstractNum w:abstractNumId="40" w15:restartNumberingAfterBreak="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4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D70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54B4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263B"/>
    <w:rsid w:val="000E431B"/>
    <w:rsid w:val="000E4843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5334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771"/>
    <w:rsid w:val="00233D52"/>
    <w:rsid w:val="00237147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4B60"/>
    <w:rsid w:val="002A6820"/>
    <w:rsid w:val="002B623C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1E3B"/>
    <w:rsid w:val="002F3675"/>
    <w:rsid w:val="002F3EA2"/>
    <w:rsid w:val="002F59E0"/>
    <w:rsid w:val="002F66A6"/>
    <w:rsid w:val="00300342"/>
    <w:rsid w:val="0030214F"/>
    <w:rsid w:val="0030339A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6FD3"/>
    <w:rsid w:val="0034750A"/>
    <w:rsid w:val="00347E11"/>
    <w:rsid w:val="003503DD"/>
    <w:rsid w:val="00350696"/>
    <w:rsid w:val="00350C92"/>
    <w:rsid w:val="00351793"/>
    <w:rsid w:val="003542C5"/>
    <w:rsid w:val="00362B1B"/>
    <w:rsid w:val="00365461"/>
    <w:rsid w:val="00370311"/>
    <w:rsid w:val="00375C27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AFF"/>
    <w:rsid w:val="003A5C58"/>
    <w:rsid w:val="003B0104"/>
    <w:rsid w:val="003B0C81"/>
    <w:rsid w:val="003B4AD9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4CC0"/>
    <w:rsid w:val="00426213"/>
    <w:rsid w:val="00431A7B"/>
    <w:rsid w:val="0043623F"/>
    <w:rsid w:val="00437459"/>
    <w:rsid w:val="00441D70"/>
    <w:rsid w:val="004425C2"/>
    <w:rsid w:val="00443001"/>
    <w:rsid w:val="00445604"/>
    <w:rsid w:val="00451243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C4731"/>
    <w:rsid w:val="005D07C2"/>
    <w:rsid w:val="005E0C2C"/>
    <w:rsid w:val="005E2F29"/>
    <w:rsid w:val="005E400D"/>
    <w:rsid w:val="005E4E79"/>
    <w:rsid w:val="005E5CE7"/>
    <w:rsid w:val="005E790C"/>
    <w:rsid w:val="005F08C5"/>
    <w:rsid w:val="00600555"/>
    <w:rsid w:val="00605718"/>
    <w:rsid w:val="00605C66"/>
    <w:rsid w:val="00607814"/>
    <w:rsid w:val="006175D7"/>
    <w:rsid w:val="006208E5"/>
    <w:rsid w:val="006273E4"/>
    <w:rsid w:val="00631D70"/>
    <w:rsid w:val="00631F82"/>
    <w:rsid w:val="00633B59"/>
    <w:rsid w:val="00634EF4"/>
    <w:rsid w:val="006358C8"/>
    <w:rsid w:val="0064133A"/>
    <w:rsid w:val="00643B64"/>
    <w:rsid w:val="00647FD7"/>
    <w:rsid w:val="00650080"/>
    <w:rsid w:val="00651F17"/>
    <w:rsid w:val="00652450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1C7B"/>
    <w:rsid w:val="00672F6F"/>
    <w:rsid w:val="00674C2F"/>
    <w:rsid w:val="00674C8B"/>
    <w:rsid w:val="00685806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F2588"/>
    <w:rsid w:val="007059E3"/>
    <w:rsid w:val="00707D60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5E10"/>
    <w:rsid w:val="00757B3B"/>
    <w:rsid w:val="00764FA6"/>
    <w:rsid w:val="00773075"/>
    <w:rsid w:val="00773F36"/>
    <w:rsid w:val="00774F09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2577"/>
    <w:rsid w:val="00804C1B"/>
    <w:rsid w:val="0080595A"/>
    <w:rsid w:val="008150A6"/>
    <w:rsid w:val="008178E6"/>
    <w:rsid w:val="0082249C"/>
    <w:rsid w:val="008236E0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149"/>
    <w:rsid w:val="008573B9"/>
    <w:rsid w:val="0085782D"/>
    <w:rsid w:val="00863BB7"/>
    <w:rsid w:val="008730FD"/>
    <w:rsid w:val="00873DA1"/>
    <w:rsid w:val="00875DDD"/>
    <w:rsid w:val="00881BC6"/>
    <w:rsid w:val="00883EA9"/>
    <w:rsid w:val="008860CC"/>
    <w:rsid w:val="00890876"/>
    <w:rsid w:val="00891929"/>
    <w:rsid w:val="00893029"/>
    <w:rsid w:val="0089514A"/>
    <w:rsid w:val="00895C2A"/>
    <w:rsid w:val="008A0A0D"/>
    <w:rsid w:val="008A2F05"/>
    <w:rsid w:val="008A3961"/>
    <w:rsid w:val="008A4CEA"/>
    <w:rsid w:val="008A7506"/>
    <w:rsid w:val="008B1603"/>
    <w:rsid w:val="008B20ED"/>
    <w:rsid w:val="008B449F"/>
    <w:rsid w:val="008B6135"/>
    <w:rsid w:val="008C4538"/>
    <w:rsid w:val="008C562B"/>
    <w:rsid w:val="008C6717"/>
    <w:rsid w:val="008D2D6B"/>
    <w:rsid w:val="008D3090"/>
    <w:rsid w:val="008D3BEF"/>
    <w:rsid w:val="008D4306"/>
    <w:rsid w:val="008D4508"/>
    <w:rsid w:val="008D4DC4"/>
    <w:rsid w:val="008D7CAF"/>
    <w:rsid w:val="008E02EE"/>
    <w:rsid w:val="008E0DCF"/>
    <w:rsid w:val="008E64B5"/>
    <w:rsid w:val="008E65A8"/>
    <w:rsid w:val="008E77D6"/>
    <w:rsid w:val="008F2E63"/>
    <w:rsid w:val="00901ED2"/>
    <w:rsid w:val="009036E7"/>
    <w:rsid w:val="0091053B"/>
    <w:rsid w:val="00912945"/>
    <w:rsid w:val="009144EE"/>
    <w:rsid w:val="00915D4C"/>
    <w:rsid w:val="009215F2"/>
    <w:rsid w:val="009279B2"/>
    <w:rsid w:val="00935814"/>
    <w:rsid w:val="0094502D"/>
    <w:rsid w:val="00946561"/>
    <w:rsid w:val="00946B39"/>
    <w:rsid w:val="00947013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5D42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3493"/>
    <w:rsid w:val="00A2416A"/>
    <w:rsid w:val="00A3270B"/>
    <w:rsid w:val="00A379E4"/>
    <w:rsid w:val="00A414C9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299C"/>
    <w:rsid w:val="00A8483F"/>
    <w:rsid w:val="00A854DE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E1B8F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5C5A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1116"/>
    <w:rsid w:val="00B640A8"/>
    <w:rsid w:val="00B64962"/>
    <w:rsid w:val="00B66AC0"/>
    <w:rsid w:val="00B709AE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118F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A25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3F4A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0A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55E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85897"/>
    <w:rsid w:val="00D921FD"/>
    <w:rsid w:val="00D93714"/>
    <w:rsid w:val="00D94034"/>
    <w:rsid w:val="00D95424"/>
    <w:rsid w:val="00DA4084"/>
    <w:rsid w:val="00DA5A54"/>
    <w:rsid w:val="00DA5C0D"/>
    <w:rsid w:val="00DB369C"/>
    <w:rsid w:val="00DB4E26"/>
    <w:rsid w:val="00DB714B"/>
    <w:rsid w:val="00DC1025"/>
    <w:rsid w:val="00DC10F6"/>
    <w:rsid w:val="00DC2F50"/>
    <w:rsid w:val="00DC3E45"/>
    <w:rsid w:val="00DC4598"/>
    <w:rsid w:val="00DD0722"/>
    <w:rsid w:val="00DD212F"/>
    <w:rsid w:val="00DE18F5"/>
    <w:rsid w:val="00DE3B7F"/>
    <w:rsid w:val="00DF5BFB"/>
    <w:rsid w:val="00DF5CD6"/>
    <w:rsid w:val="00E022DA"/>
    <w:rsid w:val="00E03BCB"/>
    <w:rsid w:val="00E124DC"/>
    <w:rsid w:val="00E258D8"/>
    <w:rsid w:val="00E25CF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D7CF6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D15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042D"/>
    <w:rsid w:val="00F6392C"/>
    <w:rsid w:val="00F64256"/>
    <w:rsid w:val="00F66093"/>
    <w:rsid w:val="00F66657"/>
    <w:rsid w:val="00F6751E"/>
    <w:rsid w:val="00F70848"/>
    <w:rsid w:val="00F735E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B5DD785"/>
  <w15:docId w15:val="{C37B37C1-D8E2-45CD-B0C4-5F97D340B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8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C0A552E2B2B4F34B21B9C43912F93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A436F4-1E52-45F5-A950-0FE2F285B71C}"/>
      </w:docPartPr>
      <w:docPartBody>
        <w:p w:rsidR="005E246C" w:rsidRDefault="005F333A" w:rsidP="005F333A">
          <w:pPr>
            <w:pStyle w:val="1C0A552E2B2B4F34B21B9C43912F931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75BF69A06444207A032FC160BFA28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4089BC-C752-4ABE-8C47-46098694CBC7}"/>
      </w:docPartPr>
      <w:docPartBody>
        <w:p w:rsidR="005E246C" w:rsidRDefault="005F333A" w:rsidP="005F333A">
          <w:pPr>
            <w:pStyle w:val="475BF69A06444207A032FC160BFA280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4A975C386FA442EA496BD16FC6DF6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E156EA-F4B5-4348-84B3-943F27C8B625}"/>
      </w:docPartPr>
      <w:docPartBody>
        <w:p w:rsidR="005E246C" w:rsidRDefault="005F333A" w:rsidP="005F333A">
          <w:pPr>
            <w:pStyle w:val="24A975C386FA442EA496BD16FC6DF64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3983E13412942E7B04938FF83284A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F44F35-AB2A-41F1-96D2-01470F3BE5C0}"/>
      </w:docPartPr>
      <w:docPartBody>
        <w:p w:rsidR="005E246C" w:rsidRDefault="005F333A" w:rsidP="005F333A">
          <w:pPr>
            <w:pStyle w:val="03983E13412942E7B04938FF83284A4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39D0635084D42398DE0BBC209CE07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4233E0-0077-4238-B933-8E5D1EFF5A85}"/>
      </w:docPartPr>
      <w:docPartBody>
        <w:p w:rsidR="005E246C" w:rsidRDefault="005F333A" w:rsidP="005F333A">
          <w:pPr>
            <w:pStyle w:val="939D0635084D42398DE0BBC209CE07C1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33A"/>
    <w:rsid w:val="005E246C"/>
    <w:rsid w:val="005F333A"/>
    <w:rsid w:val="00C7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0926A6C6A114D41BBB31A87C99A5FB4">
    <w:name w:val="30926A6C6A114D41BBB31A87C99A5FB4"/>
    <w:rsid w:val="005F333A"/>
  </w:style>
  <w:style w:type="character" w:styleId="Platshllartext">
    <w:name w:val="Placeholder Text"/>
    <w:basedOn w:val="Standardstycketeckensnitt"/>
    <w:uiPriority w:val="99"/>
    <w:semiHidden/>
    <w:rsid w:val="005F333A"/>
    <w:rPr>
      <w:noProof w:val="0"/>
      <w:color w:val="808080"/>
    </w:rPr>
  </w:style>
  <w:style w:type="paragraph" w:customStyle="1" w:styleId="916560FD50C044ECAAA3D4841180BDA7">
    <w:name w:val="916560FD50C044ECAAA3D4841180BDA7"/>
    <w:rsid w:val="005F333A"/>
  </w:style>
  <w:style w:type="paragraph" w:customStyle="1" w:styleId="956E1D10175342C0974ACF088EF43EA1">
    <w:name w:val="956E1D10175342C0974ACF088EF43EA1"/>
    <w:rsid w:val="005F333A"/>
  </w:style>
  <w:style w:type="paragraph" w:customStyle="1" w:styleId="AFE3493899A7419B9E4177958846D224">
    <w:name w:val="AFE3493899A7419B9E4177958846D224"/>
    <w:rsid w:val="005F333A"/>
  </w:style>
  <w:style w:type="paragraph" w:customStyle="1" w:styleId="1C0A552E2B2B4F34B21B9C43912F9316">
    <w:name w:val="1C0A552E2B2B4F34B21B9C43912F9316"/>
    <w:rsid w:val="005F333A"/>
  </w:style>
  <w:style w:type="paragraph" w:customStyle="1" w:styleId="475BF69A06444207A032FC160BFA2808">
    <w:name w:val="475BF69A06444207A032FC160BFA2808"/>
    <w:rsid w:val="005F333A"/>
  </w:style>
  <w:style w:type="paragraph" w:customStyle="1" w:styleId="92D23DF9E6AF440C80CBAC06B8B5ADC8">
    <w:name w:val="92D23DF9E6AF440C80CBAC06B8B5ADC8"/>
    <w:rsid w:val="005F333A"/>
  </w:style>
  <w:style w:type="paragraph" w:customStyle="1" w:styleId="58077BF0464A4CF9A2C808D8EEA480A7">
    <w:name w:val="58077BF0464A4CF9A2C808D8EEA480A7"/>
    <w:rsid w:val="005F333A"/>
  </w:style>
  <w:style w:type="paragraph" w:customStyle="1" w:styleId="3F5D782038FA4DAB83B683F3AA36135C">
    <w:name w:val="3F5D782038FA4DAB83B683F3AA36135C"/>
    <w:rsid w:val="005F333A"/>
  </w:style>
  <w:style w:type="paragraph" w:customStyle="1" w:styleId="24A975C386FA442EA496BD16FC6DF646">
    <w:name w:val="24A975C386FA442EA496BD16FC6DF646"/>
    <w:rsid w:val="005F333A"/>
  </w:style>
  <w:style w:type="paragraph" w:customStyle="1" w:styleId="03983E13412942E7B04938FF83284A48">
    <w:name w:val="03983E13412942E7B04938FF83284A48"/>
    <w:rsid w:val="005F333A"/>
  </w:style>
  <w:style w:type="paragraph" w:customStyle="1" w:styleId="FD82191E4C2E4B24BF3B3BF30B30CC02">
    <w:name w:val="FD82191E4C2E4B24BF3B3BF30B30CC02"/>
    <w:rsid w:val="005F333A"/>
  </w:style>
  <w:style w:type="paragraph" w:customStyle="1" w:styleId="B5ED0A02F1154C71BE1414AAA4B2EEBF">
    <w:name w:val="B5ED0A02F1154C71BE1414AAA4B2EEBF"/>
    <w:rsid w:val="005F333A"/>
  </w:style>
  <w:style w:type="paragraph" w:customStyle="1" w:styleId="896D0492784848A2B872D85608CF9BC4">
    <w:name w:val="896D0492784848A2B872D85608CF9BC4"/>
    <w:rsid w:val="005F333A"/>
  </w:style>
  <w:style w:type="paragraph" w:customStyle="1" w:styleId="9FA71B1DB14940889579DE6D41085CA4">
    <w:name w:val="9FA71B1DB14940889579DE6D41085CA4"/>
    <w:rsid w:val="005F333A"/>
  </w:style>
  <w:style w:type="paragraph" w:customStyle="1" w:styleId="4A91C31E06AA4526B8D125F4EEEDA740">
    <w:name w:val="4A91C31E06AA4526B8D125F4EEEDA740"/>
    <w:rsid w:val="005F333A"/>
  </w:style>
  <w:style w:type="paragraph" w:customStyle="1" w:styleId="E15279E04BF2408CA65A2A233BD9B367">
    <w:name w:val="E15279E04BF2408CA65A2A233BD9B367"/>
    <w:rsid w:val="005F333A"/>
  </w:style>
  <w:style w:type="paragraph" w:customStyle="1" w:styleId="BB0655F599CF4647B5336ED2E6AE0797">
    <w:name w:val="BB0655F599CF4647B5336ED2E6AE0797"/>
    <w:rsid w:val="005F333A"/>
  </w:style>
  <w:style w:type="paragraph" w:customStyle="1" w:styleId="02E31A4CFE164DC099DE73D0EB11A980">
    <w:name w:val="02E31A4CFE164DC099DE73D0EB11A980"/>
    <w:rsid w:val="005F333A"/>
  </w:style>
  <w:style w:type="paragraph" w:customStyle="1" w:styleId="939D0635084D42398DE0BBC209CE07C1">
    <w:name w:val="939D0635084D42398DE0BBC209CE07C1"/>
    <w:rsid w:val="005F333A"/>
  </w:style>
  <w:style w:type="paragraph" w:customStyle="1" w:styleId="5105645881A04D229E504D366EA6D21E">
    <w:name w:val="5105645881A04D229E504D366EA6D21E"/>
    <w:rsid w:val="005F33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Minister för internationellt utvecklingssamarbete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2020-10-28T00:00:00</HeaderDate>
    <Office/>
    <Dnr/>
    <ParagrafNr/>
    <DocumentTitle/>
    <VisitingAddress/>
    <Extra1/>
    <Extra2/>
    <Extra3>Markus Wiechel</Extra3>
    <Number/>
    <Recipient>Till riksdagen
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a9ec56ab-dea3-443b-ae99-35f2199b5204">SY2CVNDC5XDY-616648212-9191</_dlc_DocId>
    <_dlc_DocIdUrl xmlns="a9ec56ab-dea3-443b-ae99-35f2199b5204">
      <Url>https://dhs.sp.regeringskansliet.se/yta/ud-mk_ur/_layouts/15/DocIdRedir.aspx?ID=SY2CVNDC5XDY-616648212-9191</Url>
      <Description>SY2CVNDC5XDY-616648212-9191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98942EAB19978846A7A092029B957736" ma:contentTypeVersion="28" ma:contentTypeDescription="Skapa nytt dokument med möjlighet att välja RK-mall" ma:contentTypeScope="" ma:versionID="367fe85dbd3aad7222bc32d048cf215f">
  <xsd:schema xmlns:xsd="http://www.w3.org/2001/XMLSchema" xmlns:xs="http://www.w3.org/2001/XMLSchema" xmlns:p="http://schemas.microsoft.com/office/2006/metadata/properties" xmlns:ns2="4e9c2f0c-7bf8-49af-8356-cbf363fc78a7" xmlns:ns4="cc625d36-bb37-4650-91b9-0c96159295ba" xmlns:ns5="18f3d968-6251-40b0-9f11-012b293496c2" xmlns:ns6="9c9941df-7074-4a92-bf99-225d24d78d61" xmlns:ns7="a9ec56ab-dea3-443b-ae99-35f2199b5204" targetNamespace="http://schemas.microsoft.com/office/2006/metadata/properties" ma:root="true" ma:fieldsID="30c6fd6e351673eaa42c6591ffeca79e" ns2:_="" ns4:_="" ns5:_="" ns6:_="" ns7:_="">
    <xsd:import namespace="4e9c2f0c-7bf8-49af-8356-cbf363fc78a7"/>
    <xsd:import namespace="cc625d36-bb37-4650-91b9-0c96159295ba"/>
    <xsd:import namespace="18f3d968-6251-40b0-9f11-012b293496c2"/>
    <xsd:import namespace="9c9941df-7074-4a92-bf99-225d24d78d61"/>
    <xsd:import namespace="a9ec56ab-dea3-443b-ae99-35f2199b5204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4:TaxCatchAllLabel" minOccurs="0"/>
                <xsd:element ref="ns4:k46d94c0acf84ab9a79866a9d8b1905f" minOccurs="0"/>
                <xsd:element ref="ns4:TaxCatchAll" minOccurs="0"/>
                <xsd:element ref="ns4:edbe0b5c82304c8e847ab7b8c02a77c3" minOccurs="0"/>
                <xsd:element ref="ns5:RKNyckelord" minOccurs="0"/>
                <xsd:element ref="ns6:SharedWithUsers" minOccurs="0"/>
                <xsd:element ref="ns7:_dlc_DocId" minOccurs="0"/>
                <xsd:element ref="ns7:_dlc_DocIdUrl" minOccurs="0"/>
                <xsd:element ref="ns7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Global taxonomikolumn1" ma:description="" ma:hidden="true" ma:list="{a31beca4-e323-49a4-9396-14f198d16afa}" ma:internalName="TaxCatchAllLabel" ma:readOnly="true" ma:showField="CatchAllDataLabel" ma:web="ab22225b-3a3f-42a7-923a-a279dd858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a31beca4-e323-49a4-9396-14f198d16afa}" ma:internalName="TaxCatchAll" ma:showField="CatchAllData" ma:web="ab22225b-3a3f-42a7-923a-a279dd858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56ab-dea3-443b-ae99-35f2199b5204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2a5fb689-6c3b-4fc9-9242-a2af4ffde4eb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13608-441E-4159-B92E-8815F4E3E16B}"/>
</file>

<file path=customXml/itemProps2.xml><?xml version="1.0" encoding="utf-8"?>
<ds:datastoreItem xmlns:ds="http://schemas.openxmlformats.org/officeDocument/2006/customXml" ds:itemID="{773BD3BA-0060-48D5-AD65-B8103900C5F3}"/>
</file>

<file path=customXml/itemProps3.xml><?xml version="1.0" encoding="utf-8"?>
<ds:datastoreItem xmlns:ds="http://schemas.openxmlformats.org/officeDocument/2006/customXml" ds:itemID="{92DA8E80-832A-46FB-B3D4-252DDEB7DAD6}"/>
</file>

<file path=customXml/itemProps4.xml><?xml version="1.0" encoding="utf-8"?>
<ds:datastoreItem xmlns:ds="http://schemas.openxmlformats.org/officeDocument/2006/customXml" ds:itemID="{773BD3BA-0060-48D5-AD65-B8103900C5F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C2E311B-5F9E-4FB0-A1A7-18292E9B8C26}">
  <ds:schemaRefs>
    <ds:schemaRef ds:uri="http://schemas.microsoft.com/office/2006/documentManagement/types"/>
    <ds:schemaRef ds:uri="http://schemas.microsoft.com/office/infopath/2007/PartnerControls"/>
    <ds:schemaRef ds:uri="9c9941df-7074-4a92-bf99-225d24d78d61"/>
    <ds:schemaRef ds:uri="http://purl.org/dc/elements/1.1/"/>
    <ds:schemaRef ds:uri="http://schemas.microsoft.com/office/2006/metadata/properties"/>
    <ds:schemaRef ds:uri="cc625d36-bb37-4650-91b9-0c96159295ba"/>
    <ds:schemaRef ds:uri="http://schemas.openxmlformats.org/package/2006/metadata/core-properties"/>
    <ds:schemaRef ds:uri="http://purl.org/dc/terms/"/>
    <ds:schemaRef ds:uri="a9ec56ab-dea3-443b-ae99-35f2199b5204"/>
    <ds:schemaRef ds:uri="18f3d968-6251-40b0-9f11-012b293496c2"/>
    <ds:schemaRef ds:uri="4e9c2f0c-7bf8-49af-8356-cbf363fc78a7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AE9A4C0C-6B1A-4ECB-AF60-F2A798A146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18f3d968-6251-40b0-9f11-012b293496c2"/>
    <ds:schemaRef ds:uri="9c9941df-7074-4a92-bf99-225d24d78d61"/>
    <ds:schemaRef ds:uri="a9ec56ab-dea3-443b-ae99-35f2199b52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4C2E311B-5F9E-4FB0-A1A7-18292E9B8C26}"/>
</file>

<file path=customXml/itemProps8.xml><?xml version="1.0" encoding="utf-8"?>
<ds:datastoreItem xmlns:ds="http://schemas.openxmlformats.org/officeDocument/2006/customXml" ds:itemID="{BF08C803-E998-42D2-9136-AB4A8B1BE985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368</Words>
  <Characters>1952</Characters>
  <Application>Microsoft Office Word</Application>
  <DocSecurity>4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232 av Magdalena Schröder (M) Sveriges bistånd till Tanzania.docx</dc:title>
  <dc:subject/>
  <dc:creator>Margareta Brisman</dc:creator>
  <cp:keywords/>
  <dc:description/>
  <cp:lastModifiedBy>Eva-Lena Gustafsson</cp:lastModifiedBy>
  <cp:revision>2</cp:revision>
  <cp:lastPrinted>2019-01-29T16:05:00Z</cp:lastPrinted>
  <dcterms:created xsi:type="dcterms:W3CDTF">2020-10-28T09:27:00Z</dcterms:created>
  <dcterms:modified xsi:type="dcterms:W3CDTF">2020-10-28T09:27:00Z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fca98ecb-633d-461f-a503-0f1f4639030b</vt:lpwstr>
  </property>
</Properties>
</file>