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D2C96" w14:textId="77777777" w:rsidR="00087047" w:rsidRDefault="00581AAE" w:rsidP="00B34C34">
      <w:pPr>
        <w:pStyle w:val="Rubrik"/>
      </w:pPr>
      <w:r>
        <w:t xml:space="preserve">Svar på fråga </w:t>
      </w:r>
      <w:r w:rsidR="00EB4EFB" w:rsidRPr="00EB4EFB">
        <w:t>2020/21:</w:t>
      </w:r>
      <w:r w:rsidR="008218BA">
        <w:t>585</w:t>
      </w:r>
      <w:r w:rsidR="00EB4EFB" w:rsidRPr="00EB4EFB">
        <w:t xml:space="preserve"> </w:t>
      </w:r>
      <w:r w:rsidR="00EB4EFB">
        <w:t xml:space="preserve">av </w:t>
      </w:r>
      <w:r w:rsidR="008218BA">
        <w:t xml:space="preserve">Ulrika Jörgensen (M) </w:t>
      </w:r>
    </w:p>
    <w:p w14:paraId="158CD8B9" w14:textId="3FD45786" w:rsidR="00B34C34" w:rsidRDefault="00393BDD" w:rsidP="00B34C34">
      <w:pPr>
        <w:pStyle w:val="Rubrik"/>
      </w:pPr>
      <w:r>
        <w:t>U</w:t>
      </w:r>
      <w:r w:rsidR="008218BA">
        <w:t>teblivna satsningar på friluftslivet</w:t>
      </w:r>
    </w:p>
    <w:p w14:paraId="173BCDCC" w14:textId="72AF4310" w:rsidR="00B34C34" w:rsidRPr="00B34C34" w:rsidRDefault="00B34C34" w:rsidP="00B34C34">
      <w:pPr>
        <w:pStyle w:val="Brdtext"/>
      </w:pPr>
      <w:r>
        <w:t>Ulrika Jörgensen har frågat mig vad jag tänker göra för att se till att Friluftslivets år 2021 ska kunna genomföras.</w:t>
      </w:r>
    </w:p>
    <w:p w14:paraId="1808402D" w14:textId="5514AF10" w:rsidR="00795E8C" w:rsidRDefault="009A267D" w:rsidP="009A267D">
      <w:pPr>
        <w:pStyle w:val="Brdtext"/>
      </w:pPr>
      <w:r>
        <w:t xml:space="preserve">Att kunna utöva friluftsliv är betydelsefullt för många människor. Under </w:t>
      </w:r>
      <w:proofErr w:type="spellStart"/>
      <w:r w:rsidR="00AA1D6C">
        <w:t>corona</w:t>
      </w:r>
      <w:r>
        <w:t>pandemin</w:t>
      </w:r>
      <w:proofErr w:type="spellEnd"/>
      <w:r>
        <w:t xml:space="preserve"> har friluftslivets betydelse blivit särskilt </w:t>
      </w:r>
      <w:r w:rsidR="00E4668E">
        <w:t>framträdande</w:t>
      </w:r>
      <w:r>
        <w:t xml:space="preserve"> då många människor har sökt sig ut i naturen. Friluftsliv är en hörnsten i naturvårdspolitiken. Alla människor oavsett förutsättningar ska ha möjlighet att vistas i naturen och utöva friluftsliv med allemansrätten som grund. Regeringen anser att förutsättningarna för människor att utöva friluftsliv ska fortsätta att utvecklas</w:t>
      </w:r>
      <w:r w:rsidR="008553E0">
        <w:t>. A</w:t>
      </w:r>
      <w:r>
        <w:t>rbetet med att underlätta friluftslivet</w:t>
      </w:r>
      <w:r w:rsidR="008553E0">
        <w:t xml:space="preserve"> är </w:t>
      </w:r>
      <w:r w:rsidR="00D3460A">
        <w:t>viktigt</w:t>
      </w:r>
      <w:r w:rsidR="008553E0">
        <w:t>. Det handlar</w:t>
      </w:r>
      <w:r>
        <w:t xml:space="preserve"> </w:t>
      </w:r>
      <w:r w:rsidR="00D050D1">
        <w:t xml:space="preserve">bland annat </w:t>
      </w:r>
      <w:r w:rsidR="008553E0">
        <w:t xml:space="preserve">om </w:t>
      </w:r>
      <w:r>
        <w:t xml:space="preserve">tillgänglighet till </w:t>
      </w:r>
      <w:r w:rsidR="0032424E" w:rsidRPr="0032424E">
        <w:t>natur- och kulturlandskapet i allmänhet och skyddade naturområden i synnerhet</w:t>
      </w:r>
      <w:r w:rsidR="008553E0">
        <w:t>,</w:t>
      </w:r>
      <w:r w:rsidR="00D050D1">
        <w:t xml:space="preserve"> </w:t>
      </w:r>
      <w:r>
        <w:t xml:space="preserve">tillgång till information om friluftsliv </w:t>
      </w:r>
      <w:r w:rsidR="00987AFD">
        <w:t>samt</w:t>
      </w:r>
      <w:r>
        <w:t xml:space="preserve"> upprustning av det statliga ledsystemet i fjälle</w:t>
      </w:r>
      <w:r w:rsidR="00D45783">
        <w:t>n</w:t>
      </w:r>
      <w:r>
        <w:t xml:space="preserve">. </w:t>
      </w:r>
    </w:p>
    <w:p w14:paraId="7BC40FAE" w14:textId="352FFC9E" w:rsidR="00795E8C" w:rsidRDefault="00795E8C" w:rsidP="00795E8C">
      <w:pPr>
        <w:pStyle w:val="Brdtext"/>
      </w:pPr>
      <w:r>
        <w:t xml:space="preserve">Grunden för människors möjligheter att bedriva friluftsliv i alla delar av landet vilar inte enbart på allemansrätten och en rik tillgång till mångfald av natur och kultur utan också på individens eget intresse samt ideella organisationers engagemang. Friluftsorganisationernas verksamhet är viktig för möjligheten att bedriva friluftsliv och upptäcka olika delar av Sverige. Regeringen bedömer att statsbidraget till friluftsorganisationer, vilket fördelas av organisationen Svenskt Friluftsliv, är viktigt och att det ger goda effekter för samhället och för folkhälsan. Regeringen höjde därför bidraget till friluftsorganisationer i budgetpropositionen för 2016 med 20 miljoner kronor, från drygt 27 miljoner kronor till drygt 47 miljoner kronor. </w:t>
      </w:r>
    </w:p>
    <w:p w14:paraId="393A54C6" w14:textId="44A25A89" w:rsidR="00795E8C" w:rsidRDefault="00795E8C" w:rsidP="009A267D">
      <w:pPr>
        <w:pStyle w:val="Brdtext"/>
      </w:pPr>
      <w:r>
        <w:t xml:space="preserve">I budgetpropositionen för 2020 </w:t>
      </w:r>
      <w:r w:rsidR="0045106D">
        <w:t xml:space="preserve">föreslog </w:t>
      </w:r>
      <w:r>
        <w:t xml:space="preserve">regeringen </w:t>
      </w:r>
      <w:r w:rsidR="0045106D">
        <w:t xml:space="preserve">att </w:t>
      </w:r>
      <w:r>
        <w:t xml:space="preserve">anslag 13:3 Stöd till friluftslivsorganisationer </w:t>
      </w:r>
      <w:r w:rsidR="0045106D">
        <w:t xml:space="preserve">skulle tillföras </w:t>
      </w:r>
      <w:r>
        <w:t xml:space="preserve">3 miljoner kronor </w:t>
      </w:r>
      <w:r w:rsidR="00C42DF9">
        <w:t xml:space="preserve">under 2020 </w:t>
      </w:r>
      <w:r>
        <w:t xml:space="preserve">för förberedelser </w:t>
      </w:r>
      <w:r w:rsidR="00C42DF9">
        <w:t xml:space="preserve">inför genomförande av </w:t>
      </w:r>
      <w:r>
        <w:t xml:space="preserve">Friluftslivets år. </w:t>
      </w:r>
    </w:p>
    <w:p w14:paraId="22841B3D" w14:textId="7C8D2EA3" w:rsidR="00876823" w:rsidRDefault="002C2987" w:rsidP="009A267D">
      <w:pPr>
        <w:pStyle w:val="Brdtext"/>
      </w:pPr>
      <w:r w:rsidRPr="005C7AA6">
        <w:t xml:space="preserve">Regeringen har </w:t>
      </w:r>
      <w:r w:rsidR="001C0495" w:rsidRPr="005C7AA6">
        <w:t xml:space="preserve">också </w:t>
      </w:r>
      <w:r w:rsidR="00F82056">
        <w:t xml:space="preserve">i budgetpropositionen för 2021 </w:t>
      </w:r>
      <w:r w:rsidRPr="005C7AA6">
        <w:t xml:space="preserve">föreslagit att anslaget </w:t>
      </w:r>
      <w:r w:rsidR="002F3A60">
        <w:t xml:space="preserve">1:3 </w:t>
      </w:r>
      <w:r w:rsidR="001C4B1D">
        <w:t>Å</w:t>
      </w:r>
      <w:r w:rsidRPr="005C7AA6">
        <w:t xml:space="preserve">tgärder för värdefull natur ökar med 400 miljoner kronor 2021 </w:t>
      </w:r>
      <w:r w:rsidR="00CC3416">
        <w:t>och</w:t>
      </w:r>
      <w:r w:rsidRPr="005C7AA6">
        <w:t xml:space="preserve"> 2022 för att förstärka den biologiska mångfalden genom </w:t>
      </w:r>
      <w:proofErr w:type="gramStart"/>
      <w:r w:rsidR="00C42DF9">
        <w:t>t.ex.</w:t>
      </w:r>
      <w:proofErr w:type="gramEnd"/>
      <w:r w:rsidR="00C42DF9">
        <w:t xml:space="preserve"> </w:t>
      </w:r>
      <w:r w:rsidRPr="005C7AA6">
        <w:t>skötsel av skyddade områden, naturvårdsförvaltning</w:t>
      </w:r>
      <w:r w:rsidR="00C42DF9">
        <w:t xml:space="preserve">, artbevarande och viltförvaltning </w:t>
      </w:r>
      <w:r w:rsidR="001C0495" w:rsidRPr="005C7AA6">
        <w:t xml:space="preserve">samt </w:t>
      </w:r>
      <w:r w:rsidRPr="005C7AA6">
        <w:t>åtgärder för friluftslivet.</w:t>
      </w:r>
      <w:r>
        <w:t xml:space="preserve"> </w:t>
      </w:r>
    </w:p>
    <w:p w14:paraId="02099222" w14:textId="7D1FEED1" w:rsidR="00581AAE" w:rsidRDefault="00581AAE" w:rsidP="00430748">
      <w:pPr>
        <w:pStyle w:val="Brdtext"/>
      </w:pPr>
      <w:r>
        <w:t xml:space="preserve">Stockholm den </w:t>
      </w:r>
      <w:sdt>
        <w:sdtPr>
          <w:id w:val="2032990546"/>
          <w:placeholder>
            <w:docPart w:val="2C1C2413429340A084E882068AE4958D"/>
          </w:placeholder>
          <w:dataBinding w:prefixMappings="xmlns:ns0='http://lp/documentinfo/RK' " w:xpath="/ns0:DocumentInfo[1]/ns0:BaseInfo[1]/ns0:HeaderDate[1]" w:storeItemID="{7145389A-A2E0-4E61-845A-FE6E7945842F}"/>
          <w:date w:fullDate="2020-12-02T00:00:00Z">
            <w:dateFormat w:val="d MMMM yyyy"/>
            <w:lid w:val="sv-SE"/>
            <w:storeMappedDataAs w:val="dateTime"/>
            <w:calendar w:val="gregorian"/>
          </w:date>
        </w:sdtPr>
        <w:sdtEndPr/>
        <w:sdtContent>
          <w:r w:rsidR="004854F0">
            <w:t>2 december 2020</w:t>
          </w:r>
        </w:sdtContent>
      </w:sdt>
    </w:p>
    <w:sdt>
      <w:sdtPr>
        <w:alias w:val="Klicka på listpilen"/>
        <w:tag w:val="run-loadAllMinistersFromDep"/>
        <w:id w:val="908118230"/>
        <w:placeholder>
          <w:docPart w:val="40B8A3E3E7274AF085B9A71C23E93913"/>
        </w:placeholder>
        <w:dataBinding w:prefixMappings="xmlns:ns0='http://lp/documentinfo/RK' " w:xpath="/ns0:DocumentInfo[1]/ns0:BaseInfo[1]/ns0:TopSender[1]" w:storeItemID="{7145389A-A2E0-4E61-845A-FE6E7945842F}"/>
        <w:comboBox w:lastValue="Miljö- och klimatministern samt vice statsministern">
          <w:listItem w:displayText="Isabella Lövin" w:value="Miljö- och klimatministern samt vice statsministern"/>
        </w:comboBox>
      </w:sdtPr>
      <w:sdtEndPr/>
      <w:sdtContent>
        <w:p w14:paraId="2BCE264E" w14:textId="7B52C0D5" w:rsidR="00581AAE" w:rsidRDefault="00080AFB" w:rsidP="00422A41">
          <w:pPr>
            <w:pStyle w:val="Brdtext"/>
          </w:pPr>
          <w:r>
            <w:t>Isabella Lövin</w:t>
          </w:r>
        </w:p>
      </w:sdtContent>
    </w:sdt>
    <w:p w14:paraId="1EA04DB0" w14:textId="3460A34D" w:rsidR="00581AAE" w:rsidRDefault="00581AAE" w:rsidP="00DB48AB">
      <w:pPr>
        <w:pStyle w:val="Brdtext"/>
      </w:pPr>
      <w:bookmarkStart w:id="0" w:name="Start"/>
      <w:bookmarkEnd w:id="0"/>
    </w:p>
    <w:p w14:paraId="7A658EAC" w14:textId="7EC918BB" w:rsidR="0045106D" w:rsidRPr="0045106D" w:rsidRDefault="0045106D" w:rsidP="0045106D"/>
    <w:p w14:paraId="03C6B0BA" w14:textId="78768D88" w:rsidR="0045106D" w:rsidRPr="0045106D" w:rsidRDefault="0045106D" w:rsidP="0045106D"/>
    <w:p w14:paraId="7720A2EC" w14:textId="3A173624" w:rsidR="0045106D" w:rsidRPr="0045106D" w:rsidRDefault="0045106D" w:rsidP="0045106D"/>
    <w:p w14:paraId="2784C70A" w14:textId="2BD49ACF" w:rsidR="0045106D" w:rsidRPr="0045106D" w:rsidRDefault="0045106D" w:rsidP="0045106D"/>
    <w:p w14:paraId="1643B851" w14:textId="3F02A8FC" w:rsidR="0045106D" w:rsidRPr="0045106D" w:rsidRDefault="0045106D" w:rsidP="0045106D"/>
    <w:p w14:paraId="64198FCE" w14:textId="43AEBDE2" w:rsidR="0045106D" w:rsidRDefault="0045106D" w:rsidP="0045106D"/>
    <w:p w14:paraId="21B75E18" w14:textId="77777777" w:rsidR="0045106D" w:rsidRPr="0045106D" w:rsidRDefault="0045106D" w:rsidP="0045106D"/>
    <w:sectPr w:rsidR="0045106D" w:rsidRPr="0045106D"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1ACAF" w14:textId="77777777" w:rsidR="000834CE" w:rsidRDefault="000834CE" w:rsidP="00A87A54">
      <w:pPr>
        <w:spacing w:after="0" w:line="240" w:lineRule="auto"/>
      </w:pPr>
      <w:r>
        <w:separator/>
      </w:r>
    </w:p>
  </w:endnote>
  <w:endnote w:type="continuationSeparator" w:id="0">
    <w:p w14:paraId="400C4182" w14:textId="77777777" w:rsidR="000834CE" w:rsidRDefault="000834C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0E3B85E" w14:textId="77777777" w:rsidTr="006A26EC">
      <w:trPr>
        <w:trHeight w:val="227"/>
        <w:jc w:val="right"/>
      </w:trPr>
      <w:tc>
        <w:tcPr>
          <w:tcW w:w="708" w:type="dxa"/>
          <w:vAlign w:val="bottom"/>
        </w:tcPr>
        <w:p w14:paraId="1CDB374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B5B7AA1" w14:textId="77777777" w:rsidTr="006A26EC">
      <w:trPr>
        <w:trHeight w:val="850"/>
        <w:jc w:val="right"/>
      </w:trPr>
      <w:tc>
        <w:tcPr>
          <w:tcW w:w="708" w:type="dxa"/>
          <w:vAlign w:val="bottom"/>
        </w:tcPr>
        <w:p w14:paraId="5B24BC5F" w14:textId="77777777" w:rsidR="005606BC" w:rsidRPr="00347E11" w:rsidRDefault="005606BC" w:rsidP="005606BC">
          <w:pPr>
            <w:pStyle w:val="Sidfot"/>
            <w:spacing w:line="276" w:lineRule="auto"/>
            <w:jc w:val="right"/>
          </w:pPr>
        </w:p>
      </w:tc>
    </w:tr>
  </w:tbl>
  <w:p w14:paraId="6F7C3E7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FCCE7C0" w14:textId="77777777" w:rsidTr="001F4302">
      <w:trPr>
        <w:trHeight w:val="510"/>
      </w:trPr>
      <w:tc>
        <w:tcPr>
          <w:tcW w:w="8525" w:type="dxa"/>
          <w:gridSpan w:val="2"/>
          <w:vAlign w:val="bottom"/>
        </w:tcPr>
        <w:p w14:paraId="19E275C6" w14:textId="77777777" w:rsidR="00347E11" w:rsidRPr="00347E11" w:rsidRDefault="00347E11" w:rsidP="00347E11">
          <w:pPr>
            <w:pStyle w:val="Sidfot"/>
            <w:rPr>
              <w:sz w:val="8"/>
            </w:rPr>
          </w:pPr>
        </w:p>
      </w:tc>
    </w:tr>
    <w:tr w:rsidR="00093408" w:rsidRPr="00EE3C0F" w14:paraId="1D6D9181" w14:textId="77777777" w:rsidTr="00C26068">
      <w:trPr>
        <w:trHeight w:val="227"/>
      </w:trPr>
      <w:tc>
        <w:tcPr>
          <w:tcW w:w="4074" w:type="dxa"/>
        </w:tcPr>
        <w:p w14:paraId="12E37AC8" w14:textId="77777777" w:rsidR="00347E11" w:rsidRPr="00F53AEA" w:rsidRDefault="00347E11" w:rsidP="00C26068">
          <w:pPr>
            <w:pStyle w:val="Sidfot"/>
            <w:spacing w:line="276" w:lineRule="auto"/>
          </w:pPr>
        </w:p>
      </w:tc>
      <w:tc>
        <w:tcPr>
          <w:tcW w:w="4451" w:type="dxa"/>
        </w:tcPr>
        <w:p w14:paraId="3BEA0FD1" w14:textId="77777777" w:rsidR="00093408" w:rsidRPr="00F53AEA" w:rsidRDefault="00093408" w:rsidP="00F53AEA">
          <w:pPr>
            <w:pStyle w:val="Sidfot"/>
            <w:spacing w:line="276" w:lineRule="auto"/>
          </w:pPr>
        </w:p>
      </w:tc>
    </w:tr>
  </w:tbl>
  <w:p w14:paraId="0F73CDC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9000C" w14:textId="77777777" w:rsidR="000834CE" w:rsidRDefault="000834CE" w:rsidP="00A87A54">
      <w:pPr>
        <w:spacing w:after="0" w:line="240" w:lineRule="auto"/>
      </w:pPr>
      <w:r>
        <w:separator/>
      </w:r>
    </w:p>
  </w:footnote>
  <w:footnote w:type="continuationSeparator" w:id="0">
    <w:p w14:paraId="59414C21" w14:textId="77777777" w:rsidR="000834CE" w:rsidRDefault="000834C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81AAE" w14:paraId="41FA4548" w14:textId="77777777" w:rsidTr="00C93EBA">
      <w:trPr>
        <w:trHeight w:val="227"/>
      </w:trPr>
      <w:tc>
        <w:tcPr>
          <w:tcW w:w="5534" w:type="dxa"/>
        </w:tcPr>
        <w:p w14:paraId="088FF922" w14:textId="77777777" w:rsidR="00581AAE" w:rsidRPr="007D73AB" w:rsidRDefault="00581AAE">
          <w:pPr>
            <w:pStyle w:val="Sidhuvud"/>
          </w:pPr>
        </w:p>
      </w:tc>
      <w:tc>
        <w:tcPr>
          <w:tcW w:w="3170" w:type="dxa"/>
          <w:vAlign w:val="bottom"/>
        </w:tcPr>
        <w:p w14:paraId="1655439A" w14:textId="77777777" w:rsidR="00581AAE" w:rsidRPr="007D73AB" w:rsidRDefault="00581AAE" w:rsidP="00340DE0">
          <w:pPr>
            <w:pStyle w:val="Sidhuvud"/>
          </w:pPr>
        </w:p>
      </w:tc>
      <w:tc>
        <w:tcPr>
          <w:tcW w:w="1134" w:type="dxa"/>
        </w:tcPr>
        <w:p w14:paraId="600F31E7" w14:textId="77777777" w:rsidR="00581AAE" w:rsidRDefault="00581AAE" w:rsidP="005A703A">
          <w:pPr>
            <w:pStyle w:val="Sidhuvud"/>
          </w:pPr>
        </w:p>
      </w:tc>
    </w:tr>
    <w:tr w:rsidR="00581AAE" w14:paraId="3B76A1E8" w14:textId="77777777" w:rsidTr="00C93EBA">
      <w:trPr>
        <w:trHeight w:val="1928"/>
      </w:trPr>
      <w:tc>
        <w:tcPr>
          <w:tcW w:w="5534" w:type="dxa"/>
        </w:tcPr>
        <w:p w14:paraId="3940B73E" w14:textId="77777777" w:rsidR="00581AAE" w:rsidRPr="00340DE0" w:rsidRDefault="00581AAE" w:rsidP="00340DE0">
          <w:pPr>
            <w:pStyle w:val="Sidhuvud"/>
          </w:pPr>
          <w:r>
            <w:rPr>
              <w:noProof/>
            </w:rPr>
            <w:drawing>
              <wp:inline distT="0" distB="0" distL="0" distR="0" wp14:anchorId="0A2CF2FD" wp14:editId="79728429">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2C2A86F" w14:textId="77777777" w:rsidR="00581AAE" w:rsidRPr="00710A6C" w:rsidRDefault="00581AAE" w:rsidP="00EE3C0F">
          <w:pPr>
            <w:pStyle w:val="Sidhuvud"/>
            <w:rPr>
              <w:b/>
            </w:rPr>
          </w:pPr>
        </w:p>
        <w:p w14:paraId="00C454D0" w14:textId="77777777" w:rsidR="00581AAE" w:rsidRDefault="00581AAE" w:rsidP="00EE3C0F">
          <w:pPr>
            <w:pStyle w:val="Sidhuvud"/>
          </w:pPr>
        </w:p>
        <w:p w14:paraId="06F662AB" w14:textId="77777777" w:rsidR="00581AAE" w:rsidRDefault="00581AAE" w:rsidP="00EE3C0F">
          <w:pPr>
            <w:pStyle w:val="Sidhuvud"/>
          </w:pPr>
        </w:p>
        <w:p w14:paraId="3533FFF3" w14:textId="77777777" w:rsidR="00581AAE" w:rsidRDefault="00581AAE" w:rsidP="00EE3C0F">
          <w:pPr>
            <w:pStyle w:val="Sidhuvud"/>
          </w:pPr>
        </w:p>
        <w:sdt>
          <w:sdtPr>
            <w:alias w:val="Dnr"/>
            <w:tag w:val="ccRKShow_Dnr"/>
            <w:id w:val="-829283628"/>
            <w:placeholder>
              <w:docPart w:val="1D1AB5E6C7834A05A63CF0DE6ED96407"/>
            </w:placeholder>
            <w:dataBinding w:prefixMappings="xmlns:ns0='http://lp/documentinfo/RK' " w:xpath="/ns0:DocumentInfo[1]/ns0:BaseInfo[1]/ns0:Dnr[1]" w:storeItemID="{7145389A-A2E0-4E61-845A-FE6E7945842F}"/>
            <w:text/>
          </w:sdtPr>
          <w:sdtEndPr/>
          <w:sdtContent>
            <w:p w14:paraId="26EEDF15" w14:textId="53150918" w:rsidR="00581AAE" w:rsidRDefault="008D6DCE" w:rsidP="00EE3C0F">
              <w:pPr>
                <w:pStyle w:val="Sidhuvud"/>
              </w:pPr>
              <w:r w:rsidRPr="008D6DCE">
                <w:t>M2020</w:t>
              </w:r>
              <w:r>
                <w:t>/</w:t>
              </w:r>
              <w:r w:rsidR="00525A08">
                <w:t>01858</w:t>
              </w:r>
            </w:p>
          </w:sdtContent>
        </w:sdt>
        <w:sdt>
          <w:sdtPr>
            <w:alias w:val="DocNumber"/>
            <w:tag w:val="DocNumber"/>
            <w:id w:val="1726028884"/>
            <w:placeholder>
              <w:docPart w:val="06C48A398C474CCD80974EA71C9CD322"/>
            </w:placeholder>
            <w:showingPlcHdr/>
            <w:dataBinding w:prefixMappings="xmlns:ns0='http://lp/documentinfo/RK' " w:xpath="/ns0:DocumentInfo[1]/ns0:BaseInfo[1]/ns0:DocNumber[1]" w:storeItemID="{7145389A-A2E0-4E61-845A-FE6E7945842F}"/>
            <w:text/>
          </w:sdtPr>
          <w:sdtEndPr/>
          <w:sdtContent>
            <w:p w14:paraId="34F0F176" w14:textId="77777777" w:rsidR="00581AAE" w:rsidRDefault="00581AAE" w:rsidP="00EE3C0F">
              <w:pPr>
                <w:pStyle w:val="Sidhuvud"/>
              </w:pPr>
              <w:r>
                <w:rPr>
                  <w:rStyle w:val="Platshllartext"/>
                </w:rPr>
                <w:t xml:space="preserve"> </w:t>
              </w:r>
            </w:p>
          </w:sdtContent>
        </w:sdt>
        <w:p w14:paraId="1A6C04A0" w14:textId="77777777" w:rsidR="00581AAE" w:rsidRDefault="00581AAE" w:rsidP="00EE3C0F">
          <w:pPr>
            <w:pStyle w:val="Sidhuvud"/>
          </w:pPr>
        </w:p>
      </w:tc>
      <w:tc>
        <w:tcPr>
          <w:tcW w:w="1134" w:type="dxa"/>
        </w:tcPr>
        <w:p w14:paraId="3CFA2FEA" w14:textId="77777777" w:rsidR="00581AAE" w:rsidRDefault="00581AAE" w:rsidP="0094502D">
          <w:pPr>
            <w:pStyle w:val="Sidhuvud"/>
          </w:pPr>
        </w:p>
        <w:p w14:paraId="650CE9EA" w14:textId="77777777" w:rsidR="00581AAE" w:rsidRPr="0094502D" w:rsidRDefault="00581AAE" w:rsidP="00EC71A6">
          <w:pPr>
            <w:pStyle w:val="Sidhuvud"/>
          </w:pPr>
        </w:p>
      </w:tc>
    </w:tr>
    <w:tr w:rsidR="00581AAE" w14:paraId="5D0ACDDC" w14:textId="77777777" w:rsidTr="00C93EBA">
      <w:trPr>
        <w:trHeight w:val="2268"/>
      </w:trPr>
      <w:sdt>
        <w:sdtPr>
          <w:rPr>
            <w:rFonts w:asciiTheme="minorHAnsi" w:hAnsiTheme="minorHAnsi"/>
            <w:b/>
            <w:sz w:val="25"/>
          </w:rPr>
          <w:alias w:val="SenderText"/>
          <w:tag w:val="ccRKShow_SenderText"/>
          <w:id w:val="1374046025"/>
          <w:placeholder>
            <w:docPart w:val="6A01395F8A344C909F8275C75166FFB3"/>
          </w:placeholder>
        </w:sdtPr>
        <w:sdtEndPr>
          <w:rPr>
            <w:b w:val="0"/>
          </w:rPr>
        </w:sdtEndPr>
        <w:sdtContent>
          <w:tc>
            <w:tcPr>
              <w:tcW w:w="5534" w:type="dxa"/>
              <w:tcMar>
                <w:right w:w="1134" w:type="dxa"/>
              </w:tcMar>
            </w:tcPr>
            <w:p w14:paraId="76692851" w14:textId="77777777" w:rsidR="00080AFB" w:rsidRPr="00080AFB" w:rsidRDefault="00080AFB" w:rsidP="00340DE0">
              <w:pPr>
                <w:pStyle w:val="Sidhuvud"/>
                <w:rPr>
                  <w:b/>
                </w:rPr>
              </w:pPr>
              <w:r w:rsidRPr="00080AFB">
                <w:rPr>
                  <w:b/>
                </w:rPr>
                <w:t>Miljödepartementet</w:t>
              </w:r>
            </w:p>
            <w:p w14:paraId="3E2DEE5D" w14:textId="77777777" w:rsidR="006A18DD" w:rsidRDefault="00080AFB" w:rsidP="00340DE0">
              <w:pPr>
                <w:pStyle w:val="Sidhuvud"/>
              </w:pPr>
              <w:r w:rsidRPr="00080AFB">
                <w:t>Miljö- och klimatministern samt vice statsministern</w:t>
              </w:r>
            </w:p>
            <w:p w14:paraId="3A08B3F8" w14:textId="77777777" w:rsidR="006A18DD" w:rsidRDefault="006A18DD" w:rsidP="00340DE0">
              <w:pPr>
                <w:pStyle w:val="Sidhuvud"/>
              </w:pPr>
            </w:p>
            <w:p w14:paraId="1331846C" w14:textId="007DE86F" w:rsidR="00965CB6" w:rsidRDefault="00965CB6" w:rsidP="00340DE0">
              <w:pPr>
                <w:pStyle w:val="Sidhuvud"/>
              </w:pPr>
            </w:p>
            <w:p w14:paraId="5A13DAF6" w14:textId="77777777" w:rsidR="00965CB6" w:rsidRDefault="00965CB6" w:rsidP="00340DE0">
              <w:pPr>
                <w:pStyle w:val="Sidhuvud"/>
              </w:pPr>
            </w:p>
            <w:p w14:paraId="0EECDBE8" w14:textId="77777777" w:rsidR="00581AAE" w:rsidRDefault="00581AAE" w:rsidP="00340DE0">
              <w:pPr>
                <w:pStyle w:val="Sidhuvud"/>
              </w:pPr>
            </w:p>
            <w:p w14:paraId="00298421" w14:textId="77777777" w:rsidR="0064369F" w:rsidRDefault="0064369F" w:rsidP="0064369F">
              <w:pPr>
                <w:rPr>
                  <w:rFonts w:asciiTheme="majorHAnsi" w:hAnsiTheme="majorHAnsi"/>
                  <w:sz w:val="19"/>
                </w:rPr>
              </w:pPr>
            </w:p>
            <w:p w14:paraId="512E0A56" w14:textId="502E9223" w:rsidR="0064369F" w:rsidRPr="0064369F" w:rsidRDefault="0064369F" w:rsidP="0064369F"/>
          </w:tc>
        </w:sdtContent>
      </w:sdt>
      <w:sdt>
        <w:sdtPr>
          <w:alias w:val="Recipient"/>
          <w:tag w:val="ccRKShow_Recipient"/>
          <w:id w:val="-28344517"/>
          <w:placeholder>
            <w:docPart w:val="FEFEF2BFE75649C6B13A44BD46C8AEDF"/>
          </w:placeholder>
          <w:dataBinding w:prefixMappings="xmlns:ns0='http://lp/documentinfo/RK' " w:xpath="/ns0:DocumentInfo[1]/ns0:BaseInfo[1]/ns0:Recipient[1]" w:storeItemID="{7145389A-A2E0-4E61-845A-FE6E7945842F}"/>
          <w:text w:multiLine="1"/>
        </w:sdtPr>
        <w:sdtEndPr/>
        <w:sdtContent>
          <w:tc>
            <w:tcPr>
              <w:tcW w:w="3170" w:type="dxa"/>
            </w:tcPr>
            <w:p w14:paraId="6E4F62E6" w14:textId="77777777" w:rsidR="00581AAE" w:rsidRDefault="00581AAE" w:rsidP="00547B89">
              <w:pPr>
                <w:pStyle w:val="Sidhuvud"/>
              </w:pPr>
              <w:r>
                <w:t>Till riksdagen</w:t>
              </w:r>
            </w:p>
          </w:tc>
        </w:sdtContent>
      </w:sdt>
      <w:tc>
        <w:tcPr>
          <w:tcW w:w="1134" w:type="dxa"/>
        </w:tcPr>
        <w:p w14:paraId="769213B4" w14:textId="77777777" w:rsidR="00581AAE" w:rsidRDefault="00581AAE" w:rsidP="003E6020">
          <w:pPr>
            <w:pStyle w:val="Sidhuvud"/>
          </w:pPr>
        </w:p>
      </w:tc>
    </w:tr>
  </w:tbl>
  <w:p w14:paraId="0288594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AE"/>
    <w:rsid w:val="00000290"/>
    <w:rsid w:val="00000FD0"/>
    <w:rsid w:val="00001068"/>
    <w:rsid w:val="0000412C"/>
    <w:rsid w:val="00004D5C"/>
    <w:rsid w:val="00005F68"/>
    <w:rsid w:val="0000668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7E8"/>
    <w:rsid w:val="00066BC9"/>
    <w:rsid w:val="0007033C"/>
    <w:rsid w:val="000707E9"/>
    <w:rsid w:val="00071E6D"/>
    <w:rsid w:val="00072C86"/>
    <w:rsid w:val="00072FFC"/>
    <w:rsid w:val="00073B75"/>
    <w:rsid w:val="000757FC"/>
    <w:rsid w:val="00076667"/>
    <w:rsid w:val="00080631"/>
    <w:rsid w:val="00080AFB"/>
    <w:rsid w:val="00082374"/>
    <w:rsid w:val="000834CE"/>
    <w:rsid w:val="000839EB"/>
    <w:rsid w:val="00085380"/>
    <w:rsid w:val="000862E0"/>
    <w:rsid w:val="00087047"/>
    <w:rsid w:val="000873C3"/>
    <w:rsid w:val="00093408"/>
    <w:rsid w:val="00093BBF"/>
    <w:rsid w:val="0009435C"/>
    <w:rsid w:val="000A13CA"/>
    <w:rsid w:val="000A456A"/>
    <w:rsid w:val="000A5E43"/>
    <w:rsid w:val="000B56A9"/>
    <w:rsid w:val="000C61D1"/>
    <w:rsid w:val="000D31A9"/>
    <w:rsid w:val="000D370F"/>
    <w:rsid w:val="000D5050"/>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324"/>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2FCD"/>
    <w:rsid w:val="001B4824"/>
    <w:rsid w:val="001C0495"/>
    <w:rsid w:val="001C1C7D"/>
    <w:rsid w:val="001C4566"/>
    <w:rsid w:val="001C4980"/>
    <w:rsid w:val="001C4B1D"/>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1D2"/>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04D3"/>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98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3A60"/>
    <w:rsid w:val="002F59E0"/>
    <w:rsid w:val="002F66A6"/>
    <w:rsid w:val="002F7BDC"/>
    <w:rsid w:val="00300342"/>
    <w:rsid w:val="003050DB"/>
    <w:rsid w:val="00310561"/>
    <w:rsid w:val="00311D8C"/>
    <w:rsid w:val="0031273D"/>
    <w:rsid w:val="003128E2"/>
    <w:rsid w:val="00315173"/>
    <w:rsid w:val="003153D9"/>
    <w:rsid w:val="00315A6B"/>
    <w:rsid w:val="00317B60"/>
    <w:rsid w:val="00321621"/>
    <w:rsid w:val="00323EF7"/>
    <w:rsid w:val="003240E1"/>
    <w:rsid w:val="0032424E"/>
    <w:rsid w:val="00326C03"/>
    <w:rsid w:val="00327474"/>
    <w:rsid w:val="003277B5"/>
    <w:rsid w:val="003308A6"/>
    <w:rsid w:val="003342B4"/>
    <w:rsid w:val="00336CD1"/>
    <w:rsid w:val="00340DE0"/>
    <w:rsid w:val="00341F47"/>
    <w:rsid w:val="0034210D"/>
    <w:rsid w:val="00342327"/>
    <w:rsid w:val="0034250B"/>
    <w:rsid w:val="00344234"/>
    <w:rsid w:val="003450FE"/>
    <w:rsid w:val="0034750A"/>
    <w:rsid w:val="00347C69"/>
    <w:rsid w:val="00347E11"/>
    <w:rsid w:val="003503DD"/>
    <w:rsid w:val="00350696"/>
    <w:rsid w:val="00350C92"/>
    <w:rsid w:val="003542C5"/>
    <w:rsid w:val="00360397"/>
    <w:rsid w:val="00365461"/>
    <w:rsid w:val="003701DA"/>
    <w:rsid w:val="00370311"/>
    <w:rsid w:val="00380663"/>
    <w:rsid w:val="003853E3"/>
    <w:rsid w:val="0038587E"/>
    <w:rsid w:val="00392ED4"/>
    <w:rsid w:val="00393680"/>
    <w:rsid w:val="003937B9"/>
    <w:rsid w:val="00393BDD"/>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0748"/>
    <w:rsid w:val="00431A7B"/>
    <w:rsid w:val="0043623F"/>
    <w:rsid w:val="00437459"/>
    <w:rsid w:val="00441D70"/>
    <w:rsid w:val="004425C2"/>
    <w:rsid w:val="004451EF"/>
    <w:rsid w:val="00445604"/>
    <w:rsid w:val="00446BAE"/>
    <w:rsid w:val="004508BA"/>
    <w:rsid w:val="0045106D"/>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4F0"/>
    <w:rsid w:val="00485601"/>
    <w:rsid w:val="004865B8"/>
    <w:rsid w:val="00486C0D"/>
    <w:rsid w:val="004911D9"/>
    <w:rsid w:val="00491796"/>
    <w:rsid w:val="00493416"/>
    <w:rsid w:val="0049768A"/>
    <w:rsid w:val="004A33C6"/>
    <w:rsid w:val="004A53C4"/>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5A08"/>
    <w:rsid w:val="00526AEB"/>
    <w:rsid w:val="005302E0"/>
    <w:rsid w:val="00544738"/>
    <w:rsid w:val="005456E4"/>
    <w:rsid w:val="00547B89"/>
    <w:rsid w:val="00551027"/>
    <w:rsid w:val="005568AF"/>
    <w:rsid w:val="00556AF5"/>
    <w:rsid w:val="005606BC"/>
    <w:rsid w:val="005623D8"/>
    <w:rsid w:val="00563E73"/>
    <w:rsid w:val="0056426C"/>
    <w:rsid w:val="00565792"/>
    <w:rsid w:val="00567799"/>
    <w:rsid w:val="005710DE"/>
    <w:rsid w:val="00571A0B"/>
    <w:rsid w:val="00573DFD"/>
    <w:rsid w:val="005747D0"/>
    <w:rsid w:val="00581AAE"/>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C7AA6"/>
    <w:rsid w:val="005D07C2"/>
    <w:rsid w:val="005D3721"/>
    <w:rsid w:val="005E2F29"/>
    <w:rsid w:val="005E3855"/>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369F"/>
    <w:rsid w:val="00647FD7"/>
    <w:rsid w:val="00650080"/>
    <w:rsid w:val="00651F17"/>
    <w:rsid w:val="0065382D"/>
    <w:rsid w:val="00654B4D"/>
    <w:rsid w:val="0065559D"/>
    <w:rsid w:val="00655A40"/>
    <w:rsid w:val="00655B67"/>
    <w:rsid w:val="00660D84"/>
    <w:rsid w:val="0066133A"/>
    <w:rsid w:val="00663196"/>
    <w:rsid w:val="0066378C"/>
    <w:rsid w:val="006700F0"/>
    <w:rsid w:val="006706EA"/>
    <w:rsid w:val="00670A48"/>
    <w:rsid w:val="00672F6F"/>
    <w:rsid w:val="00674C2F"/>
    <w:rsid w:val="00674C8B"/>
    <w:rsid w:val="00684883"/>
    <w:rsid w:val="00685C94"/>
    <w:rsid w:val="00691AEE"/>
    <w:rsid w:val="0069523C"/>
    <w:rsid w:val="006962CA"/>
    <w:rsid w:val="00696A95"/>
    <w:rsid w:val="006A09DA"/>
    <w:rsid w:val="006A1835"/>
    <w:rsid w:val="006A18DD"/>
    <w:rsid w:val="006A2625"/>
    <w:rsid w:val="006B4A30"/>
    <w:rsid w:val="006B7569"/>
    <w:rsid w:val="006C28EE"/>
    <w:rsid w:val="006C4FF1"/>
    <w:rsid w:val="006D12AF"/>
    <w:rsid w:val="006D2998"/>
    <w:rsid w:val="006D3188"/>
    <w:rsid w:val="006D5159"/>
    <w:rsid w:val="006D57A0"/>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37FFB"/>
    <w:rsid w:val="00743E09"/>
    <w:rsid w:val="00744FCC"/>
    <w:rsid w:val="0074696A"/>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5E8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51F"/>
    <w:rsid w:val="00804C1B"/>
    <w:rsid w:val="0080595A"/>
    <w:rsid w:val="0080608A"/>
    <w:rsid w:val="008150A6"/>
    <w:rsid w:val="00815A8F"/>
    <w:rsid w:val="00817098"/>
    <w:rsid w:val="008178E6"/>
    <w:rsid w:val="008218BA"/>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53E0"/>
    <w:rsid w:val="0085540C"/>
    <w:rsid w:val="008573B9"/>
    <w:rsid w:val="0085782D"/>
    <w:rsid w:val="00863BB7"/>
    <w:rsid w:val="008730FD"/>
    <w:rsid w:val="00873DA1"/>
    <w:rsid w:val="00875DDD"/>
    <w:rsid w:val="00876823"/>
    <w:rsid w:val="00881BC6"/>
    <w:rsid w:val="008860CC"/>
    <w:rsid w:val="00886EEE"/>
    <w:rsid w:val="00887F86"/>
    <w:rsid w:val="00890876"/>
    <w:rsid w:val="00891929"/>
    <w:rsid w:val="00893029"/>
    <w:rsid w:val="0089514A"/>
    <w:rsid w:val="00895C2A"/>
    <w:rsid w:val="00895DF4"/>
    <w:rsid w:val="008A03E9"/>
    <w:rsid w:val="008A0A0D"/>
    <w:rsid w:val="008A3467"/>
    <w:rsid w:val="008A3961"/>
    <w:rsid w:val="008A3C29"/>
    <w:rsid w:val="008A4CEA"/>
    <w:rsid w:val="008A7506"/>
    <w:rsid w:val="008B1603"/>
    <w:rsid w:val="008B20ED"/>
    <w:rsid w:val="008B6135"/>
    <w:rsid w:val="008B7BEB"/>
    <w:rsid w:val="008C02B8"/>
    <w:rsid w:val="008C113A"/>
    <w:rsid w:val="008C4538"/>
    <w:rsid w:val="008C562B"/>
    <w:rsid w:val="008C6717"/>
    <w:rsid w:val="008D0305"/>
    <w:rsid w:val="008D0A21"/>
    <w:rsid w:val="008D2D6B"/>
    <w:rsid w:val="008D3090"/>
    <w:rsid w:val="008D4306"/>
    <w:rsid w:val="008D4508"/>
    <w:rsid w:val="008D4DC4"/>
    <w:rsid w:val="008D6DCE"/>
    <w:rsid w:val="008D7CAF"/>
    <w:rsid w:val="008E02EE"/>
    <w:rsid w:val="008E65A8"/>
    <w:rsid w:val="008E77D6"/>
    <w:rsid w:val="009036E7"/>
    <w:rsid w:val="0090605F"/>
    <w:rsid w:val="009067CE"/>
    <w:rsid w:val="0091053B"/>
    <w:rsid w:val="00912158"/>
    <w:rsid w:val="00912945"/>
    <w:rsid w:val="009144EE"/>
    <w:rsid w:val="00915D4C"/>
    <w:rsid w:val="009279B2"/>
    <w:rsid w:val="00930F12"/>
    <w:rsid w:val="00935814"/>
    <w:rsid w:val="00943F66"/>
    <w:rsid w:val="0094502D"/>
    <w:rsid w:val="00946561"/>
    <w:rsid w:val="00946B39"/>
    <w:rsid w:val="00947013"/>
    <w:rsid w:val="0095062C"/>
    <w:rsid w:val="00956160"/>
    <w:rsid w:val="00956EA9"/>
    <w:rsid w:val="00965CB6"/>
    <w:rsid w:val="00966E40"/>
    <w:rsid w:val="00971BC4"/>
    <w:rsid w:val="00973084"/>
    <w:rsid w:val="00973CBD"/>
    <w:rsid w:val="00974520"/>
    <w:rsid w:val="00974B59"/>
    <w:rsid w:val="00975341"/>
    <w:rsid w:val="0097653D"/>
    <w:rsid w:val="00984EA2"/>
    <w:rsid w:val="00986CC3"/>
    <w:rsid w:val="00987AFD"/>
    <w:rsid w:val="0099068E"/>
    <w:rsid w:val="009920AA"/>
    <w:rsid w:val="00992943"/>
    <w:rsid w:val="009931B3"/>
    <w:rsid w:val="00996279"/>
    <w:rsid w:val="009965F7"/>
    <w:rsid w:val="009A0866"/>
    <w:rsid w:val="009A267D"/>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9F7894"/>
    <w:rsid w:val="00A00AE4"/>
    <w:rsid w:val="00A00D24"/>
    <w:rsid w:val="00A0129C"/>
    <w:rsid w:val="00A01F5C"/>
    <w:rsid w:val="00A058AE"/>
    <w:rsid w:val="00A12A69"/>
    <w:rsid w:val="00A2019A"/>
    <w:rsid w:val="00A23493"/>
    <w:rsid w:val="00A2416A"/>
    <w:rsid w:val="00A30E06"/>
    <w:rsid w:val="00A3270B"/>
    <w:rsid w:val="00A333A9"/>
    <w:rsid w:val="00A33943"/>
    <w:rsid w:val="00A379E4"/>
    <w:rsid w:val="00A42F07"/>
    <w:rsid w:val="00A42F98"/>
    <w:rsid w:val="00A43B02"/>
    <w:rsid w:val="00A44946"/>
    <w:rsid w:val="00A46B85"/>
    <w:rsid w:val="00A47FC1"/>
    <w:rsid w:val="00A50585"/>
    <w:rsid w:val="00A506F1"/>
    <w:rsid w:val="00A5156E"/>
    <w:rsid w:val="00A53E57"/>
    <w:rsid w:val="00A548EA"/>
    <w:rsid w:val="00A54D52"/>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D6C"/>
    <w:rsid w:val="00AA1FFE"/>
    <w:rsid w:val="00AA3F2E"/>
    <w:rsid w:val="00AA72F4"/>
    <w:rsid w:val="00AB10E7"/>
    <w:rsid w:val="00AB4D25"/>
    <w:rsid w:val="00AB5033"/>
    <w:rsid w:val="00AB5298"/>
    <w:rsid w:val="00AB5519"/>
    <w:rsid w:val="00AB6313"/>
    <w:rsid w:val="00AB71DD"/>
    <w:rsid w:val="00AC15C5"/>
    <w:rsid w:val="00AC311A"/>
    <w:rsid w:val="00AD0E75"/>
    <w:rsid w:val="00AE77EB"/>
    <w:rsid w:val="00AE7BD8"/>
    <w:rsid w:val="00AE7D02"/>
    <w:rsid w:val="00AF0BB7"/>
    <w:rsid w:val="00AF0BDE"/>
    <w:rsid w:val="00AF0EDE"/>
    <w:rsid w:val="00AF1733"/>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4C34"/>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5918"/>
    <w:rsid w:val="00BA61AC"/>
    <w:rsid w:val="00BA735F"/>
    <w:rsid w:val="00BB17B0"/>
    <w:rsid w:val="00BB28BF"/>
    <w:rsid w:val="00BB2F42"/>
    <w:rsid w:val="00BB4AC0"/>
    <w:rsid w:val="00BB5683"/>
    <w:rsid w:val="00BC112B"/>
    <w:rsid w:val="00BC17DF"/>
    <w:rsid w:val="00BC6832"/>
    <w:rsid w:val="00BD0826"/>
    <w:rsid w:val="00BD15AB"/>
    <w:rsid w:val="00BD181D"/>
    <w:rsid w:val="00BD309C"/>
    <w:rsid w:val="00BD4D7E"/>
    <w:rsid w:val="00BE0567"/>
    <w:rsid w:val="00BE18F0"/>
    <w:rsid w:val="00BE1BAF"/>
    <w:rsid w:val="00BE302F"/>
    <w:rsid w:val="00BE3210"/>
    <w:rsid w:val="00BE350E"/>
    <w:rsid w:val="00BE3E56"/>
    <w:rsid w:val="00BE4BF7"/>
    <w:rsid w:val="00BE62F6"/>
    <w:rsid w:val="00BE638E"/>
    <w:rsid w:val="00BF25EC"/>
    <w:rsid w:val="00BF27B2"/>
    <w:rsid w:val="00BF4F06"/>
    <w:rsid w:val="00BF534E"/>
    <w:rsid w:val="00BF5717"/>
    <w:rsid w:val="00BF5C91"/>
    <w:rsid w:val="00BF66D2"/>
    <w:rsid w:val="00C01585"/>
    <w:rsid w:val="00C0764A"/>
    <w:rsid w:val="00C130FE"/>
    <w:rsid w:val="00C1410E"/>
    <w:rsid w:val="00C141C6"/>
    <w:rsid w:val="00C14D4F"/>
    <w:rsid w:val="00C15663"/>
    <w:rsid w:val="00C1638E"/>
    <w:rsid w:val="00C16508"/>
    <w:rsid w:val="00C16867"/>
    <w:rsid w:val="00C16F5A"/>
    <w:rsid w:val="00C2071A"/>
    <w:rsid w:val="00C20ACB"/>
    <w:rsid w:val="00C23703"/>
    <w:rsid w:val="00C26068"/>
    <w:rsid w:val="00C26DF9"/>
    <w:rsid w:val="00C271A8"/>
    <w:rsid w:val="00C3050C"/>
    <w:rsid w:val="00C31F15"/>
    <w:rsid w:val="00C32067"/>
    <w:rsid w:val="00C36E3A"/>
    <w:rsid w:val="00C37A77"/>
    <w:rsid w:val="00C41141"/>
    <w:rsid w:val="00C42DF9"/>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3416"/>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50D1"/>
    <w:rsid w:val="00D061BB"/>
    <w:rsid w:val="00D07BE1"/>
    <w:rsid w:val="00D116C0"/>
    <w:rsid w:val="00D13433"/>
    <w:rsid w:val="00D13D8A"/>
    <w:rsid w:val="00D20DA7"/>
    <w:rsid w:val="00D249A5"/>
    <w:rsid w:val="00D258AD"/>
    <w:rsid w:val="00D2793F"/>
    <w:rsid w:val="00D279D8"/>
    <w:rsid w:val="00D27C8E"/>
    <w:rsid w:val="00D3026A"/>
    <w:rsid w:val="00D32D62"/>
    <w:rsid w:val="00D3437E"/>
    <w:rsid w:val="00D343E7"/>
    <w:rsid w:val="00D3460A"/>
    <w:rsid w:val="00D36E44"/>
    <w:rsid w:val="00D40205"/>
    <w:rsid w:val="00D40C72"/>
    <w:rsid w:val="00D4141B"/>
    <w:rsid w:val="00D4145D"/>
    <w:rsid w:val="00D4460B"/>
    <w:rsid w:val="00D45783"/>
    <w:rsid w:val="00D458F0"/>
    <w:rsid w:val="00D47086"/>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9DF"/>
    <w:rsid w:val="00D76B01"/>
    <w:rsid w:val="00D804A2"/>
    <w:rsid w:val="00D84704"/>
    <w:rsid w:val="00D84BF9"/>
    <w:rsid w:val="00D921FD"/>
    <w:rsid w:val="00D93714"/>
    <w:rsid w:val="00D94034"/>
    <w:rsid w:val="00D95424"/>
    <w:rsid w:val="00D962DD"/>
    <w:rsid w:val="00D96717"/>
    <w:rsid w:val="00DA4084"/>
    <w:rsid w:val="00DA56ED"/>
    <w:rsid w:val="00DA5A54"/>
    <w:rsid w:val="00DA5C0D"/>
    <w:rsid w:val="00DB4E26"/>
    <w:rsid w:val="00DB714B"/>
    <w:rsid w:val="00DC1025"/>
    <w:rsid w:val="00DC10F6"/>
    <w:rsid w:val="00DC1EB8"/>
    <w:rsid w:val="00DC2AC5"/>
    <w:rsid w:val="00DC3E45"/>
    <w:rsid w:val="00DC4598"/>
    <w:rsid w:val="00DD0722"/>
    <w:rsid w:val="00DD0B3D"/>
    <w:rsid w:val="00DD212F"/>
    <w:rsid w:val="00DE18F5"/>
    <w:rsid w:val="00DE73D2"/>
    <w:rsid w:val="00DF4D70"/>
    <w:rsid w:val="00DF5BFB"/>
    <w:rsid w:val="00DF5CD6"/>
    <w:rsid w:val="00E022DA"/>
    <w:rsid w:val="00E03BCB"/>
    <w:rsid w:val="00E069CF"/>
    <w:rsid w:val="00E124DC"/>
    <w:rsid w:val="00E15A41"/>
    <w:rsid w:val="00E22D68"/>
    <w:rsid w:val="00E247D9"/>
    <w:rsid w:val="00E247FC"/>
    <w:rsid w:val="00E258D8"/>
    <w:rsid w:val="00E26DDF"/>
    <w:rsid w:val="00E270E5"/>
    <w:rsid w:val="00E30167"/>
    <w:rsid w:val="00E32C2B"/>
    <w:rsid w:val="00E33493"/>
    <w:rsid w:val="00E37922"/>
    <w:rsid w:val="00E406DF"/>
    <w:rsid w:val="00E415D3"/>
    <w:rsid w:val="00E4668E"/>
    <w:rsid w:val="00E469E4"/>
    <w:rsid w:val="00E475C3"/>
    <w:rsid w:val="00E509B0"/>
    <w:rsid w:val="00E50B11"/>
    <w:rsid w:val="00E54246"/>
    <w:rsid w:val="00E55D8E"/>
    <w:rsid w:val="00E6641E"/>
    <w:rsid w:val="00E66F18"/>
    <w:rsid w:val="00E70856"/>
    <w:rsid w:val="00E727DE"/>
    <w:rsid w:val="00E74A30"/>
    <w:rsid w:val="00E770EF"/>
    <w:rsid w:val="00E77778"/>
    <w:rsid w:val="00E77B7E"/>
    <w:rsid w:val="00E77BA8"/>
    <w:rsid w:val="00E82DF1"/>
    <w:rsid w:val="00E90CAA"/>
    <w:rsid w:val="00E93339"/>
    <w:rsid w:val="00E96532"/>
    <w:rsid w:val="00E973A0"/>
    <w:rsid w:val="00EA1688"/>
    <w:rsid w:val="00EA1AFC"/>
    <w:rsid w:val="00EA2317"/>
    <w:rsid w:val="00EA3A7D"/>
    <w:rsid w:val="00EA4C83"/>
    <w:rsid w:val="00EB4EFB"/>
    <w:rsid w:val="00EB763D"/>
    <w:rsid w:val="00EB7FE4"/>
    <w:rsid w:val="00EC0A92"/>
    <w:rsid w:val="00EC1DA0"/>
    <w:rsid w:val="00EC329B"/>
    <w:rsid w:val="00EC5EB9"/>
    <w:rsid w:val="00EC6006"/>
    <w:rsid w:val="00EC71A6"/>
    <w:rsid w:val="00EC73EB"/>
    <w:rsid w:val="00ED592E"/>
    <w:rsid w:val="00ED6ABD"/>
    <w:rsid w:val="00ED72E1"/>
    <w:rsid w:val="00EE29CC"/>
    <w:rsid w:val="00EE3C0F"/>
    <w:rsid w:val="00EE5EB8"/>
    <w:rsid w:val="00EE66E5"/>
    <w:rsid w:val="00EE6810"/>
    <w:rsid w:val="00EF1601"/>
    <w:rsid w:val="00EF21FE"/>
    <w:rsid w:val="00EF2A7F"/>
    <w:rsid w:val="00EF2D58"/>
    <w:rsid w:val="00EF37C2"/>
    <w:rsid w:val="00EF4803"/>
    <w:rsid w:val="00EF5127"/>
    <w:rsid w:val="00F03EAC"/>
    <w:rsid w:val="00F04B7C"/>
    <w:rsid w:val="00F0695D"/>
    <w:rsid w:val="00F078B5"/>
    <w:rsid w:val="00F119A2"/>
    <w:rsid w:val="00F13E94"/>
    <w:rsid w:val="00F14024"/>
    <w:rsid w:val="00F14FA3"/>
    <w:rsid w:val="00F15DB1"/>
    <w:rsid w:val="00F24297"/>
    <w:rsid w:val="00F2564A"/>
    <w:rsid w:val="00F25761"/>
    <w:rsid w:val="00F259D7"/>
    <w:rsid w:val="00F32D05"/>
    <w:rsid w:val="00F35263"/>
    <w:rsid w:val="00F35E34"/>
    <w:rsid w:val="00F403BF"/>
    <w:rsid w:val="00F40E2F"/>
    <w:rsid w:val="00F4342F"/>
    <w:rsid w:val="00F45227"/>
    <w:rsid w:val="00F5045C"/>
    <w:rsid w:val="00F520C7"/>
    <w:rsid w:val="00F53AEA"/>
    <w:rsid w:val="00F53B72"/>
    <w:rsid w:val="00F55AC7"/>
    <w:rsid w:val="00F55FC9"/>
    <w:rsid w:val="00F563CD"/>
    <w:rsid w:val="00F5663B"/>
    <w:rsid w:val="00F5674D"/>
    <w:rsid w:val="00F6392C"/>
    <w:rsid w:val="00F64256"/>
    <w:rsid w:val="00F66093"/>
    <w:rsid w:val="00F66657"/>
    <w:rsid w:val="00F6751E"/>
    <w:rsid w:val="00F70848"/>
    <w:rsid w:val="00F73A60"/>
    <w:rsid w:val="00F8015D"/>
    <w:rsid w:val="00F82056"/>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51833"/>
  <w15:docId w15:val="{774C3189-758E-4E1B-B1B7-66E542C8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1AB5E6C7834A05A63CF0DE6ED96407"/>
        <w:category>
          <w:name w:val="Allmänt"/>
          <w:gallery w:val="placeholder"/>
        </w:category>
        <w:types>
          <w:type w:val="bbPlcHdr"/>
        </w:types>
        <w:behaviors>
          <w:behavior w:val="content"/>
        </w:behaviors>
        <w:guid w:val="{DB134F34-21AC-4CAA-A85A-9AC749F1EC4C}"/>
      </w:docPartPr>
      <w:docPartBody>
        <w:p w:rsidR="00DB1181" w:rsidRDefault="007338B6" w:rsidP="007338B6">
          <w:pPr>
            <w:pStyle w:val="1D1AB5E6C7834A05A63CF0DE6ED96407"/>
          </w:pPr>
          <w:r>
            <w:rPr>
              <w:rStyle w:val="Platshllartext"/>
            </w:rPr>
            <w:t xml:space="preserve"> </w:t>
          </w:r>
        </w:p>
      </w:docPartBody>
    </w:docPart>
    <w:docPart>
      <w:docPartPr>
        <w:name w:val="06C48A398C474CCD80974EA71C9CD322"/>
        <w:category>
          <w:name w:val="Allmänt"/>
          <w:gallery w:val="placeholder"/>
        </w:category>
        <w:types>
          <w:type w:val="bbPlcHdr"/>
        </w:types>
        <w:behaviors>
          <w:behavior w:val="content"/>
        </w:behaviors>
        <w:guid w:val="{830B715C-CD4F-4E0B-A0E1-436B1AC5BAAB}"/>
      </w:docPartPr>
      <w:docPartBody>
        <w:p w:rsidR="00DB1181" w:rsidRDefault="007338B6" w:rsidP="007338B6">
          <w:pPr>
            <w:pStyle w:val="06C48A398C474CCD80974EA71C9CD3221"/>
          </w:pPr>
          <w:r>
            <w:rPr>
              <w:rStyle w:val="Platshllartext"/>
            </w:rPr>
            <w:t xml:space="preserve"> </w:t>
          </w:r>
        </w:p>
      </w:docPartBody>
    </w:docPart>
    <w:docPart>
      <w:docPartPr>
        <w:name w:val="6A01395F8A344C909F8275C75166FFB3"/>
        <w:category>
          <w:name w:val="Allmänt"/>
          <w:gallery w:val="placeholder"/>
        </w:category>
        <w:types>
          <w:type w:val="bbPlcHdr"/>
        </w:types>
        <w:behaviors>
          <w:behavior w:val="content"/>
        </w:behaviors>
        <w:guid w:val="{F6B4F0B6-17DE-4559-BCA8-0BFC26C67C71}"/>
      </w:docPartPr>
      <w:docPartBody>
        <w:p w:rsidR="00DB1181" w:rsidRDefault="007338B6" w:rsidP="007338B6">
          <w:pPr>
            <w:pStyle w:val="6A01395F8A344C909F8275C75166FFB31"/>
          </w:pPr>
          <w:r>
            <w:rPr>
              <w:rStyle w:val="Platshllartext"/>
            </w:rPr>
            <w:t xml:space="preserve"> </w:t>
          </w:r>
        </w:p>
      </w:docPartBody>
    </w:docPart>
    <w:docPart>
      <w:docPartPr>
        <w:name w:val="FEFEF2BFE75649C6B13A44BD46C8AEDF"/>
        <w:category>
          <w:name w:val="Allmänt"/>
          <w:gallery w:val="placeholder"/>
        </w:category>
        <w:types>
          <w:type w:val="bbPlcHdr"/>
        </w:types>
        <w:behaviors>
          <w:behavior w:val="content"/>
        </w:behaviors>
        <w:guid w:val="{6320045A-CC52-43A4-AE2F-02AF72461A50}"/>
      </w:docPartPr>
      <w:docPartBody>
        <w:p w:rsidR="00DB1181" w:rsidRDefault="007338B6" w:rsidP="007338B6">
          <w:pPr>
            <w:pStyle w:val="FEFEF2BFE75649C6B13A44BD46C8AEDF"/>
          </w:pPr>
          <w:r>
            <w:rPr>
              <w:rStyle w:val="Platshllartext"/>
            </w:rPr>
            <w:t xml:space="preserve"> </w:t>
          </w:r>
        </w:p>
      </w:docPartBody>
    </w:docPart>
    <w:docPart>
      <w:docPartPr>
        <w:name w:val="2C1C2413429340A084E882068AE4958D"/>
        <w:category>
          <w:name w:val="Allmänt"/>
          <w:gallery w:val="placeholder"/>
        </w:category>
        <w:types>
          <w:type w:val="bbPlcHdr"/>
        </w:types>
        <w:behaviors>
          <w:behavior w:val="content"/>
        </w:behaviors>
        <w:guid w:val="{EC1FF505-3D5E-4EC3-808D-64C66BAD9BBB}"/>
      </w:docPartPr>
      <w:docPartBody>
        <w:p w:rsidR="00DB1181" w:rsidRDefault="007338B6" w:rsidP="007338B6">
          <w:pPr>
            <w:pStyle w:val="2C1C2413429340A084E882068AE4958D"/>
          </w:pPr>
          <w:r>
            <w:rPr>
              <w:rStyle w:val="Platshllartext"/>
            </w:rPr>
            <w:t>Klicka här för att ange datum.</w:t>
          </w:r>
        </w:p>
      </w:docPartBody>
    </w:docPart>
    <w:docPart>
      <w:docPartPr>
        <w:name w:val="40B8A3E3E7274AF085B9A71C23E93913"/>
        <w:category>
          <w:name w:val="Allmänt"/>
          <w:gallery w:val="placeholder"/>
        </w:category>
        <w:types>
          <w:type w:val="bbPlcHdr"/>
        </w:types>
        <w:behaviors>
          <w:behavior w:val="content"/>
        </w:behaviors>
        <w:guid w:val="{E4AB765B-0991-479F-A44A-4C5754BF635B}"/>
      </w:docPartPr>
      <w:docPartBody>
        <w:p w:rsidR="00DB1181" w:rsidRDefault="007338B6" w:rsidP="007338B6">
          <w:pPr>
            <w:pStyle w:val="40B8A3E3E7274AF085B9A71C23E9391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B6"/>
    <w:rsid w:val="003913C9"/>
    <w:rsid w:val="005D0113"/>
    <w:rsid w:val="007338B6"/>
    <w:rsid w:val="00DB1181"/>
    <w:rsid w:val="00E93449"/>
    <w:rsid w:val="00EB54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0504FEA5D5C408B8495E53D2376C872">
    <w:name w:val="20504FEA5D5C408B8495E53D2376C872"/>
    <w:rsid w:val="007338B6"/>
  </w:style>
  <w:style w:type="character" w:styleId="Platshllartext">
    <w:name w:val="Placeholder Text"/>
    <w:basedOn w:val="Standardstycketeckensnitt"/>
    <w:uiPriority w:val="99"/>
    <w:semiHidden/>
    <w:rsid w:val="007338B6"/>
    <w:rPr>
      <w:noProof w:val="0"/>
      <w:color w:val="808080"/>
    </w:rPr>
  </w:style>
  <w:style w:type="paragraph" w:customStyle="1" w:styleId="FE3D1B67171B413D91F70E8D24ED7237">
    <w:name w:val="FE3D1B67171B413D91F70E8D24ED7237"/>
    <w:rsid w:val="007338B6"/>
  </w:style>
  <w:style w:type="paragraph" w:customStyle="1" w:styleId="6F7E79163BEB41E2B78FD4037D7E3FC7">
    <w:name w:val="6F7E79163BEB41E2B78FD4037D7E3FC7"/>
    <w:rsid w:val="007338B6"/>
  </w:style>
  <w:style w:type="paragraph" w:customStyle="1" w:styleId="1C20BF532D384232BFC68D260E12F2FD">
    <w:name w:val="1C20BF532D384232BFC68D260E12F2FD"/>
    <w:rsid w:val="007338B6"/>
  </w:style>
  <w:style w:type="paragraph" w:customStyle="1" w:styleId="1D1AB5E6C7834A05A63CF0DE6ED96407">
    <w:name w:val="1D1AB5E6C7834A05A63CF0DE6ED96407"/>
    <w:rsid w:val="007338B6"/>
  </w:style>
  <w:style w:type="paragraph" w:customStyle="1" w:styleId="06C48A398C474CCD80974EA71C9CD322">
    <w:name w:val="06C48A398C474CCD80974EA71C9CD322"/>
    <w:rsid w:val="007338B6"/>
  </w:style>
  <w:style w:type="paragraph" w:customStyle="1" w:styleId="53641E7D64E74809859FFD486ABD423E">
    <w:name w:val="53641E7D64E74809859FFD486ABD423E"/>
    <w:rsid w:val="007338B6"/>
  </w:style>
  <w:style w:type="paragraph" w:customStyle="1" w:styleId="1EBEFF82A536499A92DD5502DB8213BE">
    <w:name w:val="1EBEFF82A536499A92DD5502DB8213BE"/>
    <w:rsid w:val="007338B6"/>
  </w:style>
  <w:style w:type="paragraph" w:customStyle="1" w:styleId="4ACA3D03FAA942AC9EAC21538964205F">
    <w:name w:val="4ACA3D03FAA942AC9EAC21538964205F"/>
    <w:rsid w:val="007338B6"/>
  </w:style>
  <w:style w:type="paragraph" w:customStyle="1" w:styleId="6A01395F8A344C909F8275C75166FFB3">
    <w:name w:val="6A01395F8A344C909F8275C75166FFB3"/>
    <w:rsid w:val="007338B6"/>
  </w:style>
  <w:style w:type="paragraph" w:customStyle="1" w:styleId="FEFEF2BFE75649C6B13A44BD46C8AEDF">
    <w:name w:val="FEFEF2BFE75649C6B13A44BD46C8AEDF"/>
    <w:rsid w:val="007338B6"/>
  </w:style>
  <w:style w:type="paragraph" w:customStyle="1" w:styleId="06C48A398C474CCD80974EA71C9CD3221">
    <w:name w:val="06C48A398C474CCD80974EA71C9CD3221"/>
    <w:rsid w:val="007338B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A01395F8A344C909F8275C75166FFB31">
    <w:name w:val="6A01395F8A344C909F8275C75166FFB31"/>
    <w:rsid w:val="007338B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137079E035A4E939E633B5C6772DA18">
    <w:name w:val="B137079E035A4E939E633B5C6772DA18"/>
    <w:rsid w:val="007338B6"/>
  </w:style>
  <w:style w:type="paragraph" w:customStyle="1" w:styleId="5F47D0C1A2424868A0BACF6C2C3677E5">
    <w:name w:val="5F47D0C1A2424868A0BACF6C2C3677E5"/>
    <w:rsid w:val="007338B6"/>
  </w:style>
  <w:style w:type="paragraph" w:customStyle="1" w:styleId="95B716548BF54E66AA58F8ACF87AC602">
    <w:name w:val="95B716548BF54E66AA58F8ACF87AC602"/>
    <w:rsid w:val="007338B6"/>
  </w:style>
  <w:style w:type="paragraph" w:customStyle="1" w:styleId="123AC188B4904ED0A3E1F46DE1C580EF">
    <w:name w:val="123AC188B4904ED0A3E1F46DE1C580EF"/>
    <w:rsid w:val="007338B6"/>
  </w:style>
  <w:style w:type="paragraph" w:customStyle="1" w:styleId="C6557A3C2084459CA30CF70D3A706459">
    <w:name w:val="C6557A3C2084459CA30CF70D3A706459"/>
    <w:rsid w:val="007338B6"/>
  </w:style>
  <w:style w:type="paragraph" w:customStyle="1" w:styleId="3C1CBB629E6F4FCB99D0487A879DA249">
    <w:name w:val="3C1CBB629E6F4FCB99D0487A879DA249"/>
    <w:rsid w:val="007338B6"/>
  </w:style>
  <w:style w:type="paragraph" w:customStyle="1" w:styleId="C21B8FF5B9674206A4BE545756058C86">
    <w:name w:val="C21B8FF5B9674206A4BE545756058C86"/>
    <w:rsid w:val="007338B6"/>
  </w:style>
  <w:style w:type="paragraph" w:customStyle="1" w:styleId="2C1C2413429340A084E882068AE4958D">
    <w:name w:val="2C1C2413429340A084E882068AE4958D"/>
    <w:rsid w:val="007338B6"/>
  </w:style>
  <w:style w:type="paragraph" w:customStyle="1" w:styleId="40B8A3E3E7274AF085B9A71C23E93913">
    <w:name w:val="40B8A3E3E7274AF085B9A71C23E93913"/>
    <w:rsid w:val="00733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9c7eec24-62ee-4530-9095-87fa5ca4cadd</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2020-12-02T00:00:00</HeaderDate>
    <Office/>
    <Dnr>M2020/01858</Dnr>
    <ParagrafNr/>
    <DocumentTitle/>
    <VisitingAddress/>
    <Extra1/>
    <Extra2/>
    <Extra3>Cassandra Sundin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8d15a31-4476-4f29-bf82-95bde261dfef">USNWNKS7YNFA-1892479276-2118</_dlc_DocId>
    <_dlc_DocIdUrl xmlns="38d15a31-4476-4f29-bf82-95bde261dfef">
      <Url>https://dhs.sp.regeringskansliet.se/yta/m-NM/_layouts/15/DocIdRedir.aspx?ID=USNWNKS7YNFA-1892479276-2118</Url>
      <Description>USNWNKS7YNFA-1892479276-2118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D94FB5DE6CDFEB4FAC7B392BB63966DA" ma:contentTypeVersion="26" ma:contentTypeDescription="Skapa nytt dokument med möjlighet att välja RK-mall" ma:contentTypeScope="" ma:versionID="acdad28a33dceb299c9fef2428af1cdf">
  <xsd:schema xmlns:xsd="http://www.w3.org/2001/XMLSchema" xmlns:xs="http://www.w3.org/2001/XMLSchema" xmlns:p="http://schemas.microsoft.com/office/2006/metadata/properties" xmlns:ns2="cc625d36-bb37-4650-91b9-0c96159295ba" xmlns:ns3="4e9c2f0c-7bf8-49af-8356-cbf363fc78a7" xmlns:ns4="18f3d968-6251-40b0-9f11-012b293496c2" xmlns:ns5="9c9941df-7074-4a92-bf99-225d24d78d61" xmlns:ns6="38d15a31-4476-4f29-bf82-95bde261dfef" targetNamespace="http://schemas.microsoft.com/office/2006/metadata/properties" ma:root="true" ma:fieldsID="afbb099a7b13a18045c5122403c82a22" ns2:_="" ns3:_="" ns4:_="" ns5:_="" ns6:_="">
    <xsd:import namespace="cc625d36-bb37-4650-91b9-0c96159295ba"/>
    <xsd:import namespace="4e9c2f0c-7bf8-49af-8356-cbf363fc78a7"/>
    <xsd:import namespace="18f3d968-6251-40b0-9f11-012b293496c2"/>
    <xsd:import namespace="9c9941df-7074-4a92-bf99-225d24d78d61"/>
    <xsd:import namespace="38d15a31-4476-4f29-bf82-95bde261dfef"/>
    <xsd:element name="properties">
      <xsd:complexType>
        <xsd:sequence>
          <xsd:element name="documentManagement">
            <xsd:complexType>
              <xsd:all>
                <xsd:element ref="ns2:TaxCatchAll" minOccurs="0"/>
                <xsd:element ref="ns2:TaxCatchAllLabel" minOccurs="0"/>
                <xsd:element ref="ns3:RecordNumber" minOccurs="0"/>
                <xsd:element ref="ns4:RKNyckelord" minOccurs="0"/>
                <xsd:element ref="ns2:k46d94c0acf84ab9a79866a9d8b1905f" minOccurs="0"/>
                <xsd:element ref="ns2:edbe0b5c82304c8e847ab7b8c02a77c3" minOccurs="0"/>
                <xsd:element ref="ns3:DirtyMigration"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df19615e-311a-434c-9f90-a9d2539be82f}" ma:internalName="TaxCatchAll" ma:showField="CatchAllData" ma:web="742f19f6-b700-4975-8060-a9b1265e6f58">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df19615e-311a-434c-9f90-a9d2539be82f}" ma:internalName="TaxCatchAllLabel" ma:readOnly="true" ma:showField="CatchAllDataLabel" ma:web="742f19f6-b700-4975-8060-a9b1265e6f58">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8"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6"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7"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d15a31-4476-4f29-bf82-95bde261dfef"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C05D9-1550-4014-A26C-10F643ACD3A2}"/>
</file>

<file path=customXml/itemProps2.xml><?xml version="1.0" encoding="utf-8"?>
<ds:datastoreItem xmlns:ds="http://schemas.openxmlformats.org/officeDocument/2006/customXml" ds:itemID="{DC701229-E7B3-4B8A-B44F-3AF42CD6397F}"/>
</file>

<file path=customXml/itemProps3.xml><?xml version="1.0" encoding="utf-8"?>
<ds:datastoreItem xmlns:ds="http://schemas.openxmlformats.org/officeDocument/2006/customXml" ds:itemID="{7145389A-A2E0-4E61-845A-FE6E7945842F}"/>
</file>

<file path=customXml/itemProps4.xml><?xml version="1.0" encoding="utf-8"?>
<ds:datastoreItem xmlns:ds="http://schemas.openxmlformats.org/officeDocument/2006/customXml" ds:itemID="{DC701229-E7B3-4B8A-B44F-3AF42CD6397F}">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38d15a31-4476-4f29-bf82-95bde261dfef"/>
  </ds:schemaRefs>
</ds:datastoreItem>
</file>

<file path=customXml/itemProps5.xml><?xml version="1.0" encoding="utf-8"?>
<ds:datastoreItem xmlns:ds="http://schemas.openxmlformats.org/officeDocument/2006/customXml" ds:itemID="{1856BC4F-0731-4870-B1F0-2B2571524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38d15a31-4476-4f29-bf82-95bde261d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93D44A-381B-4A1E-AA6E-1C1F575D2EDA}">
  <ds:schemaRefs>
    <ds:schemaRef ds:uri="Microsoft.SharePoint.Taxonomy.ContentTypeSync"/>
  </ds:schemaRefs>
</ds:datastoreItem>
</file>

<file path=customXml/itemProps7.xml><?xml version="1.0" encoding="utf-8"?>
<ds:datastoreItem xmlns:ds="http://schemas.openxmlformats.org/officeDocument/2006/customXml" ds:itemID="{E15F83DE-D087-4809-BA34-4D65304D0BCC}"/>
</file>

<file path=customXml/itemProps8.xml><?xml version="1.0" encoding="utf-8"?>
<ds:datastoreItem xmlns:ds="http://schemas.openxmlformats.org/officeDocument/2006/customXml" ds:itemID="{35D765A8-2011-4C58-92EC-C29316AE3C9F}"/>
</file>

<file path=docProps/app.xml><?xml version="1.0" encoding="utf-8"?>
<Properties xmlns="http://schemas.openxmlformats.org/officeDocument/2006/extended-properties" xmlns:vt="http://schemas.openxmlformats.org/officeDocument/2006/docPropsVTypes">
  <Template>RK Basmall</Template>
  <TotalTime>0</TotalTime>
  <Pages>1</Pages>
  <Words>273</Words>
  <Characters>2029</Characters>
  <Application>Microsoft Office Word</Application>
  <DocSecurity>0</DocSecurity>
  <Lines>106</Lines>
  <Paragraphs>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 Uteblivna satsningar på friluftslivet.docx</dc:title>
  <dc:subject/>
  <dc:creator>Anna Torvestig</dc:creator>
  <cp:keywords/>
  <dc:description/>
  <cp:lastModifiedBy>Anna Torvestig</cp:lastModifiedBy>
  <cp:revision>3</cp:revision>
  <dcterms:created xsi:type="dcterms:W3CDTF">2020-12-01T09:22:00Z</dcterms:created>
  <dcterms:modified xsi:type="dcterms:W3CDTF">2020-12-01T09:23:00Z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e1b32782-6cd5-4a35-b6a9-d83f314c1ac1</vt:lpwstr>
  </property>
  <property fmtid="{D5CDD505-2E9C-101B-9397-08002B2CF9AE}" pid="7" name="c9cd366cc722410295b9eacffbd73909">
    <vt:lpwstr/>
  </property>
  <property fmtid="{D5CDD505-2E9C-101B-9397-08002B2CF9AE}" pid="8" name="RKAktivitetskategori">
    <vt:lpwstr/>
  </property>
</Properties>
</file>