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964A2" w14:textId="75364172" w:rsidR="00895848" w:rsidRDefault="00895848" w:rsidP="00DA0661">
      <w:pPr>
        <w:pStyle w:val="Rubrik"/>
      </w:pPr>
      <w:bookmarkStart w:id="0" w:name="Start"/>
      <w:bookmarkEnd w:id="0"/>
      <w:r>
        <w:t>Svar på fråga 2020/21:2182 av Lars Beckman (M)</w:t>
      </w:r>
      <w:r>
        <w:br/>
        <w:t>Momsregler, lokaler och vaccination</w:t>
      </w:r>
    </w:p>
    <w:p w14:paraId="42CE5ED5" w14:textId="6DE6481B" w:rsidR="00895848" w:rsidRDefault="00895848" w:rsidP="00895848">
      <w:pPr>
        <w:pStyle w:val="Brdtext"/>
      </w:pPr>
      <w:r>
        <w:t>Lars Beckman har frågat mig vilka åtgärder jag avser att vidta för att lösa situationen med frivillig hyresmoms för att underlätta den massvaccinering som ska ske i Sverige under våren och sommaren och när frågan är löst.</w:t>
      </w:r>
    </w:p>
    <w:p w14:paraId="497BD017" w14:textId="3B8289D8" w:rsidR="00C11ADB" w:rsidRDefault="00895848" w:rsidP="00895848">
      <w:pPr>
        <w:pStyle w:val="Brdtext"/>
      </w:pPr>
      <w:r>
        <w:t xml:space="preserve">Att vaccineringen mot covid-19 kan ske smidigt och effektivt är en fråga av största betydelse för regeringen och hela vårt land. Därför är vaccin avgiftsfritt för den enskilde och regeringen och Sveriges Kommuner och Regioner (SKR) har slutit en överenskommelse för hur vaccination mot covid-19 ska gå till. Bland annat innebär överenskommelsen att staten åtar sig att betala för vaccin, vaccinationer samt förberedande och löpande åtgärder medan regionerna ansvarar för att utföra vaccinationerna. Det är således inte </w:t>
      </w:r>
      <w:r w:rsidR="0058308E">
        <w:t xml:space="preserve">privata </w:t>
      </w:r>
      <w:r>
        <w:t xml:space="preserve">vårdföretag som </w:t>
      </w:r>
      <w:r w:rsidR="00FD659A">
        <w:t>har det övergripande ansvaret för vaccinationerna</w:t>
      </w:r>
      <w:r w:rsidR="00B831D8">
        <w:t>.</w:t>
      </w:r>
      <w:r>
        <w:t xml:space="preserve"> </w:t>
      </w:r>
    </w:p>
    <w:p w14:paraId="0ECEB2F6" w14:textId="6F8907D4" w:rsidR="00895848" w:rsidRDefault="00895848" w:rsidP="00895848">
      <w:pPr>
        <w:pStyle w:val="Brdtext"/>
      </w:pPr>
      <w:r>
        <w:t xml:space="preserve">Regeringen följer noggrant vilka praktiska problem som tillstöter och hur de kan lösas på bästa sätt. Regeringen har </w:t>
      </w:r>
      <w:r w:rsidR="0058308E">
        <w:t>fortfarande</w:t>
      </w:r>
      <w:r>
        <w:t xml:space="preserve"> inte fått några indikationer från SKR att vaccinationen riskerar att försenas på grund av lokalbrist eller att de momsregler som gäller för lokaluthyrning skulle vara ett praktiskt problem som hindrar att vaccineringen sker så smidigt och effektivt som möjligt. </w:t>
      </w:r>
      <w:r w:rsidR="00E87602">
        <w:t>Regionerna har möjlighet att hyra tillfälliga lokaler för vaccinering utan att det påverkar fastighetsägarens frivilliga skattskyldighet, vilket även bekräftas i den rättsliga vägledning från Skatteverket som Lars Beckman nämner i frågan.</w:t>
      </w:r>
      <w:r w:rsidR="0058308E">
        <w:t xml:space="preserve"> </w:t>
      </w:r>
      <w:r w:rsidR="00C11ADB">
        <w:t xml:space="preserve">Om ett privat vårdföretag tillfälligt utför vaccinationer i sina befintliga lokaler eller hyr nya lokaler som tidigare inte använts till momspliktig verksamhet får det </w:t>
      </w:r>
      <w:r w:rsidR="00B831D8">
        <w:t xml:space="preserve">normalt </w:t>
      </w:r>
      <w:r w:rsidR="00C11ADB">
        <w:t>inte några effekter för fastighetsägarens skattskyldighet.</w:t>
      </w:r>
      <w:r w:rsidR="008E04A4">
        <w:t xml:space="preserve"> Om ett vårdföretag </w:t>
      </w:r>
      <w:r w:rsidR="004654A5">
        <w:t xml:space="preserve">däremot </w:t>
      </w:r>
      <w:r w:rsidR="008E04A4">
        <w:t xml:space="preserve">skulle hyra </w:t>
      </w:r>
      <w:r w:rsidR="008E04A4">
        <w:lastRenderedPageBreak/>
        <w:t>nya lokaler som tidigare har använts till momspliktig verksamhet kan det få effekter för fastighetsägarens skattskyldighet. Det bör dock noteras att jämkning av tidigare avdragen moms som huvudregel görs utifrån förhållandena vid utgången av räkenskapsåret. Att en lokal som normalt används för momspliktig verksamhet tillfälligt hyrs ut till ett privat vårdföretag för vaccinering behöver därför inte innebära att någon jämkning ska ske.</w:t>
      </w:r>
    </w:p>
    <w:p w14:paraId="14620529" w14:textId="720E4B9B" w:rsidR="00895848" w:rsidRDefault="00895848" w:rsidP="006A12F1">
      <w:pPr>
        <w:pStyle w:val="Brdtext"/>
      </w:pPr>
      <w:r>
        <w:t xml:space="preserve">Stockholm den </w:t>
      </w:r>
      <w:sdt>
        <w:sdtPr>
          <w:id w:val="-1225218591"/>
          <w:placeholder>
            <w:docPart w:val="691E41AB06994CF6BF1A075118BFE59D"/>
          </w:placeholder>
          <w:dataBinding w:prefixMappings="xmlns:ns0='http://lp/documentinfo/RK' " w:xpath="/ns0:DocumentInfo[1]/ns0:BaseInfo[1]/ns0:HeaderDate[1]" w:storeItemID="{5E8E9F9F-AFA7-4057-8B95-E1D1BA9CF9EF}"/>
          <w:date w:fullDate="2021-03-24T00:00:00Z">
            <w:dateFormat w:val="d MMMM yyyy"/>
            <w:lid w:val="sv-SE"/>
            <w:storeMappedDataAs w:val="dateTime"/>
            <w:calendar w:val="gregorian"/>
          </w:date>
        </w:sdtPr>
        <w:sdtEndPr/>
        <w:sdtContent>
          <w:r w:rsidR="00FD659A">
            <w:t>24 mars 2021</w:t>
          </w:r>
        </w:sdtContent>
      </w:sdt>
    </w:p>
    <w:p w14:paraId="0F6CBF41" w14:textId="77777777" w:rsidR="00895848" w:rsidRDefault="00895848" w:rsidP="004E7A8F">
      <w:pPr>
        <w:pStyle w:val="Brdtextutanavstnd"/>
      </w:pPr>
    </w:p>
    <w:p w14:paraId="59F1CD6B" w14:textId="77777777" w:rsidR="00895848" w:rsidRDefault="00895848" w:rsidP="004E7A8F">
      <w:pPr>
        <w:pStyle w:val="Brdtextutanavstnd"/>
      </w:pPr>
    </w:p>
    <w:p w14:paraId="2C62738A" w14:textId="77777777" w:rsidR="00895848" w:rsidRDefault="00895848" w:rsidP="004E7A8F">
      <w:pPr>
        <w:pStyle w:val="Brdtextutanavstnd"/>
      </w:pPr>
    </w:p>
    <w:p w14:paraId="57F73DAA" w14:textId="0E65457E" w:rsidR="00895848" w:rsidRDefault="00895848" w:rsidP="00422A41">
      <w:pPr>
        <w:pStyle w:val="Brdtext"/>
      </w:pPr>
      <w:r>
        <w:t>Magdalena Andersson</w:t>
      </w:r>
    </w:p>
    <w:p w14:paraId="4C268121" w14:textId="5734680F" w:rsidR="00895848" w:rsidRPr="00DB48AB" w:rsidRDefault="00895848" w:rsidP="00DB48AB">
      <w:pPr>
        <w:pStyle w:val="Brdtext"/>
      </w:pPr>
    </w:p>
    <w:p w14:paraId="526651CE" w14:textId="1D181985" w:rsidR="00895848" w:rsidRDefault="00895848" w:rsidP="00E96532">
      <w:pPr>
        <w:pStyle w:val="Brdtext"/>
      </w:pPr>
    </w:p>
    <w:sectPr w:rsidR="00895848" w:rsidSect="00895848">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CF561" w14:textId="77777777" w:rsidR="00895848" w:rsidRDefault="00895848" w:rsidP="00A87A54">
      <w:pPr>
        <w:spacing w:after="0" w:line="240" w:lineRule="auto"/>
      </w:pPr>
      <w:r>
        <w:separator/>
      </w:r>
    </w:p>
  </w:endnote>
  <w:endnote w:type="continuationSeparator" w:id="0">
    <w:p w14:paraId="01C220B1" w14:textId="77777777" w:rsidR="00895848" w:rsidRDefault="00895848" w:rsidP="00A87A54">
      <w:pPr>
        <w:spacing w:after="0" w:line="240" w:lineRule="auto"/>
      </w:pPr>
      <w:r>
        <w:continuationSeparator/>
      </w:r>
    </w:p>
  </w:endnote>
  <w:endnote w:type="continuationNotice" w:id="1">
    <w:p w14:paraId="7A0F7446" w14:textId="77777777" w:rsidR="007A737C" w:rsidRDefault="007A7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95848" w:rsidRPr="00347E11" w14:paraId="0D6230FB" w14:textId="77777777" w:rsidTr="00190360">
      <w:trPr>
        <w:trHeight w:val="227"/>
        <w:jc w:val="right"/>
      </w:trPr>
      <w:tc>
        <w:tcPr>
          <w:tcW w:w="708" w:type="dxa"/>
          <w:vAlign w:val="bottom"/>
        </w:tcPr>
        <w:p w14:paraId="4876B748" w14:textId="77777777" w:rsidR="00895848" w:rsidRPr="00B62610" w:rsidRDefault="00895848" w:rsidP="00895848">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895848" w:rsidRPr="00347E11" w14:paraId="46056BD9" w14:textId="77777777" w:rsidTr="00190360">
      <w:trPr>
        <w:trHeight w:val="850"/>
        <w:jc w:val="right"/>
      </w:trPr>
      <w:tc>
        <w:tcPr>
          <w:tcW w:w="708" w:type="dxa"/>
          <w:vAlign w:val="bottom"/>
        </w:tcPr>
        <w:p w14:paraId="0AFDCF46" w14:textId="77777777" w:rsidR="00895848" w:rsidRPr="00347E11" w:rsidRDefault="00895848" w:rsidP="00895848">
          <w:pPr>
            <w:pStyle w:val="Sidfot"/>
            <w:spacing w:line="276" w:lineRule="auto"/>
            <w:jc w:val="right"/>
          </w:pPr>
        </w:p>
      </w:tc>
    </w:tr>
  </w:tbl>
  <w:p w14:paraId="59073F3E" w14:textId="77777777" w:rsidR="00895848" w:rsidRPr="005606BC" w:rsidRDefault="00895848" w:rsidP="00895848">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62355A" w14:textId="77777777" w:rsidTr="001F4302">
      <w:trPr>
        <w:trHeight w:val="510"/>
      </w:trPr>
      <w:tc>
        <w:tcPr>
          <w:tcW w:w="8525" w:type="dxa"/>
          <w:gridSpan w:val="2"/>
          <w:vAlign w:val="bottom"/>
        </w:tcPr>
        <w:p w14:paraId="533DA7FB" w14:textId="77777777" w:rsidR="00347E11" w:rsidRPr="00347E11" w:rsidRDefault="00347E11" w:rsidP="00347E11">
          <w:pPr>
            <w:pStyle w:val="Sidfot"/>
            <w:rPr>
              <w:sz w:val="8"/>
            </w:rPr>
          </w:pPr>
        </w:p>
      </w:tc>
    </w:tr>
    <w:tr w:rsidR="00093408" w:rsidRPr="00EE3C0F" w14:paraId="23876A1C" w14:textId="77777777" w:rsidTr="00C26068">
      <w:trPr>
        <w:trHeight w:val="227"/>
      </w:trPr>
      <w:tc>
        <w:tcPr>
          <w:tcW w:w="4074" w:type="dxa"/>
        </w:tcPr>
        <w:p w14:paraId="75A5B07C" w14:textId="77777777" w:rsidR="00347E11" w:rsidRPr="00F53AEA" w:rsidRDefault="00347E11" w:rsidP="00C26068">
          <w:pPr>
            <w:pStyle w:val="Sidfot"/>
            <w:spacing w:line="276" w:lineRule="auto"/>
          </w:pPr>
        </w:p>
      </w:tc>
      <w:tc>
        <w:tcPr>
          <w:tcW w:w="4451" w:type="dxa"/>
        </w:tcPr>
        <w:p w14:paraId="70706960" w14:textId="77777777" w:rsidR="00093408" w:rsidRPr="00F53AEA" w:rsidRDefault="00093408" w:rsidP="00F53AEA">
          <w:pPr>
            <w:pStyle w:val="Sidfot"/>
            <w:spacing w:line="276" w:lineRule="auto"/>
          </w:pPr>
        </w:p>
      </w:tc>
    </w:tr>
  </w:tbl>
  <w:p w14:paraId="1CFE6CB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2A9E1" w14:textId="77777777" w:rsidR="00895848" w:rsidRDefault="00895848" w:rsidP="00895848">
      <w:pPr>
        <w:spacing w:after="0" w:line="240" w:lineRule="auto"/>
      </w:pPr>
      <w:r>
        <w:separator/>
      </w:r>
    </w:p>
  </w:footnote>
  <w:footnote w:type="continuationSeparator" w:id="0">
    <w:p w14:paraId="2EE7AC2F" w14:textId="77777777" w:rsidR="00895848" w:rsidRDefault="00895848" w:rsidP="00A87A54">
      <w:pPr>
        <w:spacing w:after="0" w:line="240" w:lineRule="auto"/>
      </w:pPr>
      <w:r>
        <w:continuationSeparator/>
      </w:r>
    </w:p>
  </w:footnote>
  <w:footnote w:type="continuationNotice" w:id="1">
    <w:p w14:paraId="53E77573" w14:textId="77777777" w:rsidR="007A737C" w:rsidRDefault="007A7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95848" w14:paraId="0A6178B3" w14:textId="77777777" w:rsidTr="00C93EBA">
      <w:trPr>
        <w:trHeight w:val="227"/>
      </w:trPr>
      <w:tc>
        <w:tcPr>
          <w:tcW w:w="5534" w:type="dxa"/>
        </w:tcPr>
        <w:p w14:paraId="0E30F4B9" w14:textId="77777777" w:rsidR="00895848" w:rsidRPr="007D73AB" w:rsidRDefault="00895848">
          <w:pPr>
            <w:pStyle w:val="Sidhuvud"/>
          </w:pPr>
        </w:p>
      </w:tc>
      <w:tc>
        <w:tcPr>
          <w:tcW w:w="3170" w:type="dxa"/>
          <w:vAlign w:val="bottom"/>
        </w:tcPr>
        <w:p w14:paraId="07290FB6" w14:textId="0082AE72" w:rsidR="00895848" w:rsidRPr="007D73AB" w:rsidRDefault="00895848" w:rsidP="00340DE0">
          <w:pPr>
            <w:pStyle w:val="Sidhuvud"/>
          </w:pPr>
        </w:p>
      </w:tc>
      <w:tc>
        <w:tcPr>
          <w:tcW w:w="1134" w:type="dxa"/>
        </w:tcPr>
        <w:p w14:paraId="4D4C7CED" w14:textId="77777777" w:rsidR="00895848" w:rsidRDefault="00895848" w:rsidP="005A703A">
          <w:pPr>
            <w:pStyle w:val="Sidhuvud"/>
          </w:pPr>
        </w:p>
      </w:tc>
    </w:tr>
    <w:tr w:rsidR="00895848" w14:paraId="1C83DD5B" w14:textId="77777777" w:rsidTr="00C93EBA">
      <w:trPr>
        <w:trHeight w:val="1928"/>
      </w:trPr>
      <w:tc>
        <w:tcPr>
          <w:tcW w:w="5534" w:type="dxa"/>
        </w:tcPr>
        <w:p w14:paraId="58603462" w14:textId="32F7A310" w:rsidR="00895848" w:rsidRPr="00340DE0" w:rsidRDefault="00895848" w:rsidP="00340DE0">
          <w:pPr>
            <w:pStyle w:val="Sidhuvud"/>
          </w:pPr>
          <w:r>
            <w:rPr>
              <w:noProof/>
            </w:rPr>
            <w:drawing>
              <wp:inline distT="0" distB="0" distL="0" distR="0" wp14:anchorId="613766D7" wp14:editId="78B3EA13">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DC666C5" w14:textId="09ED1BA5" w:rsidR="00895848" w:rsidRPr="00710A6C" w:rsidRDefault="00895848" w:rsidP="00EE3C0F">
          <w:pPr>
            <w:pStyle w:val="Sidhuvud"/>
            <w:rPr>
              <w:b/>
            </w:rPr>
          </w:pPr>
        </w:p>
        <w:p w14:paraId="3F61853C" w14:textId="306AF06E" w:rsidR="00895848" w:rsidRDefault="00895848" w:rsidP="00EE3C0F">
          <w:pPr>
            <w:pStyle w:val="Sidhuvud"/>
          </w:pPr>
        </w:p>
        <w:p w14:paraId="1B411768" w14:textId="11967B77" w:rsidR="00895848" w:rsidRDefault="00895848" w:rsidP="00EE3C0F">
          <w:pPr>
            <w:pStyle w:val="Sidhuvud"/>
          </w:pPr>
        </w:p>
        <w:p w14:paraId="2B2BA4A2" w14:textId="77777777" w:rsidR="00895848" w:rsidRDefault="00895848" w:rsidP="00EE3C0F">
          <w:pPr>
            <w:pStyle w:val="Sidhuvud"/>
          </w:pPr>
        </w:p>
        <w:sdt>
          <w:sdtPr>
            <w:alias w:val="Dnr"/>
            <w:tag w:val="ccRKShow_Dnr"/>
            <w:id w:val="-829283628"/>
            <w:placeholder>
              <w:docPart w:val="A579DA7C6FC04443A3069D95FE398ABC"/>
            </w:placeholder>
            <w:dataBinding w:prefixMappings="xmlns:ns0='http://lp/documentinfo/RK' " w:xpath="/ns0:DocumentInfo[1]/ns0:BaseInfo[1]/ns0:Dnr[1]" w:storeItemID="{5E8E9F9F-AFA7-4057-8B95-E1D1BA9CF9EF}"/>
            <w:text/>
          </w:sdtPr>
          <w:sdtEndPr/>
          <w:sdtContent>
            <w:p w14:paraId="4457A900" w14:textId="53BCA0F3" w:rsidR="00895848" w:rsidRDefault="00895848" w:rsidP="00EE3C0F">
              <w:pPr>
                <w:pStyle w:val="Sidhuvud"/>
              </w:pPr>
              <w:r>
                <w:t>Fi2021/01210</w:t>
              </w:r>
            </w:p>
          </w:sdtContent>
        </w:sdt>
        <w:sdt>
          <w:sdtPr>
            <w:alias w:val="DocNumber"/>
            <w:tag w:val="DocNumber"/>
            <w:id w:val="1726028884"/>
            <w:placeholder>
              <w:docPart w:val="F2B7B9A04C9342378CC08357BFF43E2A"/>
            </w:placeholder>
            <w:showingPlcHdr/>
            <w:dataBinding w:prefixMappings="xmlns:ns0='http://lp/documentinfo/RK' " w:xpath="/ns0:DocumentInfo[1]/ns0:BaseInfo[1]/ns0:DocNumber[1]" w:storeItemID="{5E8E9F9F-AFA7-4057-8B95-E1D1BA9CF9EF}"/>
            <w:text/>
          </w:sdtPr>
          <w:sdtEndPr/>
          <w:sdtContent>
            <w:p w14:paraId="71FB5025" w14:textId="77777777" w:rsidR="00895848" w:rsidRDefault="00895848" w:rsidP="00EE3C0F">
              <w:pPr>
                <w:pStyle w:val="Sidhuvud"/>
              </w:pPr>
              <w:r>
                <w:rPr>
                  <w:rStyle w:val="Platshllartext"/>
                </w:rPr>
                <w:t xml:space="preserve"> </w:t>
              </w:r>
            </w:p>
          </w:sdtContent>
        </w:sdt>
        <w:p w14:paraId="513E91E7" w14:textId="77777777" w:rsidR="00895848" w:rsidRDefault="00895848" w:rsidP="00EE3C0F">
          <w:pPr>
            <w:pStyle w:val="Sidhuvud"/>
          </w:pPr>
        </w:p>
      </w:tc>
      <w:tc>
        <w:tcPr>
          <w:tcW w:w="1134" w:type="dxa"/>
        </w:tcPr>
        <w:p w14:paraId="68702B80" w14:textId="6185712F" w:rsidR="00895848" w:rsidRDefault="00895848" w:rsidP="0094502D">
          <w:pPr>
            <w:pStyle w:val="Sidhuvud"/>
          </w:pPr>
        </w:p>
        <w:p w14:paraId="3241AC83" w14:textId="62208EB9" w:rsidR="00895848" w:rsidRPr="0094502D" w:rsidRDefault="00895848" w:rsidP="00EC71A6">
          <w:pPr>
            <w:pStyle w:val="Sidhuvud"/>
          </w:pPr>
        </w:p>
      </w:tc>
    </w:tr>
    <w:tr w:rsidR="00895848" w14:paraId="72B9CD17" w14:textId="77777777" w:rsidTr="00C93EBA">
      <w:trPr>
        <w:trHeight w:val="2268"/>
      </w:trPr>
      <w:sdt>
        <w:sdtPr>
          <w:rPr>
            <w:b/>
          </w:rPr>
          <w:alias w:val="SenderText"/>
          <w:tag w:val="ccRKShow_SenderText"/>
          <w:id w:val="1374046025"/>
          <w:placeholder>
            <w:docPart w:val="C6AC6D69A9F34686864BCCC33F7780D2"/>
          </w:placeholder>
        </w:sdtPr>
        <w:sdtEndPr>
          <w:rPr>
            <w:b w:val="0"/>
          </w:rPr>
        </w:sdtEndPr>
        <w:sdtContent>
          <w:tc>
            <w:tcPr>
              <w:tcW w:w="5534" w:type="dxa"/>
              <w:tcMar>
                <w:right w:w="1134" w:type="dxa"/>
              </w:tcMar>
            </w:tcPr>
            <w:p w14:paraId="3AADF6CA" w14:textId="77777777" w:rsidR="00895848" w:rsidRPr="00895848" w:rsidRDefault="00895848" w:rsidP="00340DE0">
              <w:pPr>
                <w:pStyle w:val="Sidhuvud"/>
                <w:rPr>
                  <w:b/>
                </w:rPr>
              </w:pPr>
              <w:r w:rsidRPr="00895848">
                <w:rPr>
                  <w:b/>
                </w:rPr>
                <w:t>Finansdepartementet</w:t>
              </w:r>
            </w:p>
            <w:p w14:paraId="09CFB5A4" w14:textId="40562F0C" w:rsidR="00895848" w:rsidRPr="00340DE0" w:rsidRDefault="00895848" w:rsidP="00340DE0">
              <w:pPr>
                <w:pStyle w:val="Sidhuvud"/>
              </w:pPr>
              <w:r w:rsidRPr="00895848">
                <w:t>Finansministern</w:t>
              </w:r>
            </w:p>
          </w:tc>
        </w:sdtContent>
      </w:sdt>
      <w:sdt>
        <w:sdtPr>
          <w:alias w:val="Recipient"/>
          <w:tag w:val="ccRKShow_Recipient"/>
          <w:id w:val="-28344517"/>
          <w:placeholder>
            <w:docPart w:val="D27F1D7C94C1467EA95EABF259BA50B6"/>
          </w:placeholder>
          <w:dataBinding w:prefixMappings="xmlns:ns0='http://lp/documentinfo/RK' " w:xpath="/ns0:DocumentInfo[1]/ns0:BaseInfo[1]/ns0:Recipient[1]" w:storeItemID="{5E8E9F9F-AFA7-4057-8B95-E1D1BA9CF9EF}"/>
          <w:text w:multiLine="1"/>
        </w:sdtPr>
        <w:sdtEndPr/>
        <w:sdtContent>
          <w:tc>
            <w:tcPr>
              <w:tcW w:w="3170" w:type="dxa"/>
            </w:tcPr>
            <w:p w14:paraId="0078164B" w14:textId="21F9D557" w:rsidR="00895848" w:rsidRDefault="00895848" w:rsidP="00547B89">
              <w:pPr>
                <w:pStyle w:val="Sidhuvud"/>
              </w:pPr>
              <w:r>
                <w:t>Till riksdagen</w:t>
              </w:r>
            </w:p>
          </w:tc>
        </w:sdtContent>
      </w:sdt>
      <w:tc>
        <w:tcPr>
          <w:tcW w:w="1134" w:type="dxa"/>
        </w:tcPr>
        <w:p w14:paraId="19FBFA30" w14:textId="77777777" w:rsidR="00895848" w:rsidRDefault="00895848" w:rsidP="003E6020">
          <w:pPr>
            <w:pStyle w:val="Sidhuvud"/>
          </w:pPr>
        </w:p>
      </w:tc>
    </w:tr>
  </w:tbl>
  <w:p w14:paraId="4203EB8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8"/>
    <w:rsid w:val="00000290"/>
    <w:rsid w:val="00004D5C"/>
    <w:rsid w:val="00005F68"/>
    <w:rsid w:val="00006CA7"/>
    <w:rsid w:val="000121A5"/>
    <w:rsid w:val="00012B00"/>
    <w:rsid w:val="00014EF6"/>
    <w:rsid w:val="00017197"/>
    <w:rsid w:val="0001725B"/>
    <w:rsid w:val="000203B0"/>
    <w:rsid w:val="00025992"/>
    <w:rsid w:val="00026711"/>
    <w:rsid w:val="0003679E"/>
    <w:rsid w:val="00041EDC"/>
    <w:rsid w:val="0004352E"/>
    <w:rsid w:val="00043D19"/>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17AF"/>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1DAE"/>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D7791"/>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110F"/>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54A5"/>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1390"/>
    <w:rsid w:val="00544738"/>
    <w:rsid w:val="005456E4"/>
    <w:rsid w:val="00547B89"/>
    <w:rsid w:val="005606BC"/>
    <w:rsid w:val="00563E73"/>
    <w:rsid w:val="00565792"/>
    <w:rsid w:val="00567799"/>
    <w:rsid w:val="00571A0B"/>
    <w:rsid w:val="00573DFD"/>
    <w:rsid w:val="005747D0"/>
    <w:rsid w:val="0058308E"/>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2E5F"/>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737C"/>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57E2"/>
    <w:rsid w:val="008504F6"/>
    <w:rsid w:val="008573B9"/>
    <w:rsid w:val="00863BB7"/>
    <w:rsid w:val="00873DA1"/>
    <w:rsid w:val="00875DDD"/>
    <w:rsid w:val="00881BC6"/>
    <w:rsid w:val="008860CC"/>
    <w:rsid w:val="00890876"/>
    <w:rsid w:val="00891929"/>
    <w:rsid w:val="00893029"/>
    <w:rsid w:val="0089514A"/>
    <w:rsid w:val="00895848"/>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04A4"/>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31D8"/>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1ADB"/>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12B4"/>
    <w:rsid w:val="00E54246"/>
    <w:rsid w:val="00E55D8E"/>
    <w:rsid w:val="00E64BA0"/>
    <w:rsid w:val="00E74A30"/>
    <w:rsid w:val="00E77B7E"/>
    <w:rsid w:val="00E82DF1"/>
    <w:rsid w:val="00E87602"/>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620"/>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D659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8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95848"/>
  </w:style>
  <w:style w:type="paragraph" w:styleId="Rubrik1">
    <w:name w:val="heading 1"/>
    <w:basedOn w:val="Brdtext"/>
    <w:next w:val="Brdtext"/>
    <w:link w:val="Rubrik1Char"/>
    <w:uiPriority w:val="1"/>
    <w:qFormat/>
    <w:rsid w:val="0089584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89584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89584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89584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895848"/>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95848"/>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89584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895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895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95848"/>
    <w:pPr>
      <w:tabs>
        <w:tab w:val="left" w:pos="1701"/>
        <w:tab w:val="left" w:pos="3600"/>
        <w:tab w:val="left" w:pos="5387"/>
      </w:tabs>
    </w:pPr>
  </w:style>
  <w:style w:type="character" w:customStyle="1" w:styleId="BrdtextChar">
    <w:name w:val="Brödtext Char"/>
    <w:basedOn w:val="Standardstycketeckensnitt"/>
    <w:link w:val="Brdtext"/>
    <w:rsid w:val="00895848"/>
  </w:style>
  <w:style w:type="paragraph" w:styleId="Brdtextmedindrag">
    <w:name w:val="Body Text Indent"/>
    <w:basedOn w:val="Normal"/>
    <w:link w:val="BrdtextmedindragChar"/>
    <w:qFormat/>
    <w:rsid w:val="00895848"/>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895848"/>
  </w:style>
  <w:style w:type="character" w:customStyle="1" w:styleId="Rubrik1Char">
    <w:name w:val="Rubrik 1 Char"/>
    <w:basedOn w:val="Standardstycketeckensnitt"/>
    <w:link w:val="Rubrik1"/>
    <w:uiPriority w:val="1"/>
    <w:rsid w:val="00895848"/>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89584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95848"/>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895848"/>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895848"/>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895848"/>
    <w:pPr>
      <w:numPr>
        <w:numId w:val="0"/>
      </w:numPr>
    </w:pPr>
  </w:style>
  <w:style w:type="paragraph" w:customStyle="1" w:styleId="Rubrik2utannumrering">
    <w:name w:val="Rubrik 2 utan numrering"/>
    <w:basedOn w:val="Rubrik2"/>
    <w:next w:val="Brdtext"/>
    <w:uiPriority w:val="1"/>
    <w:qFormat/>
    <w:rsid w:val="00895848"/>
    <w:pPr>
      <w:numPr>
        <w:ilvl w:val="0"/>
        <w:numId w:val="0"/>
      </w:numPr>
    </w:pPr>
  </w:style>
  <w:style w:type="paragraph" w:customStyle="1" w:styleId="Rubrik3utannumrering">
    <w:name w:val="Rubrik 3 utan numrering"/>
    <w:basedOn w:val="Rubrik3"/>
    <w:next w:val="Brdtext"/>
    <w:uiPriority w:val="1"/>
    <w:qFormat/>
    <w:rsid w:val="00895848"/>
    <w:pPr>
      <w:numPr>
        <w:ilvl w:val="0"/>
        <w:numId w:val="0"/>
      </w:numPr>
    </w:pPr>
  </w:style>
  <w:style w:type="character" w:customStyle="1" w:styleId="Rubrik4Char">
    <w:name w:val="Rubrik 4 Char"/>
    <w:basedOn w:val="Standardstycketeckensnitt"/>
    <w:link w:val="Rubrik4"/>
    <w:uiPriority w:val="1"/>
    <w:rsid w:val="00895848"/>
    <w:rPr>
      <w:rFonts w:asciiTheme="majorHAnsi" w:eastAsiaTheme="majorEastAsia" w:hAnsiTheme="majorHAnsi" w:cstheme="majorBidi"/>
      <w:b/>
      <w:iCs/>
      <w:sz w:val="20"/>
    </w:rPr>
  </w:style>
  <w:style w:type="paragraph" w:customStyle="1" w:styleId="Brdtextutanavstnd">
    <w:name w:val="Brödtext utan avstånd"/>
    <w:basedOn w:val="Normal"/>
    <w:qFormat/>
    <w:rsid w:val="00895848"/>
    <w:pPr>
      <w:tabs>
        <w:tab w:val="left" w:pos="1701"/>
        <w:tab w:val="left" w:pos="3600"/>
        <w:tab w:val="left" w:pos="5387"/>
      </w:tabs>
      <w:spacing w:after="0"/>
    </w:pPr>
  </w:style>
  <w:style w:type="paragraph" w:customStyle="1" w:styleId="Bildtext">
    <w:name w:val="Bildtext"/>
    <w:basedOn w:val="Brdtext"/>
    <w:next w:val="Brdtext"/>
    <w:uiPriority w:val="2"/>
    <w:qFormat/>
    <w:rsid w:val="00895848"/>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895848"/>
    <w:pPr>
      <w:numPr>
        <w:ilvl w:val="0"/>
        <w:numId w:val="0"/>
      </w:numPr>
    </w:pPr>
  </w:style>
  <w:style w:type="paragraph" w:customStyle="1" w:styleId="Rubrik5utannumrering">
    <w:name w:val="Rubrik 5 utan numrering"/>
    <w:basedOn w:val="Rubrik5"/>
    <w:next w:val="Brdtext"/>
    <w:uiPriority w:val="1"/>
    <w:qFormat/>
    <w:rsid w:val="00895848"/>
  </w:style>
  <w:style w:type="paragraph" w:styleId="Beskrivning">
    <w:name w:val="caption"/>
    <w:basedOn w:val="Bildtext"/>
    <w:next w:val="Normal"/>
    <w:uiPriority w:val="35"/>
    <w:semiHidden/>
    <w:qFormat/>
    <w:rsid w:val="00895848"/>
    <w:rPr>
      <w:iCs/>
      <w:szCs w:val="18"/>
    </w:rPr>
  </w:style>
  <w:style w:type="character" w:customStyle="1" w:styleId="Rubrik5Char">
    <w:name w:val="Rubrik 5 Char"/>
    <w:basedOn w:val="Standardstycketeckensnitt"/>
    <w:link w:val="Rubrik5"/>
    <w:uiPriority w:val="1"/>
    <w:rsid w:val="00895848"/>
    <w:rPr>
      <w:rFonts w:asciiTheme="majorHAnsi" w:eastAsiaTheme="majorEastAsia" w:hAnsiTheme="majorHAnsi" w:cstheme="majorBidi"/>
      <w:sz w:val="20"/>
    </w:rPr>
  </w:style>
  <w:style w:type="numbering" w:customStyle="1" w:styleId="RKNumreraderubriker">
    <w:name w:val="RK Numrerade rubriker"/>
    <w:uiPriority w:val="99"/>
    <w:rsid w:val="00895848"/>
    <w:pPr>
      <w:numPr>
        <w:numId w:val="1"/>
      </w:numPr>
    </w:pPr>
  </w:style>
  <w:style w:type="paragraph" w:customStyle="1" w:styleId="Klla">
    <w:name w:val="Källa"/>
    <w:basedOn w:val="Bildtext"/>
    <w:next w:val="Brdtext"/>
    <w:uiPriority w:val="2"/>
    <w:qFormat/>
    <w:rsid w:val="00895848"/>
  </w:style>
  <w:style w:type="paragraph" w:styleId="Sidhuvud">
    <w:name w:val="header"/>
    <w:basedOn w:val="Normal"/>
    <w:link w:val="SidhuvudChar"/>
    <w:uiPriority w:val="99"/>
    <w:rsid w:val="00895848"/>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895848"/>
    <w:rPr>
      <w:rFonts w:asciiTheme="majorHAnsi" w:hAnsiTheme="majorHAnsi"/>
      <w:sz w:val="19"/>
    </w:rPr>
  </w:style>
  <w:style w:type="paragraph" w:styleId="Sidfot">
    <w:name w:val="footer"/>
    <w:basedOn w:val="Normal"/>
    <w:link w:val="SidfotChar"/>
    <w:uiPriority w:val="99"/>
    <w:semiHidden/>
    <w:rsid w:val="00895848"/>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895848"/>
    <w:rPr>
      <w:rFonts w:asciiTheme="majorHAnsi" w:hAnsiTheme="majorHAnsi"/>
      <w:sz w:val="16"/>
    </w:rPr>
  </w:style>
  <w:style w:type="paragraph" w:styleId="Innehll2">
    <w:name w:val="toc 2"/>
    <w:basedOn w:val="Normal"/>
    <w:next w:val="Brdtext"/>
    <w:uiPriority w:val="28"/>
    <w:semiHidden/>
    <w:rsid w:val="00895848"/>
    <w:pPr>
      <w:tabs>
        <w:tab w:val="right" w:leader="dot" w:pos="7371"/>
      </w:tabs>
      <w:spacing w:after="0" w:line="240" w:lineRule="auto"/>
    </w:pPr>
  </w:style>
  <w:style w:type="character" w:styleId="Sidnummer">
    <w:name w:val="page number"/>
    <w:basedOn w:val="SidfotChar"/>
    <w:uiPriority w:val="99"/>
    <w:semiHidden/>
    <w:rsid w:val="00895848"/>
    <w:rPr>
      <w:rFonts w:asciiTheme="majorHAnsi" w:hAnsiTheme="majorHAnsi"/>
      <w:sz w:val="17"/>
    </w:rPr>
  </w:style>
  <w:style w:type="paragraph" w:styleId="Innehll1">
    <w:name w:val="toc 1"/>
    <w:basedOn w:val="Normal"/>
    <w:next w:val="Brdtext"/>
    <w:uiPriority w:val="28"/>
    <w:semiHidden/>
    <w:rsid w:val="00895848"/>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895848"/>
    <w:pPr>
      <w:tabs>
        <w:tab w:val="right" w:leader="dot" w:pos="7371"/>
      </w:tabs>
      <w:spacing w:after="0" w:line="240" w:lineRule="auto"/>
      <w:ind w:left="284"/>
    </w:pPr>
  </w:style>
  <w:style w:type="character" w:styleId="Hyperlnk">
    <w:name w:val="Hyperlink"/>
    <w:basedOn w:val="Standardstycketeckensnitt"/>
    <w:uiPriority w:val="99"/>
    <w:rsid w:val="00895848"/>
    <w:rPr>
      <w:noProof w:val="0"/>
      <w:color w:val="0563C1" w:themeColor="hyperlink"/>
      <w:u w:val="single"/>
    </w:rPr>
  </w:style>
  <w:style w:type="paragraph" w:styleId="Innehllsfrteckningsrubrik">
    <w:name w:val="TOC Heading"/>
    <w:basedOn w:val="Rubrik1utannumrering"/>
    <w:next w:val="Normal"/>
    <w:uiPriority w:val="39"/>
    <w:semiHidden/>
    <w:qFormat/>
    <w:rsid w:val="00895848"/>
    <w:pPr>
      <w:outlineLvl w:val="9"/>
    </w:pPr>
  </w:style>
  <w:style w:type="table" w:styleId="Tabellrutnt">
    <w:name w:val="Table Grid"/>
    <w:aliases w:val="Ärendeförteckning"/>
    <w:basedOn w:val="Normaltabell"/>
    <w:uiPriority w:val="39"/>
    <w:rsid w:val="0089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895848"/>
    <w:pPr>
      <w:spacing w:after="0"/>
    </w:pPr>
    <w:rPr>
      <w:szCs w:val="20"/>
    </w:rPr>
  </w:style>
  <w:style w:type="character" w:customStyle="1" w:styleId="FotnotstextChar">
    <w:name w:val="Fotnotstext Char"/>
    <w:basedOn w:val="Standardstycketeckensnitt"/>
    <w:link w:val="Fotnotstext"/>
    <w:uiPriority w:val="99"/>
    <w:semiHidden/>
    <w:rsid w:val="00895848"/>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895848"/>
    <w:rPr>
      <w:noProof w:val="0"/>
      <w:vertAlign w:val="superscript"/>
    </w:rPr>
  </w:style>
  <w:style w:type="paragraph" w:styleId="Numreradlista">
    <w:name w:val="List Number"/>
    <w:basedOn w:val="Normal"/>
    <w:uiPriority w:val="6"/>
    <w:rsid w:val="00895848"/>
    <w:pPr>
      <w:numPr>
        <w:numId w:val="36"/>
      </w:numPr>
      <w:spacing w:after="100"/>
    </w:pPr>
  </w:style>
  <w:style w:type="paragraph" w:styleId="Numreradlista2">
    <w:name w:val="List Number 2"/>
    <w:basedOn w:val="Normal"/>
    <w:uiPriority w:val="6"/>
    <w:rsid w:val="00895848"/>
    <w:pPr>
      <w:numPr>
        <w:ilvl w:val="1"/>
        <w:numId w:val="36"/>
      </w:numPr>
      <w:spacing w:after="100"/>
      <w:contextualSpacing/>
    </w:pPr>
  </w:style>
  <w:style w:type="paragraph" w:styleId="Punktlista">
    <w:name w:val="List Bullet"/>
    <w:basedOn w:val="Normal"/>
    <w:uiPriority w:val="6"/>
    <w:rsid w:val="00895848"/>
    <w:pPr>
      <w:numPr>
        <w:numId w:val="28"/>
      </w:numPr>
      <w:spacing w:after="100"/>
      <w:contextualSpacing/>
    </w:pPr>
  </w:style>
  <w:style w:type="paragraph" w:styleId="Punktlista2">
    <w:name w:val="List Bullet 2"/>
    <w:basedOn w:val="Normal"/>
    <w:uiPriority w:val="6"/>
    <w:rsid w:val="00895848"/>
    <w:pPr>
      <w:numPr>
        <w:ilvl w:val="1"/>
        <w:numId w:val="28"/>
      </w:numPr>
      <w:spacing w:after="100"/>
      <w:ind w:left="850" w:hanging="425"/>
      <w:contextualSpacing/>
    </w:pPr>
  </w:style>
  <w:style w:type="numbering" w:customStyle="1" w:styleId="RKNumreradlista">
    <w:name w:val="RK Numrerad lista"/>
    <w:uiPriority w:val="99"/>
    <w:rsid w:val="00895848"/>
    <w:pPr>
      <w:numPr>
        <w:numId w:val="7"/>
      </w:numPr>
    </w:pPr>
  </w:style>
  <w:style w:type="paragraph" w:customStyle="1" w:styleId="Strecklista">
    <w:name w:val="Strecklista"/>
    <w:basedOn w:val="Punktlista"/>
    <w:uiPriority w:val="6"/>
    <w:qFormat/>
    <w:rsid w:val="00895848"/>
    <w:pPr>
      <w:numPr>
        <w:numId w:val="34"/>
      </w:numPr>
    </w:pPr>
  </w:style>
  <w:style w:type="numbering" w:customStyle="1" w:styleId="RKPunktlista">
    <w:name w:val="RK Punktlista"/>
    <w:uiPriority w:val="99"/>
    <w:rsid w:val="00895848"/>
    <w:pPr>
      <w:numPr>
        <w:numId w:val="14"/>
      </w:numPr>
    </w:pPr>
  </w:style>
  <w:style w:type="paragraph" w:customStyle="1" w:styleId="Strecklista2">
    <w:name w:val="Strecklista 2"/>
    <w:basedOn w:val="Strecklista"/>
    <w:uiPriority w:val="6"/>
    <w:semiHidden/>
    <w:qFormat/>
    <w:rsid w:val="00895848"/>
    <w:pPr>
      <w:numPr>
        <w:ilvl w:val="1"/>
      </w:numPr>
    </w:pPr>
  </w:style>
  <w:style w:type="numbering" w:customStyle="1" w:styleId="Strecklistan">
    <w:name w:val="Strecklistan"/>
    <w:uiPriority w:val="99"/>
    <w:rsid w:val="00895848"/>
    <w:pPr>
      <w:numPr>
        <w:numId w:val="18"/>
      </w:numPr>
    </w:pPr>
  </w:style>
  <w:style w:type="character" w:styleId="Platshllartext">
    <w:name w:val="Placeholder Text"/>
    <w:basedOn w:val="Standardstycketeckensnitt"/>
    <w:uiPriority w:val="99"/>
    <w:semiHidden/>
    <w:rsid w:val="00895848"/>
    <w:rPr>
      <w:noProof w:val="0"/>
      <w:color w:val="808080"/>
    </w:rPr>
  </w:style>
  <w:style w:type="paragraph" w:styleId="Numreradlista3">
    <w:name w:val="List Number 3"/>
    <w:basedOn w:val="Normal"/>
    <w:uiPriority w:val="6"/>
    <w:rsid w:val="00895848"/>
    <w:pPr>
      <w:numPr>
        <w:ilvl w:val="2"/>
        <w:numId w:val="36"/>
      </w:numPr>
      <w:spacing w:after="100"/>
      <w:contextualSpacing/>
    </w:pPr>
  </w:style>
  <w:style w:type="paragraph" w:customStyle="1" w:styleId="Strecklista3">
    <w:name w:val="Strecklista 3"/>
    <w:basedOn w:val="Brdtext"/>
    <w:uiPriority w:val="6"/>
    <w:semiHidden/>
    <w:qFormat/>
    <w:rsid w:val="00895848"/>
    <w:pPr>
      <w:numPr>
        <w:ilvl w:val="2"/>
        <w:numId w:val="34"/>
      </w:numPr>
      <w:spacing w:after="100"/>
    </w:pPr>
  </w:style>
  <w:style w:type="paragraph" w:styleId="Punktlista3">
    <w:name w:val="List Bullet 3"/>
    <w:basedOn w:val="Normal"/>
    <w:uiPriority w:val="6"/>
    <w:rsid w:val="00895848"/>
    <w:pPr>
      <w:numPr>
        <w:ilvl w:val="2"/>
        <w:numId w:val="28"/>
      </w:numPr>
      <w:spacing w:after="100"/>
      <w:contextualSpacing/>
    </w:pPr>
  </w:style>
  <w:style w:type="paragraph" w:customStyle="1" w:styleId="Brdtextmedram">
    <w:name w:val="Brödtext med ram"/>
    <w:basedOn w:val="Brdtext"/>
    <w:qFormat/>
    <w:rsid w:val="0089584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895848"/>
    <w:rPr>
      <w:rFonts w:ascii="Calibri" w:hAnsi="Calibri" w:cs="Calibri"/>
      <w:sz w:val="16"/>
    </w:rPr>
  </w:style>
  <w:style w:type="character" w:customStyle="1" w:styleId="DocNrChar">
    <w:name w:val="DocNr Char"/>
    <w:basedOn w:val="Standardstycketeckensnitt"/>
    <w:link w:val="DocNr"/>
    <w:semiHidden/>
    <w:rsid w:val="00895848"/>
    <w:rPr>
      <w:rFonts w:ascii="Calibri" w:hAnsi="Calibri" w:cs="Calibri"/>
      <w:sz w:val="16"/>
    </w:rPr>
  </w:style>
  <w:style w:type="paragraph" w:customStyle="1" w:styleId="RKnormal">
    <w:name w:val="RKnormal"/>
    <w:basedOn w:val="Normal"/>
    <w:semiHidden/>
    <w:rsid w:val="0089584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89584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95848"/>
    <w:pPr>
      <w:spacing w:after="0" w:line="240" w:lineRule="auto"/>
    </w:pPr>
  </w:style>
  <w:style w:type="character" w:customStyle="1" w:styleId="AnteckningsrubrikChar">
    <w:name w:val="Anteckningsrubrik Char"/>
    <w:basedOn w:val="Standardstycketeckensnitt"/>
    <w:link w:val="Anteckningsrubrik"/>
    <w:uiPriority w:val="99"/>
    <w:semiHidden/>
    <w:rsid w:val="00895848"/>
  </w:style>
  <w:style w:type="character" w:styleId="AnvndHyperlnk">
    <w:name w:val="FollowedHyperlink"/>
    <w:basedOn w:val="Standardstycketeckensnitt"/>
    <w:uiPriority w:val="99"/>
    <w:semiHidden/>
    <w:unhideWhenUsed/>
    <w:rsid w:val="00895848"/>
    <w:rPr>
      <w:noProof w:val="0"/>
      <w:color w:val="954F72" w:themeColor="followedHyperlink"/>
      <w:u w:val="single"/>
    </w:rPr>
  </w:style>
  <w:style w:type="paragraph" w:styleId="Avslutandetext">
    <w:name w:val="Closing"/>
    <w:basedOn w:val="Normal"/>
    <w:link w:val="AvslutandetextChar"/>
    <w:uiPriority w:val="99"/>
    <w:semiHidden/>
    <w:unhideWhenUsed/>
    <w:rsid w:val="00895848"/>
    <w:pPr>
      <w:spacing w:after="0" w:line="240" w:lineRule="auto"/>
      <w:ind w:left="4252"/>
    </w:pPr>
  </w:style>
  <w:style w:type="character" w:customStyle="1" w:styleId="AvslutandetextChar">
    <w:name w:val="Avslutande text Char"/>
    <w:basedOn w:val="Standardstycketeckensnitt"/>
    <w:link w:val="Avslutandetext"/>
    <w:uiPriority w:val="99"/>
    <w:semiHidden/>
    <w:rsid w:val="00895848"/>
  </w:style>
  <w:style w:type="paragraph" w:styleId="Avsndaradress-brev">
    <w:name w:val="envelope return"/>
    <w:basedOn w:val="Normal"/>
    <w:uiPriority w:val="99"/>
    <w:semiHidden/>
    <w:unhideWhenUsed/>
    <w:rsid w:val="00895848"/>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8958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95848"/>
    <w:rPr>
      <w:rFonts w:ascii="Segoe UI" w:hAnsi="Segoe UI" w:cs="Segoe UI"/>
      <w:sz w:val="18"/>
      <w:szCs w:val="18"/>
    </w:rPr>
  </w:style>
  <w:style w:type="character" w:styleId="Betoning">
    <w:name w:val="Emphasis"/>
    <w:basedOn w:val="Standardstycketeckensnitt"/>
    <w:uiPriority w:val="20"/>
    <w:semiHidden/>
    <w:qFormat/>
    <w:rsid w:val="00895848"/>
    <w:rPr>
      <w:i/>
      <w:iCs/>
      <w:noProof w:val="0"/>
    </w:rPr>
  </w:style>
  <w:style w:type="character" w:styleId="Bokenstitel">
    <w:name w:val="Book Title"/>
    <w:basedOn w:val="Standardstycketeckensnitt"/>
    <w:uiPriority w:val="33"/>
    <w:semiHidden/>
    <w:qFormat/>
    <w:rsid w:val="00895848"/>
    <w:rPr>
      <w:b/>
      <w:bCs/>
      <w:i/>
      <w:iCs/>
      <w:noProof w:val="0"/>
      <w:spacing w:val="5"/>
    </w:rPr>
  </w:style>
  <w:style w:type="paragraph" w:styleId="Brdtext2">
    <w:name w:val="Body Text 2"/>
    <w:basedOn w:val="Normal"/>
    <w:link w:val="Brdtext2Char"/>
    <w:uiPriority w:val="99"/>
    <w:semiHidden/>
    <w:unhideWhenUsed/>
    <w:rsid w:val="00895848"/>
    <w:pPr>
      <w:spacing w:after="120" w:line="480" w:lineRule="auto"/>
    </w:pPr>
  </w:style>
  <w:style w:type="character" w:customStyle="1" w:styleId="Brdtext2Char">
    <w:name w:val="Brödtext 2 Char"/>
    <w:basedOn w:val="Standardstycketeckensnitt"/>
    <w:link w:val="Brdtext2"/>
    <w:uiPriority w:val="99"/>
    <w:semiHidden/>
    <w:rsid w:val="00895848"/>
  </w:style>
  <w:style w:type="paragraph" w:styleId="Brdtext3">
    <w:name w:val="Body Text 3"/>
    <w:basedOn w:val="Normal"/>
    <w:link w:val="Brdtext3Char"/>
    <w:uiPriority w:val="99"/>
    <w:semiHidden/>
    <w:unhideWhenUsed/>
    <w:rsid w:val="00895848"/>
    <w:pPr>
      <w:spacing w:after="120"/>
    </w:pPr>
    <w:rPr>
      <w:sz w:val="16"/>
      <w:szCs w:val="16"/>
    </w:rPr>
  </w:style>
  <w:style w:type="character" w:customStyle="1" w:styleId="Brdtext3Char">
    <w:name w:val="Brödtext 3 Char"/>
    <w:basedOn w:val="Standardstycketeckensnitt"/>
    <w:link w:val="Brdtext3"/>
    <w:uiPriority w:val="99"/>
    <w:semiHidden/>
    <w:rsid w:val="00895848"/>
    <w:rPr>
      <w:sz w:val="16"/>
      <w:szCs w:val="16"/>
    </w:rPr>
  </w:style>
  <w:style w:type="paragraph" w:styleId="Brdtextmedfrstaindrag">
    <w:name w:val="Body Text First Indent"/>
    <w:basedOn w:val="Brdtext"/>
    <w:link w:val="BrdtextmedfrstaindragChar"/>
    <w:uiPriority w:val="99"/>
    <w:semiHidden/>
    <w:unhideWhenUsed/>
    <w:rsid w:val="00895848"/>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95848"/>
  </w:style>
  <w:style w:type="paragraph" w:styleId="Brdtextmedfrstaindrag2">
    <w:name w:val="Body Text First Indent 2"/>
    <w:basedOn w:val="Brdtextmedindrag"/>
    <w:link w:val="Brdtextmedfrstaindrag2Char"/>
    <w:uiPriority w:val="99"/>
    <w:semiHidden/>
    <w:unhideWhenUsed/>
    <w:rsid w:val="0089584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95848"/>
  </w:style>
  <w:style w:type="paragraph" w:styleId="Brdtextmedindrag2">
    <w:name w:val="Body Text Indent 2"/>
    <w:basedOn w:val="Normal"/>
    <w:link w:val="Brdtextmedindrag2Char"/>
    <w:uiPriority w:val="99"/>
    <w:semiHidden/>
    <w:unhideWhenUsed/>
    <w:rsid w:val="0089584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95848"/>
  </w:style>
  <w:style w:type="paragraph" w:styleId="Brdtextmedindrag3">
    <w:name w:val="Body Text Indent 3"/>
    <w:basedOn w:val="Normal"/>
    <w:link w:val="Brdtextmedindrag3Char"/>
    <w:uiPriority w:val="99"/>
    <w:semiHidden/>
    <w:unhideWhenUsed/>
    <w:rsid w:val="0089584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95848"/>
    <w:rPr>
      <w:sz w:val="16"/>
      <w:szCs w:val="16"/>
    </w:rPr>
  </w:style>
  <w:style w:type="paragraph" w:styleId="Citat">
    <w:name w:val="Quote"/>
    <w:basedOn w:val="Normal"/>
    <w:next w:val="Normal"/>
    <w:link w:val="CitatChar"/>
    <w:uiPriority w:val="29"/>
    <w:semiHidden/>
    <w:qFormat/>
    <w:rsid w:val="0089584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895848"/>
    <w:rPr>
      <w:i/>
      <w:iCs/>
      <w:color w:val="404040" w:themeColor="text1" w:themeTint="BF"/>
    </w:rPr>
  </w:style>
  <w:style w:type="paragraph" w:styleId="Citatfrteckning">
    <w:name w:val="table of authorities"/>
    <w:basedOn w:val="Normal"/>
    <w:next w:val="Normal"/>
    <w:uiPriority w:val="99"/>
    <w:semiHidden/>
    <w:unhideWhenUsed/>
    <w:rsid w:val="00895848"/>
    <w:pPr>
      <w:spacing w:after="0"/>
      <w:ind w:left="250" w:hanging="250"/>
    </w:pPr>
  </w:style>
  <w:style w:type="paragraph" w:styleId="Citatfrteckningsrubrik">
    <w:name w:val="toa heading"/>
    <w:basedOn w:val="Normal"/>
    <w:next w:val="Normal"/>
    <w:uiPriority w:val="99"/>
    <w:semiHidden/>
    <w:unhideWhenUsed/>
    <w:rsid w:val="0089584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95848"/>
  </w:style>
  <w:style w:type="character" w:customStyle="1" w:styleId="DatumChar">
    <w:name w:val="Datum Char"/>
    <w:basedOn w:val="Standardstycketeckensnitt"/>
    <w:link w:val="Datum"/>
    <w:uiPriority w:val="99"/>
    <w:semiHidden/>
    <w:rsid w:val="00895848"/>
  </w:style>
  <w:style w:type="character" w:styleId="Diskretbetoning">
    <w:name w:val="Subtle Emphasis"/>
    <w:basedOn w:val="Standardstycketeckensnitt"/>
    <w:uiPriority w:val="19"/>
    <w:semiHidden/>
    <w:qFormat/>
    <w:rsid w:val="00895848"/>
    <w:rPr>
      <w:i/>
      <w:iCs/>
      <w:noProof w:val="0"/>
      <w:color w:val="404040" w:themeColor="text1" w:themeTint="BF"/>
    </w:rPr>
  </w:style>
  <w:style w:type="character" w:styleId="Diskretreferens">
    <w:name w:val="Subtle Reference"/>
    <w:basedOn w:val="Standardstycketeckensnitt"/>
    <w:uiPriority w:val="31"/>
    <w:semiHidden/>
    <w:qFormat/>
    <w:rsid w:val="00895848"/>
    <w:rPr>
      <w:smallCaps/>
      <w:noProof w:val="0"/>
      <w:color w:val="5A5A5A" w:themeColor="text1" w:themeTint="A5"/>
    </w:rPr>
  </w:style>
  <w:style w:type="table" w:styleId="Diskrettabell1">
    <w:name w:val="Table Subtle 1"/>
    <w:basedOn w:val="Normaltabell"/>
    <w:uiPriority w:val="99"/>
    <w:semiHidden/>
    <w:unhideWhenUsed/>
    <w:rsid w:val="0089584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89584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895848"/>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95848"/>
    <w:rPr>
      <w:rFonts w:ascii="Segoe UI" w:hAnsi="Segoe UI" w:cs="Segoe UI"/>
      <w:sz w:val="16"/>
      <w:szCs w:val="16"/>
    </w:rPr>
  </w:style>
  <w:style w:type="table" w:styleId="Eleganttabell">
    <w:name w:val="Table Elegant"/>
    <w:basedOn w:val="Normaltabell"/>
    <w:uiPriority w:val="99"/>
    <w:semiHidden/>
    <w:unhideWhenUsed/>
    <w:rsid w:val="008958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8958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89584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89584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895848"/>
    <w:pPr>
      <w:spacing w:after="0" w:line="240" w:lineRule="auto"/>
    </w:pPr>
  </w:style>
  <w:style w:type="character" w:customStyle="1" w:styleId="E-postsignaturChar">
    <w:name w:val="E-postsignatur Char"/>
    <w:basedOn w:val="Standardstycketeckensnitt"/>
    <w:link w:val="E-postsignatur"/>
    <w:uiPriority w:val="99"/>
    <w:semiHidden/>
    <w:rsid w:val="00895848"/>
  </w:style>
  <w:style w:type="paragraph" w:styleId="Figurfrteckning">
    <w:name w:val="table of figures"/>
    <w:basedOn w:val="Normal"/>
    <w:next w:val="Normal"/>
    <w:uiPriority w:val="99"/>
    <w:semiHidden/>
    <w:unhideWhenUsed/>
    <w:rsid w:val="00895848"/>
    <w:pPr>
      <w:spacing w:after="0"/>
    </w:pPr>
  </w:style>
  <w:style w:type="table" w:styleId="Frgadlista">
    <w:name w:val="Colorful List"/>
    <w:basedOn w:val="Normaltabell"/>
    <w:uiPriority w:val="72"/>
    <w:semiHidden/>
    <w:unhideWhenUsed/>
    <w:rsid w:val="0089584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895848"/>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895848"/>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895848"/>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895848"/>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895848"/>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895848"/>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895848"/>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895848"/>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895848"/>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895848"/>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895848"/>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895848"/>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895848"/>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8958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8958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8958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8958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8958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8958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8958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8958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8958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8958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895848"/>
    <w:rPr>
      <w:noProof w:val="0"/>
      <w:color w:val="2B579A"/>
      <w:shd w:val="clear" w:color="auto" w:fill="E6E6E6"/>
    </w:rPr>
  </w:style>
  <w:style w:type="paragraph" w:styleId="HTML-adress">
    <w:name w:val="HTML Address"/>
    <w:basedOn w:val="Normal"/>
    <w:link w:val="HTML-adressChar"/>
    <w:uiPriority w:val="99"/>
    <w:semiHidden/>
    <w:unhideWhenUsed/>
    <w:rsid w:val="00895848"/>
    <w:pPr>
      <w:spacing w:after="0" w:line="240" w:lineRule="auto"/>
    </w:pPr>
    <w:rPr>
      <w:i/>
      <w:iCs/>
    </w:rPr>
  </w:style>
  <w:style w:type="character" w:customStyle="1" w:styleId="HTML-adressChar">
    <w:name w:val="HTML - adress Char"/>
    <w:basedOn w:val="Standardstycketeckensnitt"/>
    <w:link w:val="HTML-adress"/>
    <w:uiPriority w:val="99"/>
    <w:semiHidden/>
    <w:rsid w:val="00895848"/>
    <w:rPr>
      <w:i/>
      <w:iCs/>
    </w:rPr>
  </w:style>
  <w:style w:type="character" w:styleId="HTML-akronym">
    <w:name w:val="HTML Acronym"/>
    <w:basedOn w:val="Standardstycketeckensnitt"/>
    <w:uiPriority w:val="99"/>
    <w:semiHidden/>
    <w:unhideWhenUsed/>
    <w:rsid w:val="00895848"/>
    <w:rPr>
      <w:noProof w:val="0"/>
    </w:rPr>
  </w:style>
  <w:style w:type="character" w:styleId="HTML-citat">
    <w:name w:val="HTML Cite"/>
    <w:basedOn w:val="Standardstycketeckensnitt"/>
    <w:uiPriority w:val="99"/>
    <w:semiHidden/>
    <w:unhideWhenUsed/>
    <w:rsid w:val="00895848"/>
    <w:rPr>
      <w:i/>
      <w:iCs/>
      <w:noProof w:val="0"/>
    </w:rPr>
  </w:style>
  <w:style w:type="character" w:styleId="HTML-definition">
    <w:name w:val="HTML Definition"/>
    <w:basedOn w:val="Standardstycketeckensnitt"/>
    <w:uiPriority w:val="99"/>
    <w:semiHidden/>
    <w:unhideWhenUsed/>
    <w:rsid w:val="00895848"/>
    <w:rPr>
      <w:i/>
      <w:iCs/>
      <w:noProof w:val="0"/>
    </w:rPr>
  </w:style>
  <w:style w:type="character" w:styleId="HTML-exempel">
    <w:name w:val="HTML Sample"/>
    <w:basedOn w:val="Standardstycketeckensnitt"/>
    <w:uiPriority w:val="99"/>
    <w:semiHidden/>
    <w:unhideWhenUsed/>
    <w:rsid w:val="00895848"/>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895848"/>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95848"/>
    <w:rPr>
      <w:rFonts w:ascii="Consolas" w:hAnsi="Consolas"/>
      <w:sz w:val="20"/>
      <w:szCs w:val="20"/>
    </w:rPr>
  </w:style>
  <w:style w:type="character" w:styleId="HTML-kod">
    <w:name w:val="HTML Code"/>
    <w:basedOn w:val="Standardstycketeckensnitt"/>
    <w:uiPriority w:val="99"/>
    <w:semiHidden/>
    <w:unhideWhenUsed/>
    <w:rsid w:val="00895848"/>
    <w:rPr>
      <w:rFonts w:ascii="Consolas" w:hAnsi="Consolas"/>
      <w:noProof w:val="0"/>
      <w:sz w:val="20"/>
      <w:szCs w:val="20"/>
    </w:rPr>
  </w:style>
  <w:style w:type="character" w:styleId="HTML-skrivmaskin">
    <w:name w:val="HTML Typewriter"/>
    <w:basedOn w:val="Standardstycketeckensnitt"/>
    <w:uiPriority w:val="99"/>
    <w:semiHidden/>
    <w:unhideWhenUsed/>
    <w:rsid w:val="00895848"/>
    <w:rPr>
      <w:rFonts w:ascii="Consolas" w:hAnsi="Consolas"/>
      <w:noProof w:val="0"/>
      <w:sz w:val="20"/>
      <w:szCs w:val="20"/>
    </w:rPr>
  </w:style>
  <w:style w:type="character" w:styleId="HTML-tangentbord">
    <w:name w:val="HTML Keyboard"/>
    <w:basedOn w:val="Standardstycketeckensnitt"/>
    <w:uiPriority w:val="99"/>
    <w:semiHidden/>
    <w:unhideWhenUsed/>
    <w:rsid w:val="00895848"/>
    <w:rPr>
      <w:rFonts w:ascii="Consolas" w:hAnsi="Consolas"/>
      <w:noProof w:val="0"/>
      <w:sz w:val="20"/>
      <w:szCs w:val="20"/>
    </w:rPr>
  </w:style>
  <w:style w:type="character" w:styleId="HTML-variabel">
    <w:name w:val="HTML Variable"/>
    <w:basedOn w:val="Standardstycketeckensnitt"/>
    <w:uiPriority w:val="99"/>
    <w:semiHidden/>
    <w:unhideWhenUsed/>
    <w:rsid w:val="00895848"/>
    <w:rPr>
      <w:i/>
      <w:iCs/>
      <w:noProof w:val="0"/>
    </w:rPr>
  </w:style>
  <w:style w:type="paragraph" w:styleId="Index1">
    <w:name w:val="index 1"/>
    <w:basedOn w:val="Normal"/>
    <w:next w:val="Normal"/>
    <w:autoRedefine/>
    <w:uiPriority w:val="99"/>
    <w:semiHidden/>
    <w:unhideWhenUsed/>
    <w:rsid w:val="00895848"/>
    <w:pPr>
      <w:spacing w:after="0" w:line="240" w:lineRule="auto"/>
      <w:ind w:left="250" w:hanging="250"/>
    </w:pPr>
  </w:style>
  <w:style w:type="paragraph" w:styleId="Index2">
    <w:name w:val="index 2"/>
    <w:basedOn w:val="Normal"/>
    <w:next w:val="Normal"/>
    <w:autoRedefine/>
    <w:uiPriority w:val="99"/>
    <w:semiHidden/>
    <w:unhideWhenUsed/>
    <w:rsid w:val="00895848"/>
    <w:pPr>
      <w:spacing w:after="0" w:line="240" w:lineRule="auto"/>
      <w:ind w:left="500" w:hanging="250"/>
    </w:pPr>
  </w:style>
  <w:style w:type="paragraph" w:styleId="Index3">
    <w:name w:val="index 3"/>
    <w:basedOn w:val="Normal"/>
    <w:next w:val="Normal"/>
    <w:autoRedefine/>
    <w:uiPriority w:val="99"/>
    <w:semiHidden/>
    <w:unhideWhenUsed/>
    <w:rsid w:val="00895848"/>
    <w:pPr>
      <w:spacing w:after="0" w:line="240" w:lineRule="auto"/>
      <w:ind w:left="750" w:hanging="250"/>
    </w:pPr>
  </w:style>
  <w:style w:type="paragraph" w:styleId="Index4">
    <w:name w:val="index 4"/>
    <w:basedOn w:val="Normal"/>
    <w:next w:val="Normal"/>
    <w:autoRedefine/>
    <w:uiPriority w:val="99"/>
    <w:semiHidden/>
    <w:unhideWhenUsed/>
    <w:rsid w:val="00895848"/>
    <w:pPr>
      <w:spacing w:after="0" w:line="240" w:lineRule="auto"/>
      <w:ind w:left="1000" w:hanging="250"/>
    </w:pPr>
  </w:style>
  <w:style w:type="paragraph" w:styleId="Index5">
    <w:name w:val="index 5"/>
    <w:basedOn w:val="Normal"/>
    <w:next w:val="Normal"/>
    <w:autoRedefine/>
    <w:uiPriority w:val="99"/>
    <w:semiHidden/>
    <w:unhideWhenUsed/>
    <w:rsid w:val="00895848"/>
    <w:pPr>
      <w:spacing w:after="0" w:line="240" w:lineRule="auto"/>
      <w:ind w:left="1250" w:hanging="250"/>
    </w:pPr>
  </w:style>
  <w:style w:type="paragraph" w:styleId="Index6">
    <w:name w:val="index 6"/>
    <w:basedOn w:val="Normal"/>
    <w:next w:val="Normal"/>
    <w:autoRedefine/>
    <w:uiPriority w:val="99"/>
    <w:semiHidden/>
    <w:unhideWhenUsed/>
    <w:rsid w:val="00895848"/>
    <w:pPr>
      <w:spacing w:after="0" w:line="240" w:lineRule="auto"/>
      <w:ind w:left="1500" w:hanging="250"/>
    </w:pPr>
  </w:style>
  <w:style w:type="paragraph" w:styleId="Index7">
    <w:name w:val="index 7"/>
    <w:basedOn w:val="Normal"/>
    <w:next w:val="Normal"/>
    <w:autoRedefine/>
    <w:uiPriority w:val="99"/>
    <w:semiHidden/>
    <w:unhideWhenUsed/>
    <w:rsid w:val="00895848"/>
    <w:pPr>
      <w:spacing w:after="0" w:line="240" w:lineRule="auto"/>
      <w:ind w:left="1750" w:hanging="250"/>
    </w:pPr>
  </w:style>
  <w:style w:type="paragraph" w:styleId="Index8">
    <w:name w:val="index 8"/>
    <w:basedOn w:val="Normal"/>
    <w:next w:val="Normal"/>
    <w:autoRedefine/>
    <w:uiPriority w:val="99"/>
    <w:semiHidden/>
    <w:unhideWhenUsed/>
    <w:rsid w:val="00895848"/>
    <w:pPr>
      <w:spacing w:after="0" w:line="240" w:lineRule="auto"/>
      <w:ind w:left="2000" w:hanging="250"/>
    </w:pPr>
  </w:style>
  <w:style w:type="paragraph" w:styleId="Index9">
    <w:name w:val="index 9"/>
    <w:basedOn w:val="Normal"/>
    <w:next w:val="Normal"/>
    <w:autoRedefine/>
    <w:uiPriority w:val="99"/>
    <w:semiHidden/>
    <w:unhideWhenUsed/>
    <w:rsid w:val="00895848"/>
    <w:pPr>
      <w:spacing w:after="0" w:line="240" w:lineRule="auto"/>
      <w:ind w:left="2250" w:hanging="250"/>
    </w:pPr>
  </w:style>
  <w:style w:type="paragraph" w:styleId="Indexrubrik">
    <w:name w:val="index heading"/>
    <w:basedOn w:val="Normal"/>
    <w:next w:val="Index1"/>
    <w:uiPriority w:val="99"/>
    <w:semiHidden/>
    <w:unhideWhenUsed/>
    <w:rsid w:val="00895848"/>
    <w:rPr>
      <w:rFonts w:asciiTheme="majorHAnsi" w:eastAsiaTheme="majorEastAsia" w:hAnsiTheme="majorHAnsi" w:cstheme="majorBidi"/>
      <w:b/>
      <w:bCs/>
    </w:rPr>
  </w:style>
  <w:style w:type="paragraph" w:styleId="Indragetstycke">
    <w:name w:val="Block Text"/>
    <w:basedOn w:val="Normal"/>
    <w:uiPriority w:val="99"/>
    <w:semiHidden/>
    <w:unhideWhenUsed/>
    <w:rsid w:val="0089584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895848"/>
    <w:pPr>
      <w:spacing w:after="0" w:line="240" w:lineRule="auto"/>
    </w:pPr>
  </w:style>
  <w:style w:type="paragraph" w:styleId="Inledning">
    <w:name w:val="Salutation"/>
    <w:basedOn w:val="Normal"/>
    <w:next w:val="Normal"/>
    <w:link w:val="InledningChar"/>
    <w:uiPriority w:val="99"/>
    <w:semiHidden/>
    <w:unhideWhenUsed/>
    <w:rsid w:val="00895848"/>
  </w:style>
  <w:style w:type="character" w:customStyle="1" w:styleId="InledningChar">
    <w:name w:val="Inledning Char"/>
    <w:basedOn w:val="Standardstycketeckensnitt"/>
    <w:link w:val="Inledning"/>
    <w:uiPriority w:val="99"/>
    <w:semiHidden/>
    <w:rsid w:val="00895848"/>
  </w:style>
  <w:style w:type="paragraph" w:styleId="Innehll4">
    <w:name w:val="toc 4"/>
    <w:basedOn w:val="Normal"/>
    <w:next w:val="Normal"/>
    <w:autoRedefine/>
    <w:uiPriority w:val="39"/>
    <w:semiHidden/>
    <w:unhideWhenUsed/>
    <w:rsid w:val="00895848"/>
    <w:pPr>
      <w:spacing w:after="100"/>
      <w:ind w:left="750"/>
    </w:pPr>
  </w:style>
  <w:style w:type="paragraph" w:styleId="Innehll5">
    <w:name w:val="toc 5"/>
    <w:basedOn w:val="Normal"/>
    <w:next w:val="Normal"/>
    <w:autoRedefine/>
    <w:uiPriority w:val="39"/>
    <w:semiHidden/>
    <w:unhideWhenUsed/>
    <w:rsid w:val="00895848"/>
    <w:pPr>
      <w:spacing w:after="100"/>
      <w:ind w:left="1000"/>
    </w:pPr>
  </w:style>
  <w:style w:type="paragraph" w:styleId="Innehll6">
    <w:name w:val="toc 6"/>
    <w:basedOn w:val="Normal"/>
    <w:next w:val="Normal"/>
    <w:autoRedefine/>
    <w:uiPriority w:val="39"/>
    <w:semiHidden/>
    <w:unhideWhenUsed/>
    <w:rsid w:val="00895848"/>
    <w:pPr>
      <w:spacing w:after="100"/>
      <w:ind w:left="1250"/>
    </w:pPr>
  </w:style>
  <w:style w:type="paragraph" w:styleId="Innehll7">
    <w:name w:val="toc 7"/>
    <w:basedOn w:val="Normal"/>
    <w:next w:val="Normal"/>
    <w:autoRedefine/>
    <w:uiPriority w:val="39"/>
    <w:semiHidden/>
    <w:unhideWhenUsed/>
    <w:rsid w:val="00895848"/>
    <w:pPr>
      <w:spacing w:after="100"/>
      <w:ind w:left="1500"/>
    </w:pPr>
  </w:style>
  <w:style w:type="paragraph" w:styleId="Innehll8">
    <w:name w:val="toc 8"/>
    <w:basedOn w:val="Normal"/>
    <w:next w:val="Normal"/>
    <w:autoRedefine/>
    <w:uiPriority w:val="39"/>
    <w:semiHidden/>
    <w:unhideWhenUsed/>
    <w:rsid w:val="00895848"/>
    <w:pPr>
      <w:spacing w:after="100"/>
      <w:ind w:left="1750"/>
    </w:pPr>
  </w:style>
  <w:style w:type="paragraph" w:styleId="Innehll9">
    <w:name w:val="toc 9"/>
    <w:basedOn w:val="Normal"/>
    <w:next w:val="Normal"/>
    <w:autoRedefine/>
    <w:uiPriority w:val="39"/>
    <w:semiHidden/>
    <w:unhideWhenUsed/>
    <w:rsid w:val="00895848"/>
    <w:pPr>
      <w:spacing w:after="100"/>
      <w:ind w:left="2000"/>
    </w:pPr>
  </w:style>
  <w:style w:type="paragraph" w:styleId="Kommentarer">
    <w:name w:val="annotation text"/>
    <w:basedOn w:val="Normal"/>
    <w:link w:val="KommentarerChar"/>
    <w:uiPriority w:val="99"/>
    <w:semiHidden/>
    <w:unhideWhenUsed/>
    <w:rsid w:val="00895848"/>
    <w:pPr>
      <w:spacing w:line="240" w:lineRule="auto"/>
    </w:pPr>
    <w:rPr>
      <w:sz w:val="20"/>
      <w:szCs w:val="20"/>
    </w:rPr>
  </w:style>
  <w:style w:type="character" w:customStyle="1" w:styleId="KommentarerChar">
    <w:name w:val="Kommentarer Char"/>
    <w:basedOn w:val="Standardstycketeckensnitt"/>
    <w:link w:val="Kommentarer"/>
    <w:uiPriority w:val="99"/>
    <w:semiHidden/>
    <w:rsid w:val="00895848"/>
    <w:rPr>
      <w:sz w:val="20"/>
      <w:szCs w:val="20"/>
    </w:rPr>
  </w:style>
  <w:style w:type="character" w:styleId="Kommentarsreferens">
    <w:name w:val="annotation reference"/>
    <w:basedOn w:val="Standardstycketeckensnitt"/>
    <w:uiPriority w:val="99"/>
    <w:semiHidden/>
    <w:unhideWhenUsed/>
    <w:rsid w:val="00895848"/>
    <w:rPr>
      <w:noProof w:val="0"/>
      <w:sz w:val="16"/>
      <w:szCs w:val="16"/>
    </w:rPr>
  </w:style>
  <w:style w:type="paragraph" w:styleId="Kommentarsmne">
    <w:name w:val="annotation subject"/>
    <w:basedOn w:val="Kommentarer"/>
    <w:next w:val="Kommentarer"/>
    <w:link w:val="KommentarsmneChar"/>
    <w:uiPriority w:val="99"/>
    <w:semiHidden/>
    <w:unhideWhenUsed/>
    <w:rsid w:val="00895848"/>
    <w:rPr>
      <w:b/>
      <w:bCs/>
    </w:rPr>
  </w:style>
  <w:style w:type="character" w:customStyle="1" w:styleId="KommentarsmneChar">
    <w:name w:val="Kommentarsämne Char"/>
    <w:basedOn w:val="KommentarerChar"/>
    <w:link w:val="Kommentarsmne"/>
    <w:uiPriority w:val="99"/>
    <w:semiHidden/>
    <w:rsid w:val="00895848"/>
    <w:rPr>
      <w:b/>
      <w:bCs/>
      <w:sz w:val="20"/>
      <w:szCs w:val="20"/>
    </w:rPr>
  </w:style>
  <w:style w:type="paragraph" w:styleId="Lista">
    <w:name w:val="List"/>
    <w:basedOn w:val="Normal"/>
    <w:uiPriority w:val="99"/>
    <w:semiHidden/>
    <w:unhideWhenUsed/>
    <w:rsid w:val="00895848"/>
    <w:pPr>
      <w:ind w:left="283" w:hanging="283"/>
      <w:contextualSpacing/>
    </w:pPr>
  </w:style>
  <w:style w:type="paragraph" w:styleId="Lista2">
    <w:name w:val="List 2"/>
    <w:basedOn w:val="Normal"/>
    <w:uiPriority w:val="99"/>
    <w:semiHidden/>
    <w:unhideWhenUsed/>
    <w:rsid w:val="00895848"/>
    <w:pPr>
      <w:ind w:left="566" w:hanging="283"/>
      <w:contextualSpacing/>
    </w:pPr>
  </w:style>
  <w:style w:type="paragraph" w:styleId="Lista3">
    <w:name w:val="List 3"/>
    <w:basedOn w:val="Normal"/>
    <w:uiPriority w:val="99"/>
    <w:semiHidden/>
    <w:unhideWhenUsed/>
    <w:rsid w:val="00895848"/>
    <w:pPr>
      <w:ind w:left="849" w:hanging="283"/>
      <w:contextualSpacing/>
    </w:pPr>
  </w:style>
  <w:style w:type="paragraph" w:styleId="Lista4">
    <w:name w:val="List 4"/>
    <w:basedOn w:val="Normal"/>
    <w:uiPriority w:val="99"/>
    <w:semiHidden/>
    <w:unhideWhenUsed/>
    <w:rsid w:val="00895848"/>
    <w:pPr>
      <w:ind w:left="1132" w:hanging="283"/>
      <w:contextualSpacing/>
    </w:pPr>
  </w:style>
  <w:style w:type="paragraph" w:styleId="Lista5">
    <w:name w:val="List 5"/>
    <w:basedOn w:val="Normal"/>
    <w:uiPriority w:val="99"/>
    <w:semiHidden/>
    <w:unhideWhenUsed/>
    <w:rsid w:val="00895848"/>
    <w:pPr>
      <w:ind w:left="1415" w:hanging="283"/>
      <w:contextualSpacing/>
    </w:pPr>
  </w:style>
  <w:style w:type="paragraph" w:styleId="Listafortstt">
    <w:name w:val="List Continue"/>
    <w:basedOn w:val="Normal"/>
    <w:uiPriority w:val="99"/>
    <w:semiHidden/>
    <w:unhideWhenUsed/>
    <w:rsid w:val="00895848"/>
    <w:pPr>
      <w:spacing w:after="120"/>
      <w:ind w:left="283"/>
      <w:contextualSpacing/>
    </w:pPr>
  </w:style>
  <w:style w:type="paragraph" w:styleId="Listafortstt2">
    <w:name w:val="List Continue 2"/>
    <w:basedOn w:val="Normal"/>
    <w:uiPriority w:val="99"/>
    <w:semiHidden/>
    <w:unhideWhenUsed/>
    <w:rsid w:val="00895848"/>
    <w:pPr>
      <w:spacing w:after="120"/>
      <w:ind w:left="566"/>
      <w:contextualSpacing/>
    </w:pPr>
  </w:style>
  <w:style w:type="paragraph" w:styleId="Listafortstt3">
    <w:name w:val="List Continue 3"/>
    <w:basedOn w:val="Normal"/>
    <w:uiPriority w:val="99"/>
    <w:semiHidden/>
    <w:unhideWhenUsed/>
    <w:rsid w:val="00895848"/>
    <w:pPr>
      <w:spacing w:after="120"/>
      <w:ind w:left="849"/>
      <w:contextualSpacing/>
    </w:pPr>
  </w:style>
  <w:style w:type="paragraph" w:styleId="Listafortstt4">
    <w:name w:val="List Continue 4"/>
    <w:basedOn w:val="Normal"/>
    <w:uiPriority w:val="99"/>
    <w:semiHidden/>
    <w:unhideWhenUsed/>
    <w:rsid w:val="00895848"/>
    <w:pPr>
      <w:spacing w:after="120"/>
      <w:ind w:left="1132"/>
      <w:contextualSpacing/>
    </w:pPr>
  </w:style>
  <w:style w:type="paragraph" w:styleId="Listafortstt5">
    <w:name w:val="List Continue 5"/>
    <w:basedOn w:val="Normal"/>
    <w:uiPriority w:val="99"/>
    <w:semiHidden/>
    <w:unhideWhenUsed/>
    <w:rsid w:val="00895848"/>
    <w:pPr>
      <w:spacing w:after="120"/>
      <w:ind w:left="1415"/>
      <w:contextualSpacing/>
    </w:pPr>
  </w:style>
  <w:style w:type="paragraph" w:styleId="Liststycke">
    <w:name w:val="List Paragraph"/>
    <w:basedOn w:val="Normal"/>
    <w:uiPriority w:val="34"/>
    <w:semiHidden/>
    <w:qFormat/>
    <w:rsid w:val="00895848"/>
    <w:pPr>
      <w:ind w:left="720"/>
      <w:contextualSpacing/>
    </w:pPr>
  </w:style>
  <w:style w:type="table" w:styleId="Listtabell1ljus">
    <w:name w:val="List Table 1 Light"/>
    <w:basedOn w:val="Normaltabell"/>
    <w:uiPriority w:val="46"/>
    <w:rsid w:val="0089584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895848"/>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895848"/>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895848"/>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895848"/>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895848"/>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895848"/>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89584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895848"/>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895848"/>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895848"/>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895848"/>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895848"/>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895848"/>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8958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895848"/>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895848"/>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895848"/>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895848"/>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895848"/>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895848"/>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8958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89584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89584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89584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89584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89584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89584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89584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895848"/>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895848"/>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895848"/>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895848"/>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895848"/>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895848"/>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89584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895848"/>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895848"/>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895848"/>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895848"/>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895848"/>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895848"/>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8958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895848"/>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895848"/>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895848"/>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895848"/>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895848"/>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895848"/>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895848"/>
  </w:style>
  <w:style w:type="table" w:styleId="Ljuslista">
    <w:name w:val="Light List"/>
    <w:basedOn w:val="Normaltabell"/>
    <w:uiPriority w:val="61"/>
    <w:semiHidden/>
    <w:unhideWhenUsed/>
    <w:rsid w:val="008958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89584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89584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89584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89584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89584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89584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8958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895848"/>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895848"/>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895848"/>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895848"/>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895848"/>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895848"/>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8958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89584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89584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89584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89584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89584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89584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89584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95848"/>
    <w:rPr>
      <w:rFonts w:ascii="Consolas" w:hAnsi="Consolas"/>
      <w:sz w:val="20"/>
      <w:szCs w:val="20"/>
    </w:rPr>
  </w:style>
  <w:style w:type="paragraph" w:styleId="Meddelanderubrik">
    <w:name w:val="Message Header"/>
    <w:basedOn w:val="Normal"/>
    <w:link w:val="MeddelanderubrikChar"/>
    <w:uiPriority w:val="99"/>
    <w:semiHidden/>
    <w:unhideWhenUsed/>
    <w:rsid w:val="008958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95848"/>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89584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895848"/>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895848"/>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895848"/>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895848"/>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895848"/>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895848"/>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8958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89584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89584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89584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89584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89584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89584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8958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8958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8958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8958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8958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8958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8958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8958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89584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89584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89584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89584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89584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89584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8958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8958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8958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8958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8958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8958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8958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8958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8958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89584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895848"/>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895848"/>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895848"/>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895848"/>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895848"/>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895848"/>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895848"/>
    <w:rPr>
      <w:rFonts w:ascii="Times New Roman" w:hAnsi="Times New Roman" w:cs="Times New Roman"/>
      <w:sz w:val="24"/>
      <w:szCs w:val="24"/>
    </w:rPr>
  </w:style>
  <w:style w:type="paragraph" w:styleId="Normaltindrag">
    <w:name w:val="Normal Indent"/>
    <w:basedOn w:val="Normal"/>
    <w:uiPriority w:val="99"/>
    <w:semiHidden/>
    <w:unhideWhenUsed/>
    <w:rsid w:val="00895848"/>
    <w:pPr>
      <w:ind w:left="1304"/>
    </w:pPr>
  </w:style>
  <w:style w:type="paragraph" w:styleId="Numreradlista4">
    <w:name w:val="List Number 4"/>
    <w:basedOn w:val="Normal"/>
    <w:uiPriority w:val="99"/>
    <w:semiHidden/>
    <w:unhideWhenUsed/>
    <w:rsid w:val="00895848"/>
    <w:pPr>
      <w:numPr>
        <w:numId w:val="40"/>
      </w:numPr>
      <w:contextualSpacing/>
    </w:pPr>
  </w:style>
  <w:style w:type="paragraph" w:styleId="Numreradlista5">
    <w:name w:val="List Number 5"/>
    <w:basedOn w:val="Normal"/>
    <w:uiPriority w:val="99"/>
    <w:semiHidden/>
    <w:unhideWhenUsed/>
    <w:rsid w:val="00895848"/>
    <w:pPr>
      <w:numPr>
        <w:numId w:val="41"/>
      </w:numPr>
      <w:contextualSpacing/>
    </w:pPr>
  </w:style>
  <w:style w:type="character" w:styleId="Nmn">
    <w:name w:val="Mention"/>
    <w:basedOn w:val="Standardstycketeckensnitt"/>
    <w:uiPriority w:val="99"/>
    <w:semiHidden/>
    <w:unhideWhenUsed/>
    <w:rsid w:val="00895848"/>
    <w:rPr>
      <w:noProof w:val="0"/>
      <w:color w:val="2B579A"/>
      <w:shd w:val="clear" w:color="auto" w:fill="E6E6E6"/>
    </w:rPr>
  </w:style>
  <w:style w:type="table" w:styleId="Oformateradtabell1">
    <w:name w:val="Plain Table 1"/>
    <w:basedOn w:val="Normaltabell"/>
    <w:uiPriority w:val="41"/>
    <w:rsid w:val="008958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8958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8958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8958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8958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89584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95848"/>
    <w:rPr>
      <w:rFonts w:ascii="Consolas" w:hAnsi="Consolas"/>
      <w:sz w:val="21"/>
      <w:szCs w:val="21"/>
    </w:rPr>
  </w:style>
  <w:style w:type="character" w:styleId="Olstomnmnande">
    <w:name w:val="Unresolved Mention"/>
    <w:basedOn w:val="Standardstycketeckensnitt"/>
    <w:uiPriority w:val="99"/>
    <w:semiHidden/>
    <w:unhideWhenUsed/>
    <w:rsid w:val="00895848"/>
    <w:rPr>
      <w:noProof w:val="0"/>
      <w:color w:val="808080"/>
      <w:shd w:val="clear" w:color="auto" w:fill="E6E6E6"/>
    </w:rPr>
  </w:style>
  <w:style w:type="table" w:styleId="Professionelltabell">
    <w:name w:val="Table Professional"/>
    <w:basedOn w:val="Normaltabell"/>
    <w:uiPriority w:val="99"/>
    <w:semiHidden/>
    <w:unhideWhenUsed/>
    <w:rsid w:val="008958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895848"/>
    <w:pPr>
      <w:numPr>
        <w:numId w:val="42"/>
      </w:numPr>
      <w:contextualSpacing/>
    </w:pPr>
  </w:style>
  <w:style w:type="paragraph" w:styleId="Punktlista5">
    <w:name w:val="List Bullet 5"/>
    <w:basedOn w:val="Normal"/>
    <w:uiPriority w:val="99"/>
    <w:semiHidden/>
    <w:unhideWhenUsed/>
    <w:rsid w:val="00895848"/>
    <w:pPr>
      <w:numPr>
        <w:numId w:val="43"/>
      </w:numPr>
      <w:contextualSpacing/>
    </w:pPr>
  </w:style>
  <w:style w:type="character" w:styleId="Radnummer">
    <w:name w:val="line number"/>
    <w:basedOn w:val="Standardstycketeckensnitt"/>
    <w:uiPriority w:val="99"/>
    <w:semiHidden/>
    <w:unhideWhenUsed/>
    <w:rsid w:val="00895848"/>
    <w:rPr>
      <w:noProof w:val="0"/>
    </w:rPr>
  </w:style>
  <w:style w:type="character" w:customStyle="1" w:styleId="Rubrik6Char">
    <w:name w:val="Rubrik 6 Char"/>
    <w:basedOn w:val="Standardstycketeckensnitt"/>
    <w:link w:val="Rubrik6"/>
    <w:uiPriority w:val="9"/>
    <w:semiHidden/>
    <w:rsid w:val="00895848"/>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895848"/>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89584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895848"/>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8958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895848"/>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895848"/>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895848"/>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895848"/>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895848"/>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895848"/>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89584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895848"/>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895848"/>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895848"/>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895848"/>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895848"/>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895848"/>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8958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89584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89584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89584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89584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89584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89584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8958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89584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89584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89584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89584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89584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89584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8958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8958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8958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8958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8958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8958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8958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89584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89584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89584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89584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89584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89584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89584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89584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89584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89584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89584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89584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89584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89584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895848"/>
    <w:pPr>
      <w:spacing w:after="0" w:line="240" w:lineRule="auto"/>
      <w:ind w:left="4252"/>
    </w:pPr>
  </w:style>
  <w:style w:type="character" w:customStyle="1" w:styleId="SignaturChar">
    <w:name w:val="Signatur Char"/>
    <w:basedOn w:val="Standardstycketeckensnitt"/>
    <w:link w:val="Signatur"/>
    <w:uiPriority w:val="99"/>
    <w:semiHidden/>
    <w:rsid w:val="00895848"/>
  </w:style>
  <w:style w:type="character" w:styleId="Slutnotsreferens">
    <w:name w:val="endnote reference"/>
    <w:basedOn w:val="Standardstycketeckensnitt"/>
    <w:uiPriority w:val="99"/>
    <w:semiHidden/>
    <w:unhideWhenUsed/>
    <w:rsid w:val="00895848"/>
    <w:rPr>
      <w:noProof w:val="0"/>
      <w:vertAlign w:val="superscript"/>
    </w:rPr>
  </w:style>
  <w:style w:type="paragraph" w:styleId="Slutnotstext">
    <w:name w:val="endnote text"/>
    <w:basedOn w:val="Normal"/>
    <w:link w:val="SlutnotstextChar"/>
    <w:uiPriority w:val="99"/>
    <w:semiHidden/>
    <w:unhideWhenUsed/>
    <w:rsid w:val="00895848"/>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95848"/>
    <w:rPr>
      <w:sz w:val="20"/>
      <w:szCs w:val="20"/>
    </w:rPr>
  </w:style>
  <w:style w:type="character" w:styleId="Smarthyperlnk">
    <w:name w:val="Smart Hyperlink"/>
    <w:basedOn w:val="Standardstycketeckensnitt"/>
    <w:uiPriority w:val="99"/>
    <w:semiHidden/>
    <w:unhideWhenUsed/>
    <w:rsid w:val="00895848"/>
    <w:rPr>
      <w:noProof w:val="0"/>
      <w:u w:val="dotted"/>
    </w:rPr>
  </w:style>
  <w:style w:type="table" w:styleId="Standardtabell1">
    <w:name w:val="Table Classic 1"/>
    <w:basedOn w:val="Normaltabell"/>
    <w:uiPriority w:val="99"/>
    <w:semiHidden/>
    <w:unhideWhenUsed/>
    <w:rsid w:val="008958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8958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8958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8958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895848"/>
    <w:rPr>
      <w:b/>
      <w:bCs/>
      <w:noProof w:val="0"/>
    </w:rPr>
  </w:style>
  <w:style w:type="character" w:styleId="Starkbetoning">
    <w:name w:val="Intense Emphasis"/>
    <w:basedOn w:val="Standardstycketeckensnitt"/>
    <w:uiPriority w:val="21"/>
    <w:semiHidden/>
    <w:qFormat/>
    <w:rsid w:val="00895848"/>
    <w:rPr>
      <w:i/>
      <w:iCs/>
      <w:noProof w:val="0"/>
      <w:color w:val="1A3050" w:themeColor="accent1"/>
    </w:rPr>
  </w:style>
  <w:style w:type="character" w:styleId="Starkreferens">
    <w:name w:val="Intense Reference"/>
    <w:basedOn w:val="Standardstycketeckensnitt"/>
    <w:uiPriority w:val="32"/>
    <w:semiHidden/>
    <w:qFormat/>
    <w:rsid w:val="00895848"/>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89584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895848"/>
    <w:rPr>
      <w:i/>
      <w:iCs/>
      <w:color w:val="1A3050" w:themeColor="accent1"/>
    </w:rPr>
  </w:style>
  <w:style w:type="table" w:styleId="Tabellmed3D-effekter1">
    <w:name w:val="Table 3D effects 1"/>
    <w:basedOn w:val="Normaltabell"/>
    <w:uiPriority w:val="99"/>
    <w:semiHidden/>
    <w:unhideWhenUsed/>
    <w:rsid w:val="008958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8958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8958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8958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8958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8958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8958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8958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8958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89584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89584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89584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89584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89584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8958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89584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8958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8958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8958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8958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8958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8958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8958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8958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8958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89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89584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895848"/>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89584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8958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89584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79DA7C6FC04443A3069D95FE398ABC"/>
        <w:category>
          <w:name w:val="Allmänt"/>
          <w:gallery w:val="placeholder"/>
        </w:category>
        <w:types>
          <w:type w:val="bbPlcHdr"/>
        </w:types>
        <w:behaviors>
          <w:behavior w:val="content"/>
        </w:behaviors>
        <w:guid w:val="{5CA420B6-E5ED-4AF0-989B-A63E3174172D}"/>
      </w:docPartPr>
      <w:docPartBody>
        <w:p w:rsidR="008913BB" w:rsidRDefault="00C53CE2" w:rsidP="00C53CE2">
          <w:pPr>
            <w:pStyle w:val="A579DA7C6FC04443A3069D95FE398ABC"/>
          </w:pPr>
          <w:r>
            <w:rPr>
              <w:rStyle w:val="Platshllartext"/>
            </w:rPr>
            <w:t xml:space="preserve"> </w:t>
          </w:r>
        </w:p>
      </w:docPartBody>
    </w:docPart>
    <w:docPart>
      <w:docPartPr>
        <w:name w:val="F2B7B9A04C9342378CC08357BFF43E2A"/>
        <w:category>
          <w:name w:val="Allmänt"/>
          <w:gallery w:val="placeholder"/>
        </w:category>
        <w:types>
          <w:type w:val="bbPlcHdr"/>
        </w:types>
        <w:behaviors>
          <w:behavior w:val="content"/>
        </w:behaviors>
        <w:guid w:val="{F402B570-D8D4-4C1C-BC81-7A81F8A4AB81}"/>
      </w:docPartPr>
      <w:docPartBody>
        <w:p w:rsidR="008913BB" w:rsidRDefault="00C53CE2" w:rsidP="00C53CE2">
          <w:pPr>
            <w:pStyle w:val="F2B7B9A04C9342378CC08357BFF43E2A1"/>
          </w:pPr>
          <w:r>
            <w:rPr>
              <w:rStyle w:val="Platshllartext"/>
            </w:rPr>
            <w:t xml:space="preserve"> </w:t>
          </w:r>
        </w:p>
      </w:docPartBody>
    </w:docPart>
    <w:docPart>
      <w:docPartPr>
        <w:name w:val="C6AC6D69A9F34686864BCCC33F7780D2"/>
        <w:category>
          <w:name w:val="Allmänt"/>
          <w:gallery w:val="placeholder"/>
        </w:category>
        <w:types>
          <w:type w:val="bbPlcHdr"/>
        </w:types>
        <w:behaviors>
          <w:behavior w:val="content"/>
        </w:behaviors>
        <w:guid w:val="{5A0AB436-D95A-4401-9B49-84B57E896D9F}"/>
      </w:docPartPr>
      <w:docPartBody>
        <w:p w:rsidR="008913BB" w:rsidRDefault="00C53CE2" w:rsidP="00C53CE2">
          <w:pPr>
            <w:pStyle w:val="C6AC6D69A9F34686864BCCC33F7780D21"/>
          </w:pPr>
          <w:r>
            <w:rPr>
              <w:rStyle w:val="Platshllartext"/>
            </w:rPr>
            <w:t xml:space="preserve"> </w:t>
          </w:r>
        </w:p>
      </w:docPartBody>
    </w:docPart>
    <w:docPart>
      <w:docPartPr>
        <w:name w:val="D27F1D7C94C1467EA95EABF259BA50B6"/>
        <w:category>
          <w:name w:val="Allmänt"/>
          <w:gallery w:val="placeholder"/>
        </w:category>
        <w:types>
          <w:type w:val="bbPlcHdr"/>
        </w:types>
        <w:behaviors>
          <w:behavior w:val="content"/>
        </w:behaviors>
        <w:guid w:val="{B8A7A7DE-3E21-4683-AE7E-CA27E75CBDEB}"/>
      </w:docPartPr>
      <w:docPartBody>
        <w:p w:rsidR="008913BB" w:rsidRDefault="00C53CE2" w:rsidP="00C53CE2">
          <w:pPr>
            <w:pStyle w:val="D27F1D7C94C1467EA95EABF259BA50B6"/>
          </w:pPr>
          <w:r>
            <w:rPr>
              <w:rStyle w:val="Platshllartext"/>
            </w:rPr>
            <w:t xml:space="preserve"> </w:t>
          </w:r>
        </w:p>
      </w:docPartBody>
    </w:docPart>
    <w:docPart>
      <w:docPartPr>
        <w:name w:val="691E41AB06994CF6BF1A075118BFE59D"/>
        <w:category>
          <w:name w:val="Allmänt"/>
          <w:gallery w:val="placeholder"/>
        </w:category>
        <w:types>
          <w:type w:val="bbPlcHdr"/>
        </w:types>
        <w:behaviors>
          <w:behavior w:val="content"/>
        </w:behaviors>
        <w:guid w:val="{041E4EEA-8706-4A1D-A210-F65C4D5B1BEC}"/>
      </w:docPartPr>
      <w:docPartBody>
        <w:p w:rsidR="008913BB" w:rsidRDefault="00C53CE2" w:rsidP="00C53CE2">
          <w:pPr>
            <w:pStyle w:val="691E41AB06994CF6BF1A075118BFE59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E2"/>
    <w:rsid w:val="008913BB"/>
    <w:rsid w:val="00C53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3B264F63A7A4934A9EC84BAE7BDFDEC">
    <w:name w:val="F3B264F63A7A4934A9EC84BAE7BDFDEC"/>
    <w:rsid w:val="00C53CE2"/>
  </w:style>
  <w:style w:type="character" w:styleId="Platshllartext">
    <w:name w:val="Placeholder Text"/>
    <w:basedOn w:val="Standardstycketeckensnitt"/>
    <w:uiPriority w:val="99"/>
    <w:semiHidden/>
    <w:rsid w:val="00C53CE2"/>
    <w:rPr>
      <w:noProof w:val="0"/>
      <w:color w:val="808080"/>
    </w:rPr>
  </w:style>
  <w:style w:type="paragraph" w:customStyle="1" w:styleId="7796C6DE7E9446269507AABF8EB7BA55">
    <w:name w:val="7796C6DE7E9446269507AABF8EB7BA55"/>
    <w:rsid w:val="00C53CE2"/>
  </w:style>
  <w:style w:type="paragraph" w:customStyle="1" w:styleId="F17E89F4D0C64E6F8ECD97901A76ED2E">
    <w:name w:val="F17E89F4D0C64E6F8ECD97901A76ED2E"/>
    <w:rsid w:val="00C53CE2"/>
  </w:style>
  <w:style w:type="paragraph" w:customStyle="1" w:styleId="9D8AEFD2FCCE48F3B215C8A0A4D605AA">
    <w:name w:val="9D8AEFD2FCCE48F3B215C8A0A4D605AA"/>
    <w:rsid w:val="00C53CE2"/>
  </w:style>
  <w:style w:type="paragraph" w:customStyle="1" w:styleId="A579DA7C6FC04443A3069D95FE398ABC">
    <w:name w:val="A579DA7C6FC04443A3069D95FE398ABC"/>
    <w:rsid w:val="00C53CE2"/>
  </w:style>
  <w:style w:type="paragraph" w:customStyle="1" w:styleId="F2B7B9A04C9342378CC08357BFF43E2A">
    <w:name w:val="F2B7B9A04C9342378CC08357BFF43E2A"/>
    <w:rsid w:val="00C53CE2"/>
  </w:style>
  <w:style w:type="paragraph" w:customStyle="1" w:styleId="0B0AC2D6316D4366803F6BC94DDAFE96">
    <w:name w:val="0B0AC2D6316D4366803F6BC94DDAFE96"/>
    <w:rsid w:val="00C53CE2"/>
  </w:style>
  <w:style w:type="paragraph" w:customStyle="1" w:styleId="987B55608C554FA080BC299F60E13A3C">
    <w:name w:val="987B55608C554FA080BC299F60E13A3C"/>
    <w:rsid w:val="00C53CE2"/>
  </w:style>
  <w:style w:type="paragraph" w:customStyle="1" w:styleId="3133D9B591794F9E9102CBDD906ABF8F">
    <w:name w:val="3133D9B591794F9E9102CBDD906ABF8F"/>
    <w:rsid w:val="00C53CE2"/>
  </w:style>
  <w:style w:type="paragraph" w:customStyle="1" w:styleId="C6AC6D69A9F34686864BCCC33F7780D2">
    <w:name w:val="C6AC6D69A9F34686864BCCC33F7780D2"/>
    <w:rsid w:val="00C53CE2"/>
  </w:style>
  <w:style w:type="paragraph" w:customStyle="1" w:styleId="D27F1D7C94C1467EA95EABF259BA50B6">
    <w:name w:val="D27F1D7C94C1467EA95EABF259BA50B6"/>
    <w:rsid w:val="00C53CE2"/>
  </w:style>
  <w:style w:type="paragraph" w:customStyle="1" w:styleId="F2B7B9A04C9342378CC08357BFF43E2A1">
    <w:name w:val="F2B7B9A04C9342378CC08357BFF43E2A1"/>
    <w:rsid w:val="00C53C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6AC6D69A9F34686864BCCC33F7780D21">
    <w:name w:val="C6AC6D69A9F34686864BCCC33F7780D21"/>
    <w:rsid w:val="00C53CE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5257ED8454B4280B302D9E5A7AE0DD8">
    <w:name w:val="A5257ED8454B4280B302D9E5A7AE0DD8"/>
    <w:rsid w:val="00C53CE2"/>
  </w:style>
  <w:style w:type="paragraph" w:customStyle="1" w:styleId="7F70E72264224025A41DE025515CF4B6">
    <w:name w:val="7F70E72264224025A41DE025515CF4B6"/>
    <w:rsid w:val="00C53CE2"/>
  </w:style>
  <w:style w:type="paragraph" w:customStyle="1" w:styleId="70F7DB1DA310428E9BC587DA55E7829A">
    <w:name w:val="70F7DB1DA310428E9BC587DA55E7829A"/>
    <w:rsid w:val="00C53CE2"/>
  </w:style>
  <w:style w:type="paragraph" w:customStyle="1" w:styleId="0FC0B8E8D850417DA1BA91003DF21D31">
    <w:name w:val="0FC0B8E8D850417DA1BA91003DF21D31"/>
    <w:rsid w:val="00C53CE2"/>
  </w:style>
  <w:style w:type="paragraph" w:customStyle="1" w:styleId="230B539CBE11407DA4FCB9BE03D290C8">
    <w:name w:val="230B539CBE11407DA4FCB9BE03D290C8"/>
    <w:rsid w:val="00C53CE2"/>
  </w:style>
  <w:style w:type="paragraph" w:customStyle="1" w:styleId="691E41AB06994CF6BF1A075118BFE59D">
    <w:name w:val="691E41AB06994CF6BF1A075118BFE59D"/>
    <w:rsid w:val="00C53CE2"/>
  </w:style>
  <w:style w:type="paragraph" w:customStyle="1" w:styleId="8D88740672A44616BFED5DDF5F8F997E">
    <w:name w:val="8D88740672A44616BFED5DDF5F8F997E"/>
    <w:rsid w:val="00C53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24" ma:contentTypeDescription="Skapa nytt dokument med möjlighet att välja RK-mall" ma:contentTypeScope="" ma:versionID="3f3ca6fbdb2b9bf49909491a7054d5a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targetNamespace="http://schemas.microsoft.com/office/2006/metadata/properties" ma:root="true" ma:fieldsID="37216e8593aa18f60656876012061646" ns2:_="" ns4:_="" ns5:_="" ns6: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982d9571-90a5-41f8-aa29-d72623aec172</RD_Svarsid>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2021-03-24T00:00:00</HeaderDate>
    <Office/>
    <Dnr>Fi2021/01210</Dnr>
    <ParagrafNr/>
    <DocumentTitle/>
    <VisitingAddress/>
    <Extra1/>
    <Extra2/>
    <Extra3>Lars Beckman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454D3B76-FE96-47E6-B9F6-0A8E61D7347A}"/>
</file>

<file path=customXml/itemProps4.xml><?xml version="1.0" encoding="utf-8"?>
<ds:datastoreItem xmlns:ds="http://schemas.openxmlformats.org/officeDocument/2006/customXml" ds:itemID="{B97D9C5C-1AB2-4021-B2D8-AD1AED28D857}"/>
</file>

<file path=customXml/itemProps5.xml><?xml version="1.0" encoding="utf-8"?>
<ds:datastoreItem xmlns:ds="http://schemas.openxmlformats.org/officeDocument/2006/customXml" ds:itemID="{17A80854-8076-422E-AE0D-A131A574A05B}"/>
</file>

<file path=customXml/itemProps6.xml><?xml version="1.0" encoding="utf-8"?>
<ds:datastoreItem xmlns:ds="http://schemas.openxmlformats.org/officeDocument/2006/customXml" ds:itemID="{5E8E9F9F-AFA7-4057-8B95-E1D1BA9CF9EF}"/>
</file>

<file path=customXml/itemProps7.xml><?xml version="1.0" encoding="utf-8"?>
<ds:datastoreItem xmlns:ds="http://schemas.openxmlformats.org/officeDocument/2006/customXml" ds:itemID="{B97D9C5C-1AB2-4021-B2D8-AD1AED28D857}"/>
</file>

<file path=customXml/itemProps8.xml><?xml version="1.0" encoding="utf-8"?>
<ds:datastoreItem xmlns:ds="http://schemas.openxmlformats.org/officeDocument/2006/customXml" ds:itemID="{8B4F8E04-C447-4783-B3AC-9775A564F3B3}"/>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2182 Momsregler lokaler och vaccination slutlig.docx</dc:title>
  <dc:subject/>
  <dc:creator/>
  <cp:keywords/>
  <dc:description/>
  <cp:lastModifiedBy/>
  <cp:revision>1</cp:revision>
  <dcterms:created xsi:type="dcterms:W3CDTF">2021-03-24T10:13:00Z</dcterms:created>
  <dcterms:modified xsi:type="dcterms:W3CDTF">2021-03-24T10:20:00Z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
    <vt:lpwstr>P2XF6VT2D3NN-1568736191-6018</vt:lpwstr>
  </property>
  <property fmtid="{D5CDD505-2E9C-101B-9397-08002B2CF9AE}" pid="6" name="_dlc_DocIdUrl">
    <vt:lpwstr>https://dhs.sp.regeringskansliet.se/yta/fi-ska/_layouts/15/DocIdRedir.aspx?ID=P2XF6VT2D3NN-1568736191-6018, P2XF6VT2D3NN-1568736191-6018</vt:lpwstr>
  </property>
  <property fmtid="{D5CDD505-2E9C-101B-9397-08002B2CF9AE}" pid="7" name="_dlc_DocIdItemGuid">
    <vt:lpwstr>8c4ed5df-abf3-4202-831d-91e140bebb5f</vt:lpwstr>
  </property>
</Properties>
</file>