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15" w:rsidRDefault="00D41D15" w:rsidP="00DA0661">
      <w:pPr>
        <w:pStyle w:val="Rubrik"/>
      </w:pPr>
      <w:bookmarkStart w:id="0" w:name="Start"/>
      <w:bookmarkEnd w:id="0"/>
      <w:r>
        <w:t xml:space="preserve">Svar på fråga 2018/19:590 av </w:t>
      </w:r>
      <w:sdt>
        <w:sdtPr>
          <w:alias w:val="Frågeställare"/>
          <w:tag w:val="delete"/>
          <w:id w:val="-211816850"/>
          <w:placeholder>
            <w:docPart w:val="889DAE61833D453DAA43438D113D0E14"/>
          </w:placeholder>
          <w:dataBinding w:prefixMappings="xmlns:ns0='http://lp/documentinfo/RK' " w:xpath="/ns0:DocumentInfo[1]/ns0:BaseInfo[1]/ns0:Extra3[1]" w:storeItemID="{C74A1733-8F26-4A5C-A0F9-36332747B85A}"/>
          <w:text/>
        </w:sdtPr>
        <w:sdtEndPr/>
        <w:sdtContent>
          <w:r>
            <w:t>Camilla Valtersson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8C77285F8374F61B9FDD3F7D04949A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Ny och uppdaterad nationell cancerstrategi</w:t>
      </w:r>
    </w:p>
    <w:p w:rsidR="00D41D15" w:rsidRDefault="009C3FDB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82855B2149F4207961B0F093FE95D9C"/>
          </w:placeholder>
          <w:dataBinding w:prefixMappings="xmlns:ns0='http://lp/documentinfo/RK' " w:xpath="/ns0:DocumentInfo[1]/ns0:BaseInfo[1]/ns0:Extra3[1]" w:storeItemID="{C74A1733-8F26-4A5C-A0F9-36332747B85A}"/>
          <w:text/>
        </w:sdtPr>
        <w:sdtEndPr/>
        <w:sdtContent>
          <w:r w:rsidR="00D41D15">
            <w:t>Camilla Valtersson Grönvall</w:t>
          </w:r>
        </w:sdtContent>
      </w:sdt>
      <w:r w:rsidR="00D41D15">
        <w:t xml:space="preserve"> har frågat mig varför regeringen valt att prioritera bort att lägga fram en ny och uppdaterad nationell cancerstrategi i syfte att förbättra </w:t>
      </w:r>
      <w:r w:rsidR="00CE7B61">
        <w:t>vården för all</w:t>
      </w:r>
      <w:r w:rsidR="00CA08A7">
        <w:t>a</w:t>
      </w:r>
      <w:r w:rsidR="00CE7B61">
        <w:t xml:space="preserve"> cancerpatienter</w:t>
      </w:r>
      <w:r w:rsidR="00CA08A7">
        <w:t>.</w:t>
      </w:r>
    </w:p>
    <w:p w:rsidR="005457BB" w:rsidRDefault="009E5DC0" w:rsidP="00CE7B61">
      <w:pPr>
        <w:pStyle w:val="Brdtext"/>
      </w:pPr>
      <w:r>
        <w:t>Regeringen</w:t>
      </w:r>
      <w:r w:rsidR="00CE7B61">
        <w:t xml:space="preserve"> prioritera</w:t>
      </w:r>
      <w:r>
        <w:t xml:space="preserve">r att genomföra insatser för att skapa en ännu bättre </w:t>
      </w:r>
      <w:r w:rsidR="00CE7B61">
        <w:t>cancervård</w:t>
      </w:r>
      <w:r>
        <w:t xml:space="preserve"> i Sverige</w:t>
      </w:r>
      <w:r w:rsidR="005457BB">
        <w:t xml:space="preserve"> i linje med gällande cancerstrategi och utifrån den långsiktiga inriktningen för cancervården</w:t>
      </w:r>
      <w:r w:rsidR="004F0410">
        <w:t xml:space="preserve">. </w:t>
      </w:r>
      <w:r w:rsidR="00F70678">
        <w:t xml:space="preserve">I </w:t>
      </w:r>
      <w:proofErr w:type="spellStart"/>
      <w:r w:rsidR="00F70678">
        <w:t>vårändringsbudgeten</w:t>
      </w:r>
      <w:proofErr w:type="spellEnd"/>
      <w:r w:rsidR="00F70678">
        <w:t xml:space="preserve"> för 2019 föreslår därför regeringen att medlen som avsatts till cancervård och en ny cancerstrategi istället ska användas till att generellt stärka cancervården. </w:t>
      </w:r>
      <w:r w:rsidR="005457BB">
        <w:t xml:space="preserve">Bland annat ska det framgångsrika arbetet med att korta väntetiderna i cancervården fortsätta. </w:t>
      </w:r>
      <w:r w:rsidR="004460E1">
        <w:t>Den nyligen beslutade f</w:t>
      </w:r>
      <w:r w:rsidR="005457BB">
        <w:t>örordning</w:t>
      </w:r>
      <w:r w:rsidR="004460E1">
        <w:t>en om statsbidrag till regionala cancercentrum har dessutom skapat stabila förutsättningar för ett fortsatt strategiskt arbete i cancervården.</w:t>
      </w:r>
      <w:r w:rsidR="005457BB">
        <w:t xml:space="preserve"> </w:t>
      </w:r>
    </w:p>
    <w:p w:rsidR="00032685" w:rsidRDefault="004F0410" w:rsidP="00CE7B61">
      <w:pPr>
        <w:pStyle w:val="Brdtext"/>
      </w:pPr>
      <w:r>
        <w:t>I såväl j</w:t>
      </w:r>
      <w:r w:rsidR="00CE7B61">
        <w:t>anuariavtalet som i regeringsförklaringen framgår att cancervården ska stärkas. I budgeten för 2019 avsätts 500 miljoner kronor per år till cancervården för 2019 och framåt</w:t>
      </w:r>
      <w:r w:rsidR="005F4D96">
        <w:t xml:space="preserve">. </w:t>
      </w:r>
      <w:r w:rsidR="002449F2">
        <w:t>Beloppet</w:t>
      </w:r>
      <w:r w:rsidR="005F4D96">
        <w:t xml:space="preserve"> </w:t>
      </w:r>
      <w:r w:rsidR="007C5B49">
        <w:t>motsvarar</w:t>
      </w:r>
      <w:r w:rsidR="004A6435">
        <w:t xml:space="preserve"> </w:t>
      </w:r>
      <w:r w:rsidR="00A0386E">
        <w:t>cancer</w:t>
      </w:r>
      <w:r w:rsidR="0063664E">
        <w:t xml:space="preserve">satsningen </w:t>
      </w:r>
      <w:r w:rsidR="00A0386E">
        <w:t>2015–2018</w:t>
      </w:r>
      <w:r w:rsidR="00CE7B61">
        <w:t xml:space="preserve">. </w:t>
      </w:r>
      <w:r w:rsidR="00FB7665">
        <w:t xml:space="preserve">Under 2019 fördelar Socialstyrelsen 48 miljoner kronor till regionala cancercentrum. </w:t>
      </w:r>
      <w:r w:rsidR="00CE7B61" w:rsidRPr="00CF15AA">
        <w:t>Därtill kommer landstingen tillföras ytterligare medel kommande år för satsningar på vården.</w:t>
      </w:r>
      <w:r w:rsidR="00032685">
        <w:t xml:space="preserve"> </w:t>
      </w:r>
      <w:r w:rsidR="00414455">
        <w:t>Vidare avser regeringen att införa e</w:t>
      </w:r>
      <w:r w:rsidR="00032685" w:rsidRPr="00032685">
        <w:t>n nationell samordning vad gäller långsiktig planering av personal- och kompetensförsörjning inom vården</w:t>
      </w:r>
      <w:r w:rsidR="00597E1E">
        <w:t xml:space="preserve">. </w:t>
      </w:r>
    </w:p>
    <w:p w:rsidR="00FB7665" w:rsidRDefault="002941CB" w:rsidP="00C04E30">
      <w:r>
        <w:t xml:space="preserve">Regeringen presenterade i maj 2018 en långsiktig inriktning för det nationella arbetet med cancervården. </w:t>
      </w:r>
      <w:r w:rsidR="00990F65">
        <w:t xml:space="preserve">Den långsiktiga inriktningen syftar till att skapa tydlighet kring hur regeringen vill att det nationella arbetet med cancervården ska utvecklas nu och i </w:t>
      </w:r>
      <w:r w:rsidR="00990F65" w:rsidRPr="006727EC">
        <w:t>framtiden</w:t>
      </w:r>
      <w:r w:rsidR="00C04E30" w:rsidRPr="006727EC">
        <w:t>.</w:t>
      </w:r>
      <w:r w:rsidR="00990F65" w:rsidRPr="006727EC">
        <w:t xml:space="preserve"> </w:t>
      </w:r>
      <w:r w:rsidRPr="006727EC">
        <w:t>Inriktningen</w:t>
      </w:r>
      <w:r w:rsidRPr="002941CB">
        <w:t xml:space="preserve"> </w:t>
      </w:r>
      <w:r w:rsidR="00A24DD8">
        <w:t>tar</w:t>
      </w:r>
      <w:r w:rsidRPr="002941CB">
        <w:t xml:space="preserve"> ett nationellt helhetsgrepp kring arbetet med cancervården</w:t>
      </w:r>
      <w:r>
        <w:t xml:space="preserve"> och omfattar </w:t>
      </w:r>
      <w:r w:rsidRPr="002941CB">
        <w:t>därför hela vårdkedjan, från förebyggande och tidig upptäckt av cancer till rehabilitering, uppföljning, palliativ vå</w:t>
      </w:r>
      <w:r w:rsidR="00D07147">
        <w:t xml:space="preserve">rd och vård i livets slutskede. </w:t>
      </w:r>
      <w:r w:rsidR="00FB7665">
        <w:t xml:space="preserve">Den är en styråra för arbetet till 2025 med utblickar till 2040. </w:t>
      </w:r>
    </w:p>
    <w:p w:rsidR="00C04E30" w:rsidRDefault="002941CB" w:rsidP="00C04E30">
      <w:r>
        <w:t>Under de kommande åren avser regeringen att</w:t>
      </w:r>
      <w:r w:rsidR="00FB7665">
        <w:t xml:space="preserve"> fortsatt</w:t>
      </w:r>
      <w:r>
        <w:t xml:space="preserve"> </w:t>
      </w:r>
      <w:r w:rsidR="003354F7">
        <w:t xml:space="preserve">strategiskt </w:t>
      </w:r>
      <w:r>
        <w:t xml:space="preserve">utveckla och uppdatera insatserna. </w:t>
      </w:r>
      <w:r w:rsidR="00C04E30">
        <w:t>Ett starkt samhälle förutsätter en jämlik, tillgänglig cancervård i världsklass.</w:t>
      </w:r>
    </w:p>
    <w:p w:rsidR="00B20C75" w:rsidRDefault="00B20C75" w:rsidP="002749F7">
      <w:pPr>
        <w:pStyle w:val="Brdtext"/>
      </w:pPr>
    </w:p>
    <w:p w:rsidR="00CE7B61" w:rsidRDefault="00CE7B61" w:rsidP="002749F7">
      <w:pPr>
        <w:pStyle w:val="Brdtext"/>
      </w:pPr>
    </w:p>
    <w:p w:rsidR="00D41D15" w:rsidRDefault="00D41D15" w:rsidP="002749F7">
      <w:pPr>
        <w:pStyle w:val="Brdtext"/>
      </w:pPr>
      <w:bookmarkStart w:id="1" w:name="_GoBack"/>
      <w:bookmarkEnd w:id="1"/>
    </w:p>
    <w:p w:rsidR="00D41D15" w:rsidRDefault="00D41D1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CE167A03DD74D6EB9A1314574295851"/>
          </w:placeholder>
          <w:dataBinding w:prefixMappings="xmlns:ns0='http://lp/documentinfo/RK' " w:xpath="/ns0:DocumentInfo[1]/ns0:BaseInfo[1]/ns0:HeaderDate[1]" w:storeItemID="{C74A1733-8F26-4A5C-A0F9-36332747B85A}"/>
          <w:date w:fullDate="2019-05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24DD8">
            <w:t>8 maj 2019</w:t>
          </w:r>
        </w:sdtContent>
      </w:sdt>
    </w:p>
    <w:p w:rsidR="00D41D15" w:rsidRDefault="00D41D15" w:rsidP="004E7A8F">
      <w:pPr>
        <w:pStyle w:val="Brdtextutanavstnd"/>
      </w:pPr>
    </w:p>
    <w:p w:rsidR="00D41D15" w:rsidRDefault="00D41D15" w:rsidP="004E7A8F">
      <w:pPr>
        <w:pStyle w:val="Brdtextutanavstnd"/>
      </w:pPr>
    </w:p>
    <w:p w:rsidR="00D41D15" w:rsidRDefault="00D41D15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E1C62E94408B47EE81654B58C2DD8FDE"/>
        </w:placeholder>
        <w:dataBinding w:prefixMappings="xmlns:ns0='http://lp/documentinfo/RK' " w:xpath="/ns0:DocumentInfo[1]/ns0:BaseInfo[1]/ns0:TopSender[1]" w:storeItemID="{C74A1733-8F26-4A5C-A0F9-36332747B85A}"/>
        <w:comboBox w:lastValue="Socialministern">
          <w:listItem w:displayText="Lena Hallengren" w:value="Socialministern"/>
          <w:listItem w:displayText="Annika Strandhäll" w:value="Socialförsäkringsministern"/>
        </w:comboBox>
      </w:sdtPr>
      <w:sdtEndPr/>
      <w:sdtContent>
        <w:p w:rsidR="00D41D15" w:rsidRDefault="00D41D15" w:rsidP="00422A41">
          <w:pPr>
            <w:pStyle w:val="Brdtext"/>
          </w:pPr>
          <w:r>
            <w:t>Lena Hallengren</w:t>
          </w:r>
        </w:p>
      </w:sdtContent>
    </w:sdt>
    <w:p w:rsidR="00D41D15" w:rsidRPr="00DB48AB" w:rsidRDefault="00D41D15" w:rsidP="00DB48AB">
      <w:pPr>
        <w:pStyle w:val="Brdtext"/>
      </w:pPr>
    </w:p>
    <w:sectPr w:rsidR="00D41D15" w:rsidRPr="00DB48AB" w:rsidSect="00D41D1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FDB" w:rsidRDefault="009C3FDB" w:rsidP="00A87A54">
      <w:pPr>
        <w:spacing w:after="0" w:line="240" w:lineRule="auto"/>
      </w:pPr>
      <w:r>
        <w:separator/>
      </w:r>
    </w:p>
  </w:endnote>
  <w:endnote w:type="continuationSeparator" w:id="0">
    <w:p w:rsidR="009C3FDB" w:rsidRDefault="009C3FD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C40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C40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FDB" w:rsidRDefault="009C3FDB" w:rsidP="00A87A54">
      <w:pPr>
        <w:spacing w:after="0" w:line="240" w:lineRule="auto"/>
      </w:pPr>
      <w:r>
        <w:separator/>
      </w:r>
    </w:p>
  </w:footnote>
  <w:footnote w:type="continuationSeparator" w:id="0">
    <w:p w:rsidR="009C3FDB" w:rsidRDefault="009C3FD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41D15" w:rsidTr="00C93EBA">
      <w:trPr>
        <w:trHeight w:val="227"/>
      </w:trPr>
      <w:tc>
        <w:tcPr>
          <w:tcW w:w="5534" w:type="dxa"/>
        </w:tcPr>
        <w:p w:rsidR="00D41D15" w:rsidRPr="007D73AB" w:rsidRDefault="00D41D15">
          <w:pPr>
            <w:pStyle w:val="Sidhuvud"/>
          </w:pPr>
        </w:p>
      </w:tc>
      <w:tc>
        <w:tcPr>
          <w:tcW w:w="3170" w:type="dxa"/>
          <w:vAlign w:val="bottom"/>
        </w:tcPr>
        <w:p w:rsidR="00D41D15" w:rsidRPr="007D73AB" w:rsidRDefault="00D41D15" w:rsidP="00340DE0">
          <w:pPr>
            <w:pStyle w:val="Sidhuvud"/>
          </w:pPr>
        </w:p>
      </w:tc>
      <w:tc>
        <w:tcPr>
          <w:tcW w:w="1134" w:type="dxa"/>
        </w:tcPr>
        <w:p w:rsidR="00D41D15" w:rsidRDefault="00D41D15" w:rsidP="005A703A">
          <w:pPr>
            <w:pStyle w:val="Sidhuvud"/>
          </w:pPr>
        </w:p>
      </w:tc>
    </w:tr>
    <w:tr w:rsidR="00D41D15" w:rsidTr="00C93EBA">
      <w:trPr>
        <w:trHeight w:val="1928"/>
      </w:trPr>
      <w:tc>
        <w:tcPr>
          <w:tcW w:w="5534" w:type="dxa"/>
        </w:tcPr>
        <w:p w:rsidR="00D41D15" w:rsidRPr="00340DE0" w:rsidRDefault="00D41D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BDE8B9D" wp14:editId="039EE42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41D15" w:rsidRPr="00710A6C" w:rsidRDefault="00D41D15" w:rsidP="00EE3C0F">
          <w:pPr>
            <w:pStyle w:val="Sidhuvud"/>
            <w:rPr>
              <w:b/>
            </w:rPr>
          </w:pPr>
        </w:p>
        <w:p w:rsidR="00D41D15" w:rsidRDefault="00D41D15" w:rsidP="00EE3C0F">
          <w:pPr>
            <w:pStyle w:val="Sidhuvud"/>
          </w:pPr>
        </w:p>
        <w:p w:rsidR="00D41D15" w:rsidRDefault="00D41D15" w:rsidP="00EE3C0F">
          <w:pPr>
            <w:pStyle w:val="Sidhuvud"/>
          </w:pPr>
        </w:p>
        <w:p w:rsidR="00D41D15" w:rsidRDefault="00D41D1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96BB5075D404D46B8059C1B4D89215C"/>
            </w:placeholder>
            <w:dataBinding w:prefixMappings="xmlns:ns0='http://lp/documentinfo/RK' " w:xpath="/ns0:DocumentInfo[1]/ns0:BaseInfo[1]/ns0:Dnr[1]" w:storeItemID="{C74A1733-8F26-4A5C-A0F9-36332747B85A}"/>
            <w:text/>
          </w:sdtPr>
          <w:sdtEndPr/>
          <w:sdtContent>
            <w:p w:rsidR="00D41D15" w:rsidRDefault="00D41D15" w:rsidP="00EE3C0F">
              <w:pPr>
                <w:pStyle w:val="Sidhuvud"/>
              </w:pPr>
              <w:r>
                <w:t>S2019/02063/FS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83E7F498AC447E8B5E9A36719974D6"/>
            </w:placeholder>
            <w:showingPlcHdr/>
            <w:dataBinding w:prefixMappings="xmlns:ns0='http://lp/documentinfo/RK' " w:xpath="/ns0:DocumentInfo[1]/ns0:BaseInfo[1]/ns0:DocNumber[1]" w:storeItemID="{C74A1733-8F26-4A5C-A0F9-36332747B85A}"/>
            <w:text/>
          </w:sdtPr>
          <w:sdtEndPr/>
          <w:sdtContent>
            <w:p w:rsidR="00D41D15" w:rsidRDefault="00D41D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41D15" w:rsidRDefault="00D41D15" w:rsidP="00EE3C0F">
          <w:pPr>
            <w:pStyle w:val="Sidhuvud"/>
          </w:pPr>
        </w:p>
      </w:tc>
      <w:tc>
        <w:tcPr>
          <w:tcW w:w="1134" w:type="dxa"/>
        </w:tcPr>
        <w:p w:rsidR="00D41D15" w:rsidRDefault="00D41D15" w:rsidP="0094502D">
          <w:pPr>
            <w:pStyle w:val="Sidhuvud"/>
          </w:pPr>
        </w:p>
        <w:p w:rsidR="00D41D15" w:rsidRPr="0094502D" w:rsidRDefault="00D41D15" w:rsidP="00EC71A6">
          <w:pPr>
            <w:pStyle w:val="Sidhuvud"/>
          </w:pPr>
        </w:p>
      </w:tc>
    </w:tr>
    <w:tr w:rsidR="00D41D1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AAF1F177A7B4219991D751CC2F7099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41D15" w:rsidRPr="00D41D15" w:rsidRDefault="00D41D15" w:rsidP="00340DE0">
              <w:pPr>
                <w:pStyle w:val="Sidhuvud"/>
                <w:rPr>
                  <w:b/>
                </w:rPr>
              </w:pPr>
              <w:r w:rsidRPr="00D41D15">
                <w:rPr>
                  <w:b/>
                </w:rPr>
                <w:t>Socialdepartementet</w:t>
              </w:r>
            </w:p>
            <w:p w:rsidR="00F45078" w:rsidRDefault="00D41D15" w:rsidP="00340DE0">
              <w:pPr>
                <w:pStyle w:val="Sidhuvud"/>
              </w:pPr>
              <w:r w:rsidRPr="00D41D15">
                <w:t>Socialministern</w:t>
              </w:r>
            </w:p>
            <w:p w:rsidR="00D41D15" w:rsidRPr="00340DE0" w:rsidRDefault="00D41D15" w:rsidP="00F45078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536D410E844463D938E41007068A732"/>
          </w:placeholder>
          <w:dataBinding w:prefixMappings="xmlns:ns0='http://lp/documentinfo/RK' " w:xpath="/ns0:DocumentInfo[1]/ns0:BaseInfo[1]/ns0:Recipient[1]" w:storeItemID="{C74A1733-8F26-4A5C-A0F9-36332747B85A}"/>
          <w:text w:multiLine="1"/>
        </w:sdtPr>
        <w:sdtEndPr/>
        <w:sdtContent>
          <w:tc>
            <w:tcPr>
              <w:tcW w:w="3170" w:type="dxa"/>
            </w:tcPr>
            <w:p w:rsidR="00D41D15" w:rsidRDefault="00D41D1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41D15" w:rsidRDefault="00D41D1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1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0D4"/>
    <w:rsid w:val="00025992"/>
    <w:rsid w:val="00026711"/>
    <w:rsid w:val="0002708E"/>
    <w:rsid w:val="00032685"/>
    <w:rsid w:val="0003679E"/>
    <w:rsid w:val="00041EDC"/>
    <w:rsid w:val="0004352E"/>
    <w:rsid w:val="0005114A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48FF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0C7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44C"/>
    <w:rsid w:val="00197A8A"/>
    <w:rsid w:val="001A2A61"/>
    <w:rsid w:val="001A576E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CC2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449F2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41CB"/>
    <w:rsid w:val="00296B7A"/>
    <w:rsid w:val="002A10E0"/>
    <w:rsid w:val="002A39EF"/>
    <w:rsid w:val="002A6820"/>
    <w:rsid w:val="002B6849"/>
    <w:rsid w:val="002C1D37"/>
    <w:rsid w:val="002C476F"/>
    <w:rsid w:val="002C5B48"/>
    <w:rsid w:val="002D24A8"/>
    <w:rsid w:val="002D2647"/>
    <w:rsid w:val="002D4298"/>
    <w:rsid w:val="002D4829"/>
    <w:rsid w:val="002D6541"/>
    <w:rsid w:val="002E150B"/>
    <w:rsid w:val="002E2C89"/>
    <w:rsid w:val="002E3609"/>
    <w:rsid w:val="002E4D3F"/>
    <w:rsid w:val="002E5AE3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54F7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7878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4455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460E1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5DAC"/>
    <w:rsid w:val="0049768A"/>
    <w:rsid w:val="004A33C6"/>
    <w:rsid w:val="004A6435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2FDE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10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57BB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7E1E"/>
    <w:rsid w:val="005A0CBA"/>
    <w:rsid w:val="005A2022"/>
    <w:rsid w:val="005A3272"/>
    <w:rsid w:val="005A5193"/>
    <w:rsid w:val="005B115A"/>
    <w:rsid w:val="005B537F"/>
    <w:rsid w:val="005C0EFA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4D96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3664E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7EC"/>
    <w:rsid w:val="00672F6F"/>
    <w:rsid w:val="00674C2F"/>
    <w:rsid w:val="00674C8B"/>
    <w:rsid w:val="00675F85"/>
    <w:rsid w:val="006825D2"/>
    <w:rsid w:val="00691AEE"/>
    <w:rsid w:val="0069523C"/>
    <w:rsid w:val="006962CA"/>
    <w:rsid w:val="00696A95"/>
    <w:rsid w:val="006A09DA"/>
    <w:rsid w:val="006A1835"/>
    <w:rsid w:val="006A2625"/>
    <w:rsid w:val="006A7255"/>
    <w:rsid w:val="006B4A30"/>
    <w:rsid w:val="006B7569"/>
    <w:rsid w:val="006C28EE"/>
    <w:rsid w:val="006D2998"/>
    <w:rsid w:val="006D3188"/>
    <w:rsid w:val="006D5159"/>
    <w:rsid w:val="006E08FC"/>
    <w:rsid w:val="006F2588"/>
    <w:rsid w:val="007077E8"/>
    <w:rsid w:val="00710A6C"/>
    <w:rsid w:val="00710D98"/>
    <w:rsid w:val="00711CE9"/>
    <w:rsid w:val="00712266"/>
    <w:rsid w:val="00712593"/>
    <w:rsid w:val="00712AA0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5B49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36D00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0F65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3FDB"/>
    <w:rsid w:val="009C4448"/>
    <w:rsid w:val="009C610D"/>
    <w:rsid w:val="009D43F3"/>
    <w:rsid w:val="009D4CA6"/>
    <w:rsid w:val="009D4E9F"/>
    <w:rsid w:val="009D5D40"/>
    <w:rsid w:val="009D6B1B"/>
    <w:rsid w:val="009E107B"/>
    <w:rsid w:val="009E18D6"/>
    <w:rsid w:val="009E5DC0"/>
    <w:rsid w:val="009E7B92"/>
    <w:rsid w:val="009F19C0"/>
    <w:rsid w:val="00A00AE4"/>
    <w:rsid w:val="00A00D24"/>
    <w:rsid w:val="00A01F5C"/>
    <w:rsid w:val="00A0386E"/>
    <w:rsid w:val="00A2019A"/>
    <w:rsid w:val="00A23493"/>
    <w:rsid w:val="00A2416A"/>
    <w:rsid w:val="00A24DD8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0813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0C75"/>
    <w:rsid w:val="00B2169D"/>
    <w:rsid w:val="00B21CBB"/>
    <w:rsid w:val="00B263C0"/>
    <w:rsid w:val="00B316CA"/>
    <w:rsid w:val="00B31BFB"/>
    <w:rsid w:val="00B32E09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638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4D45"/>
    <w:rsid w:val="00C04E30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8A7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2E07"/>
    <w:rsid w:val="00CE7B61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147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1D15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0DCF"/>
    <w:rsid w:val="00EC1DA0"/>
    <w:rsid w:val="00EC329B"/>
    <w:rsid w:val="00EC4085"/>
    <w:rsid w:val="00EC5EB9"/>
    <w:rsid w:val="00EC6006"/>
    <w:rsid w:val="00EC71A6"/>
    <w:rsid w:val="00EC73EB"/>
    <w:rsid w:val="00ED592E"/>
    <w:rsid w:val="00ED6ABD"/>
    <w:rsid w:val="00ED72E1"/>
    <w:rsid w:val="00EE30E3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078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678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2DC7"/>
    <w:rsid w:val="00FB7665"/>
    <w:rsid w:val="00FC069A"/>
    <w:rsid w:val="00FC08A9"/>
    <w:rsid w:val="00FC7600"/>
    <w:rsid w:val="00FD0B7B"/>
    <w:rsid w:val="00FD4C08"/>
    <w:rsid w:val="00FE1DCC"/>
    <w:rsid w:val="00FF0538"/>
    <w:rsid w:val="00FF5B88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84784"/>
  <w15:docId w15:val="{EB5D89BD-3CD1-4BE0-900D-58BE0A02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6BB5075D404D46B8059C1B4D892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6936E-E215-471F-9BD2-5155DF824AB0}"/>
      </w:docPartPr>
      <w:docPartBody>
        <w:p w:rsidR="00C967F1" w:rsidRDefault="00E53BD4" w:rsidP="00E53BD4">
          <w:pPr>
            <w:pStyle w:val="996BB5075D404D46B8059C1B4D8921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83E7F498AC447E8B5E9A3671997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29023-D323-44BF-A21A-EDE2C389B965}"/>
      </w:docPartPr>
      <w:docPartBody>
        <w:p w:rsidR="00C967F1" w:rsidRDefault="00E53BD4" w:rsidP="00E53BD4">
          <w:pPr>
            <w:pStyle w:val="6683E7F498AC447E8B5E9A36719974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AF1F177A7B4219991D751CC2F70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90AB7-D69F-4C01-9EBD-9033AA162A72}"/>
      </w:docPartPr>
      <w:docPartBody>
        <w:p w:rsidR="00C967F1" w:rsidRDefault="00E53BD4" w:rsidP="00E53BD4">
          <w:pPr>
            <w:pStyle w:val="6AAF1F177A7B4219991D751CC2F709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36D410E844463D938E41007068A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14A5E-476F-4CA7-ADCE-30C6DAC7E6A2}"/>
      </w:docPartPr>
      <w:docPartBody>
        <w:p w:rsidR="00C967F1" w:rsidRDefault="00E53BD4" w:rsidP="00E53BD4">
          <w:pPr>
            <w:pStyle w:val="B536D410E844463D938E41007068A7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9DAE61833D453DAA43438D113D0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D4E5E-4857-48E4-A8FE-CD7655E91941}"/>
      </w:docPartPr>
      <w:docPartBody>
        <w:p w:rsidR="00C967F1" w:rsidRDefault="00E53BD4" w:rsidP="00E53BD4">
          <w:pPr>
            <w:pStyle w:val="889DAE61833D453DAA43438D113D0E1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8C77285F8374F61B9FDD3F7D0494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197AA-BE8C-473D-8203-2E2D4657E49B}"/>
      </w:docPartPr>
      <w:docPartBody>
        <w:p w:rsidR="00C967F1" w:rsidRDefault="00E53BD4" w:rsidP="00E53BD4">
          <w:pPr>
            <w:pStyle w:val="D8C77285F8374F61B9FDD3F7D04949A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82855B2149F4207961B0F093FE95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9C5C0-04B0-4507-BEB9-D0187F7E489C}"/>
      </w:docPartPr>
      <w:docPartBody>
        <w:p w:rsidR="00C967F1" w:rsidRDefault="00E53BD4" w:rsidP="00E53BD4">
          <w:pPr>
            <w:pStyle w:val="082855B2149F4207961B0F093FE95D9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CE167A03DD74D6EB9A1314574295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4383A-BEB6-4D0E-B100-C2E06DB5F5FA}"/>
      </w:docPartPr>
      <w:docPartBody>
        <w:p w:rsidR="00C967F1" w:rsidRDefault="00E53BD4" w:rsidP="00E53BD4">
          <w:pPr>
            <w:pStyle w:val="0CE167A03DD74D6EB9A131457429585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1C62E94408B47EE81654B58C2DD8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D4B95-C60E-41A3-B55E-6220BE8B62D5}"/>
      </w:docPartPr>
      <w:docPartBody>
        <w:p w:rsidR="00C967F1" w:rsidRDefault="00E53BD4" w:rsidP="00E53BD4">
          <w:pPr>
            <w:pStyle w:val="E1C62E94408B47EE81654B58C2DD8FD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D4"/>
    <w:rsid w:val="002D3EA0"/>
    <w:rsid w:val="005F4308"/>
    <w:rsid w:val="007C6E09"/>
    <w:rsid w:val="00874FF0"/>
    <w:rsid w:val="009C7B17"/>
    <w:rsid w:val="00C967F1"/>
    <w:rsid w:val="00CE30F3"/>
    <w:rsid w:val="00E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6B18878DB2E45808DA8F214C79ED03D">
    <w:name w:val="76B18878DB2E45808DA8F214C79ED03D"/>
    <w:rsid w:val="00E53BD4"/>
  </w:style>
  <w:style w:type="character" w:styleId="Platshllartext">
    <w:name w:val="Placeholder Text"/>
    <w:basedOn w:val="Standardstycketeckensnitt"/>
    <w:uiPriority w:val="99"/>
    <w:semiHidden/>
    <w:rsid w:val="00E53BD4"/>
    <w:rPr>
      <w:noProof w:val="0"/>
      <w:color w:val="808080"/>
    </w:rPr>
  </w:style>
  <w:style w:type="paragraph" w:customStyle="1" w:styleId="11FB9B8ACA144E74B129910410CB1F5A">
    <w:name w:val="11FB9B8ACA144E74B129910410CB1F5A"/>
    <w:rsid w:val="00E53BD4"/>
  </w:style>
  <w:style w:type="paragraph" w:customStyle="1" w:styleId="25163D9A8E744CCE94E1086E10AFF763">
    <w:name w:val="25163D9A8E744CCE94E1086E10AFF763"/>
    <w:rsid w:val="00E53BD4"/>
  </w:style>
  <w:style w:type="paragraph" w:customStyle="1" w:styleId="9BBA20717F3F4AD0B8F0F8D3489F39A9">
    <w:name w:val="9BBA20717F3F4AD0B8F0F8D3489F39A9"/>
    <w:rsid w:val="00E53BD4"/>
  </w:style>
  <w:style w:type="paragraph" w:customStyle="1" w:styleId="996BB5075D404D46B8059C1B4D89215C">
    <w:name w:val="996BB5075D404D46B8059C1B4D89215C"/>
    <w:rsid w:val="00E53BD4"/>
  </w:style>
  <w:style w:type="paragraph" w:customStyle="1" w:styleId="6683E7F498AC447E8B5E9A36719974D6">
    <w:name w:val="6683E7F498AC447E8B5E9A36719974D6"/>
    <w:rsid w:val="00E53BD4"/>
  </w:style>
  <w:style w:type="paragraph" w:customStyle="1" w:styleId="ED92A136E40740AFBC0DDB13327FF9E9">
    <w:name w:val="ED92A136E40740AFBC0DDB13327FF9E9"/>
    <w:rsid w:val="00E53BD4"/>
  </w:style>
  <w:style w:type="paragraph" w:customStyle="1" w:styleId="63CE6A3D6D5940FFB9C8491C1B2A6207">
    <w:name w:val="63CE6A3D6D5940FFB9C8491C1B2A6207"/>
    <w:rsid w:val="00E53BD4"/>
  </w:style>
  <w:style w:type="paragraph" w:customStyle="1" w:styleId="562FDB401C4B4606A29ADF2AEEBE2EBD">
    <w:name w:val="562FDB401C4B4606A29ADF2AEEBE2EBD"/>
    <w:rsid w:val="00E53BD4"/>
  </w:style>
  <w:style w:type="paragraph" w:customStyle="1" w:styleId="6AAF1F177A7B4219991D751CC2F70999">
    <w:name w:val="6AAF1F177A7B4219991D751CC2F70999"/>
    <w:rsid w:val="00E53BD4"/>
  </w:style>
  <w:style w:type="paragraph" w:customStyle="1" w:styleId="B536D410E844463D938E41007068A732">
    <w:name w:val="B536D410E844463D938E41007068A732"/>
    <w:rsid w:val="00E53BD4"/>
  </w:style>
  <w:style w:type="paragraph" w:customStyle="1" w:styleId="889DAE61833D453DAA43438D113D0E14">
    <w:name w:val="889DAE61833D453DAA43438D113D0E14"/>
    <w:rsid w:val="00E53BD4"/>
  </w:style>
  <w:style w:type="paragraph" w:customStyle="1" w:styleId="D8C77285F8374F61B9FDD3F7D04949A9">
    <w:name w:val="D8C77285F8374F61B9FDD3F7D04949A9"/>
    <w:rsid w:val="00E53BD4"/>
  </w:style>
  <w:style w:type="paragraph" w:customStyle="1" w:styleId="8D3F3E6C59B94D6888913DD59624CCBE">
    <w:name w:val="8D3F3E6C59B94D6888913DD59624CCBE"/>
    <w:rsid w:val="00E53BD4"/>
  </w:style>
  <w:style w:type="paragraph" w:customStyle="1" w:styleId="552BC9D0C5054893847620B83D717A7B">
    <w:name w:val="552BC9D0C5054893847620B83D717A7B"/>
    <w:rsid w:val="00E53BD4"/>
  </w:style>
  <w:style w:type="paragraph" w:customStyle="1" w:styleId="082855B2149F4207961B0F093FE95D9C">
    <w:name w:val="082855B2149F4207961B0F093FE95D9C"/>
    <w:rsid w:val="00E53BD4"/>
  </w:style>
  <w:style w:type="paragraph" w:customStyle="1" w:styleId="0CE167A03DD74D6EB9A1314574295851">
    <w:name w:val="0CE167A03DD74D6EB9A1314574295851"/>
    <w:rsid w:val="00E53BD4"/>
  </w:style>
  <w:style w:type="paragraph" w:customStyle="1" w:styleId="E1C62E94408B47EE81654B58C2DD8FDE">
    <w:name w:val="E1C62E94408B47EE81654B58C2DD8FDE"/>
    <w:rsid w:val="00E53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66c9d69a-e3a6-4dce-baed-c3a77186d817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2019-05-08T00:00:00</HeaderDate>
    <Office/>
    <Dnr>S2019/02063/FS</Dnr>
    <ParagrafNr/>
    <DocumentTitle/>
    <VisitingAddress/>
    <Extra1/>
    <Extra2/>
    <Extra3>Camilla Valtersson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PANP3H6M3MHX-1495422866-2790</_dlc_DocId>
    <_dlc_DocIdUrl xmlns="a68c6c55-4fbb-48c7-bd04-03a904b43046">
      <Url>https://dhs.sp.regeringskansliet.se/dep/s/FS_fragor/_layouts/15/DocIdRedir.aspx?ID=PANP3H6M3MHX-1495422866-2790</Url>
      <Description>PANP3H6M3MHX-1495422866-2790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2019-05-08T00:00:00</HeaderDate>
    <Office/>
    <Dnr>S2019/02063/FS</Dnr>
    <ParagrafNr/>
    <DocumentTitle/>
    <VisitingAddress/>
    <Extra1/>
    <Extra2/>
    <Extra3>Camilla Valtersson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D832-B4CB-4E9F-959A-1063682C6751}"/>
</file>

<file path=customXml/itemProps2.xml><?xml version="1.0" encoding="utf-8"?>
<ds:datastoreItem xmlns:ds="http://schemas.openxmlformats.org/officeDocument/2006/customXml" ds:itemID="{C74A1733-8F26-4A5C-A0F9-36332747B85A}"/>
</file>

<file path=customXml/itemProps3.xml><?xml version="1.0" encoding="utf-8"?>
<ds:datastoreItem xmlns:ds="http://schemas.openxmlformats.org/officeDocument/2006/customXml" ds:itemID="{18DD939A-26F0-41ED-93AC-8CC34C500512}"/>
</file>

<file path=customXml/itemProps4.xml><?xml version="1.0" encoding="utf-8"?>
<ds:datastoreItem xmlns:ds="http://schemas.openxmlformats.org/officeDocument/2006/customXml" ds:itemID="{D120D832-B4CB-4E9F-959A-1063682C6751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C74A1733-8F26-4A5C-A0F9-36332747B85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6B8085F4-E98B-4F5A-B8EA-B226AA5EE61F}"/>
</file>

<file path=customXml/itemProps7.xml><?xml version="1.0" encoding="utf-8"?>
<ds:datastoreItem xmlns:ds="http://schemas.openxmlformats.org/officeDocument/2006/customXml" ds:itemID="{D29966B9-C48E-48B3-9C2E-D8D658A871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Nyyssölä Linde</dc:creator>
  <cp:keywords/>
  <dc:description/>
  <cp:lastModifiedBy>Carita Nyyssölä Linde</cp:lastModifiedBy>
  <cp:revision>3</cp:revision>
  <cp:lastPrinted>2019-05-06T08:58:00Z</cp:lastPrinted>
  <dcterms:created xsi:type="dcterms:W3CDTF">2019-05-06T12:34:00Z</dcterms:created>
  <dcterms:modified xsi:type="dcterms:W3CDTF">2019-05-07T05:26:00Z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bf111dc2-f445-4cf5-9b4b-26cfe9214d11</vt:lpwstr>
  </property>
</Properties>
</file>