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D763A" w14:textId="77777777" w:rsidR="00EA41BF" w:rsidRDefault="00EA41BF" w:rsidP="003A2199">
      <w:pPr>
        <w:pStyle w:val="Rubrik"/>
      </w:pPr>
      <w:bookmarkStart w:id="0" w:name="Start"/>
      <w:bookmarkEnd w:id="0"/>
      <w:r>
        <w:t>S</w:t>
      </w:r>
      <w:r w:rsidR="006B5C78">
        <w:t>var på fråga 2018/19:321</w:t>
      </w:r>
      <w:r>
        <w:t xml:space="preserve"> av </w:t>
      </w:r>
      <w:r w:rsidR="006B5C78">
        <w:t>Hans Wallmark (M)</w:t>
      </w:r>
      <w:r>
        <w:br/>
      </w:r>
      <w:r w:rsidR="0093753B">
        <w:t>Nicaragua</w:t>
      </w:r>
      <w:bookmarkStart w:id="1" w:name="_GoBack"/>
      <w:bookmarkEnd w:id="1"/>
    </w:p>
    <w:p w14:paraId="644D7665" w14:textId="77777777" w:rsidR="006B5C78" w:rsidRDefault="006B5C78" w:rsidP="003A2199">
      <w:pPr>
        <w:pStyle w:val="RKnormal"/>
        <w:spacing w:line="276" w:lineRule="auto"/>
        <w:rPr>
          <w:rFonts w:asciiTheme="minorHAnsi" w:hAnsiTheme="minorHAnsi"/>
          <w:sz w:val="25"/>
          <w:szCs w:val="25"/>
        </w:rPr>
      </w:pPr>
      <w:r>
        <w:rPr>
          <w:rFonts w:asciiTheme="minorHAnsi" w:hAnsiTheme="minorHAnsi"/>
          <w:sz w:val="25"/>
          <w:szCs w:val="25"/>
        </w:rPr>
        <w:t>Hans Wallmark har frågat mig om Sverige har för avsikt att inom EU driva på för att betona vikten av demokrati, rättsstat och ordning i Nicaragua.</w:t>
      </w:r>
    </w:p>
    <w:p w14:paraId="0AC3ED1E" w14:textId="77777777" w:rsidR="006B5C78" w:rsidRDefault="006B5C78" w:rsidP="003A2199">
      <w:pPr>
        <w:pStyle w:val="RKnormal"/>
        <w:spacing w:line="276" w:lineRule="auto"/>
        <w:rPr>
          <w:rFonts w:asciiTheme="minorHAnsi" w:hAnsiTheme="minorHAnsi"/>
          <w:sz w:val="25"/>
          <w:szCs w:val="25"/>
        </w:rPr>
      </w:pPr>
    </w:p>
    <w:p w14:paraId="196C4502" w14:textId="77777777" w:rsidR="000E7EBE" w:rsidRDefault="000E7EBE" w:rsidP="00CA5E84">
      <w:pPr>
        <w:pStyle w:val="RKnormal"/>
        <w:spacing w:line="276" w:lineRule="auto"/>
        <w:rPr>
          <w:rFonts w:asciiTheme="minorHAnsi" w:hAnsiTheme="minorHAnsi"/>
          <w:sz w:val="25"/>
          <w:szCs w:val="25"/>
        </w:rPr>
      </w:pPr>
      <w:r w:rsidRPr="003A2199">
        <w:rPr>
          <w:rFonts w:asciiTheme="minorHAnsi" w:hAnsiTheme="minorHAnsi"/>
          <w:sz w:val="25"/>
          <w:szCs w:val="25"/>
        </w:rPr>
        <w:t xml:space="preserve">UD och ambassaden i Guatemala, som även ansvarar för Nicaragua, </w:t>
      </w:r>
      <w:r>
        <w:rPr>
          <w:rFonts w:asciiTheme="minorHAnsi" w:hAnsiTheme="minorHAnsi"/>
          <w:sz w:val="25"/>
          <w:szCs w:val="25"/>
        </w:rPr>
        <w:t>följer utvecklingen nära. Vi delar oron för situationen i landet, vilket bland annat avspeglas i UD:s rapport om mänskliga rättigheter, demokrati och rättsstatens principer i Nicaragua.</w:t>
      </w:r>
    </w:p>
    <w:p w14:paraId="69A01E8A" w14:textId="77777777" w:rsidR="000E7EBE" w:rsidRDefault="000E7EBE" w:rsidP="00CA5E84">
      <w:pPr>
        <w:pStyle w:val="RKnormal"/>
        <w:spacing w:line="276" w:lineRule="auto"/>
        <w:rPr>
          <w:rFonts w:asciiTheme="minorHAnsi" w:hAnsiTheme="minorHAnsi"/>
          <w:sz w:val="25"/>
          <w:szCs w:val="25"/>
        </w:rPr>
      </w:pPr>
    </w:p>
    <w:p w14:paraId="3EC0728B" w14:textId="024962E7" w:rsidR="000E7EBE" w:rsidRDefault="000E7EBE" w:rsidP="000E7EBE">
      <w:pPr>
        <w:pStyle w:val="RKnormal"/>
        <w:spacing w:line="276" w:lineRule="auto"/>
        <w:rPr>
          <w:rFonts w:asciiTheme="minorHAnsi" w:hAnsiTheme="minorHAnsi"/>
          <w:sz w:val="25"/>
          <w:szCs w:val="25"/>
        </w:rPr>
      </w:pPr>
      <w:r>
        <w:rPr>
          <w:rFonts w:asciiTheme="minorHAnsi" w:hAnsiTheme="minorHAnsi"/>
          <w:sz w:val="25"/>
          <w:szCs w:val="25"/>
        </w:rPr>
        <w:t xml:space="preserve">Jag har sedan demonstrationerna inleddes </w:t>
      </w:r>
      <w:r w:rsidRPr="003A2199">
        <w:rPr>
          <w:rFonts w:asciiTheme="minorHAnsi" w:hAnsiTheme="minorHAnsi"/>
          <w:sz w:val="25"/>
          <w:szCs w:val="25"/>
        </w:rPr>
        <w:t>den 18 april</w:t>
      </w:r>
      <w:r>
        <w:rPr>
          <w:rFonts w:asciiTheme="minorHAnsi" w:hAnsiTheme="minorHAnsi"/>
          <w:sz w:val="25"/>
          <w:szCs w:val="25"/>
        </w:rPr>
        <w:t xml:space="preserve"> i två uttalanden uttryckt min oro för situationen och fördömt våldsamheterna. UD har även förmedlat Sveriges syn i bilaterala samtal med nicaraguanska företrädare.</w:t>
      </w:r>
    </w:p>
    <w:p w14:paraId="5463F56F" w14:textId="77777777" w:rsidR="0096223A" w:rsidRDefault="0096223A" w:rsidP="000E7EBE">
      <w:pPr>
        <w:pStyle w:val="RKnormal"/>
        <w:spacing w:line="276" w:lineRule="auto"/>
        <w:rPr>
          <w:rFonts w:asciiTheme="minorHAnsi" w:hAnsiTheme="minorHAnsi"/>
          <w:sz w:val="25"/>
          <w:szCs w:val="25"/>
        </w:rPr>
      </w:pPr>
    </w:p>
    <w:p w14:paraId="5CA9F5B5" w14:textId="7128976C" w:rsidR="00D70E99" w:rsidRDefault="000E7EBE" w:rsidP="00CA5E84">
      <w:pPr>
        <w:pStyle w:val="RKnormal"/>
        <w:spacing w:line="276" w:lineRule="auto"/>
        <w:rPr>
          <w:rFonts w:asciiTheme="minorHAnsi" w:hAnsiTheme="minorHAnsi"/>
          <w:sz w:val="25"/>
          <w:szCs w:val="25"/>
        </w:rPr>
      </w:pPr>
      <w:r>
        <w:rPr>
          <w:rFonts w:asciiTheme="minorHAnsi" w:hAnsiTheme="minorHAnsi"/>
          <w:sz w:val="25"/>
          <w:szCs w:val="25"/>
        </w:rPr>
        <w:t>S</w:t>
      </w:r>
      <w:r w:rsidR="00D70E99" w:rsidRPr="00CA5E84">
        <w:rPr>
          <w:rFonts w:asciiTheme="minorHAnsi" w:hAnsiTheme="minorHAnsi"/>
          <w:sz w:val="25"/>
          <w:szCs w:val="25"/>
        </w:rPr>
        <w:t xml:space="preserve">verige </w:t>
      </w:r>
      <w:r w:rsidR="00F2552D">
        <w:rPr>
          <w:rFonts w:asciiTheme="minorHAnsi" w:hAnsiTheme="minorHAnsi"/>
          <w:sz w:val="25"/>
          <w:szCs w:val="25"/>
        </w:rPr>
        <w:t xml:space="preserve">verkar </w:t>
      </w:r>
      <w:r w:rsidR="00D70E99" w:rsidRPr="00CA5E84">
        <w:rPr>
          <w:rFonts w:asciiTheme="minorHAnsi" w:hAnsiTheme="minorHAnsi"/>
          <w:sz w:val="25"/>
          <w:szCs w:val="25"/>
        </w:rPr>
        <w:t xml:space="preserve">aktivt </w:t>
      </w:r>
      <w:r>
        <w:rPr>
          <w:rFonts w:asciiTheme="minorHAnsi" w:hAnsiTheme="minorHAnsi"/>
          <w:sz w:val="25"/>
          <w:szCs w:val="25"/>
        </w:rPr>
        <w:t>f</w:t>
      </w:r>
      <w:r w:rsidR="00D70E99" w:rsidRPr="00CA5E84">
        <w:rPr>
          <w:rFonts w:asciiTheme="minorHAnsi" w:hAnsiTheme="minorHAnsi"/>
          <w:sz w:val="25"/>
          <w:szCs w:val="25"/>
        </w:rPr>
        <w:t xml:space="preserve">ör att </w:t>
      </w:r>
      <w:r w:rsidR="00F2552D">
        <w:rPr>
          <w:rFonts w:asciiTheme="minorHAnsi" w:hAnsiTheme="minorHAnsi"/>
          <w:sz w:val="25"/>
          <w:szCs w:val="25"/>
        </w:rPr>
        <w:t xml:space="preserve">EU ska </w:t>
      </w:r>
      <w:r w:rsidR="00D70E99" w:rsidRPr="00CA5E84">
        <w:rPr>
          <w:rFonts w:asciiTheme="minorHAnsi" w:hAnsiTheme="minorHAnsi"/>
          <w:sz w:val="25"/>
          <w:szCs w:val="25"/>
        </w:rPr>
        <w:t>bidra till en fredlig lösning</w:t>
      </w:r>
      <w:r w:rsidR="00505515">
        <w:rPr>
          <w:rFonts w:asciiTheme="minorHAnsi" w:hAnsiTheme="minorHAnsi"/>
          <w:sz w:val="25"/>
          <w:szCs w:val="25"/>
        </w:rPr>
        <w:t xml:space="preserve"> och respekt för mänskliga rättigheter, demokrati och rättsstatens principer.</w:t>
      </w:r>
      <w:r w:rsidR="003E7D03">
        <w:rPr>
          <w:rFonts w:asciiTheme="minorHAnsi" w:hAnsiTheme="minorHAnsi"/>
          <w:sz w:val="25"/>
          <w:szCs w:val="25"/>
        </w:rPr>
        <w:t xml:space="preserve"> </w:t>
      </w:r>
      <w:r w:rsidR="00D70E99" w:rsidRPr="00CA5E84">
        <w:rPr>
          <w:rFonts w:asciiTheme="minorHAnsi" w:hAnsiTheme="minorHAnsi"/>
          <w:sz w:val="25"/>
          <w:szCs w:val="25"/>
        </w:rPr>
        <w:t xml:space="preserve">Jag deltog i juli 2018 vid EU:s möte med de latinamerikanska och karibiska utrikesministrarna och framförde då regeringens syn på utvecklingen. Jag underströk då vikten av att de statliga myndigheterna omedelbart tar sitt ansvar för att återupprätta och garantera rättssäkerheten i landet. </w:t>
      </w:r>
    </w:p>
    <w:p w14:paraId="7F4405FA" w14:textId="77777777" w:rsidR="00D70E99" w:rsidRDefault="00D70E99" w:rsidP="00CA5E84">
      <w:pPr>
        <w:pStyle w:val="RKnormal"/>
        <w:spacing w:line="276" w:lineRule="auto"/>
        <w:rPr>
          <w:rFonts w:asciiTheme="minorHAnsi" w:hAnsiTheme="minorHAnsi"/>
          <w:sz w:val="25"/>
          <w:szCs w:val="25"/>
        </w:rPr>
      </w:pPr>
    </w:p>
    <w:p w14:paraId="6FA6573B" w14:textId="3F1792A2" w:rsidR="006B5C78" w:rsidRDefault="006B5C78" w:rsidP="00CA5E84">
      <w:pPr>
        <w:pStyle w:val="RKnormal"/>
        <w:spacing w:line="276" w:lineRule="auto"/>
        <w:rPr>
          <w:rFonts w:asciiTheme="minorHAnsi" w:hAnsiTheme="minorHAnsi"/>
          <w:sz w:val="25"/>
          <w:szCs w:val="25"/>
        </w:rPr>
      </w:pPr>
      <w:r w:rsidRPr="00CA5E84">
        <w:rPr>
          <w:rFonts w:asciiTheme="minorHAnsi" w:hAnsiTheme="minorHAnsi"/>
          <w:sz w:val="25"/>
          <w:szCs w:val="25"/>
        </w:rPr>
        <w:t>Sverige</w:t>
      </w:r>
      <w:r w:rsidR="003B1D39">
        <w:rPr>
          <w:rFonts w:asciiTheme="minorHAnsi" w:hAnsiTheme="minorHAnsi"/>
          <w:sz w:val="25"/>
          <w:szCs w:val="25"/>
        </w:rPr>
        <w:t xml:space="preserve"> har</w:t>
      </w:r>
      <w:r w:rsidR="00D70E99">
        <w:rPr>
          <w:rFonts w:asciiTheme="minorHAnsi" w:hAnsiTheme="minorHAnsi"/>
          <w:sz w:val="25"/>
          <w:szCs w:val="25"/>
        </w:rPr>
        <w:t xml:space="preserve"> även</w:t>
      </w:r>
      <w:r w:rsidR="003B1D39">
        <w:rPr>
          <w:rFonts w:asciiTheme="minorHAnsi" w:hAnsiTheme="minorHAnsi"/>
          <w:sz w:val="25"/>
          <w:szCs w:val="25"/>
        </w:rPr>
        <w:t>, genom EU,</w:t>
      </w:r>
      <w:r w:rsidR="00D6265E">
        <w:rPr>
          <w:rFonts w:asciiTheme="minorHAnsi" w:hAnsiTheme="minorHAnsi"/>
          <w:sz w:val="25"/>
          <w:szCs w:val="25"/>
        </w:rPr>
        <w:t xml:space="preserve"> bl.a.</w:t>
      </w:r>
      <w:r w:rsidRPr="00CA5E84">
        <w:rPr>
          <w:rFonts w:asciiTheme="minorHAnsi" w:hAnsiTheme="minorHAnsi"/>
          <w:sz w:val="25"/>
          <w:szCs w:val="25"/>
        </w:rPr>
        <w:t xml:space="preserve"> understrukit vikten av en oberoende utredning av våldshandlingarna, exempelvis genom ett uttalande från den Höga representanten för utrikes frågor och säkerhetspolitik, </w:t>
      </w:r>
      <w:proofErr w:type="spellStart"/>
      <w:r w:rsidRPr="00CA5E84">
        <w:rPr>
          <w:rFonts w:asciiTheme="minorHAnsi" w:hAnsiTheme="minorHAnsi"/>
          <w:sz w:val="25"/>
          <w:szCs w:val="25"/>
        </w:rPr>
        <w:t>Federica</w:t>
      </w:r>
      <w:proofErr w:type="spellEnd"/>
      <w:r w:rsidRPr="00CA5E84">
        <w:rPr>
          <w:rFonts w:asciiTheme="minorHAnsi" w:hAnsiTheme="minorHAnsi"/>
          <w:sz w:val="25"/>
          <w:szCs w:val="25"/>
        </w:rPr>
        <w:t xml:space="preserve"> </w:t>
      </w:r>
      <w:proofErr w:type="spellStart"/>
      <w:r w:rsidRPr="00CA5E84">
        <w:rPr>
          <w:rFonts w:asciiTheme="minorHAnsi" w:hAnsiTheme="minorHAnsi"/>
          <w:sz w:val="25"/>
          <w:szCs w:val="25"/>
        </w:rPr>
        <w:t>Mogherini</w:t>
      </w:r>
      <w:proofErr w:type="spellEnd"/>
      <w:r w:rsidRPr="00CA5E84">
        <w:rPr>
          <w:rFonts w:asciiTheme="minorHAnsi" w:hAnsiTheme="minorHAnsi"/>
          <w:sz w:val="25"/>
          <w:szCs w:val="25"/>
        </w:rPr>
        <w:t>, den 2 oktober</w:t>
      </w:r>
      <w:r w:rsidR="007F63A5" w:rsidRPr="00CA5E84">
        <w:rPr>
          <w:rFonts w:asciiTheme="minorHAnsi" w:hAnsiTheme="minorHAnsi"/>
          <w:sz w:val="25"/>
          <w:szCs w:val="25"/>
        </w:rPr>
        <w:t xml:space="preserve"> 2018</w:t>
      </w:r>
      <w:r w:rsidRPr="00CA5E84">
        <w:rPr>
          <w:rFonts w:asciiTheme="minorHAnsi" w:hAnsiTheme="minorHAnsi"/>
          <w:sz w:val="25"/>
          <w:szCs w:val="25"/>
        </w:rPr>
        <w:t xml:space="preserve">. </w:t>
      </w:r>
      <w:r w:rsidR="00877707">
        <w:rPr>
          <w:rFonts w:asciiTheme="minorHAnsi" w:hAnsiTheme="minorHAnsi"/>
          <w:sz w:val="25"/>
          <w:szCs w:val="25"/>
        </w:rPr>
        <w:t>I januari 2019 antog</w:t>
      </w:r>
      <w:r w:rsidR="00055125">
        <w:rPr>
          <w:rFonts w:asciiTheme="minorHAnsi" w:hAnsiTheme="minorHAnsi"/>
          <w:sz w:val="25"/>
          <w:szCs w:val="25"/>
        </w:rPr>
        <w:t xml:space="preserve"> EU:s utrikesministrar</w:t>
      </w:r>
      <w:r w:rsidR="00877707">
        <w:rPr>
          <w:rFonts w:asciiTheme="minorHAnsi" w:hAnsiTheme="minorHAnsi"/>
          <w:sz w:val="25"/>
          <w:szCs w:val="25"/>
        </w:rPr>
        <w:t xml:space="preserve"> slutsatser om Nicaragua </w:t>
      </w:r>
      <w:r w:rsidR="00055125">
        <w:rPr>
          <w:rFonts w:asciiTheme="minorHAnsi" w:hAnsiTheme="minorHAnsi"/>
          <w:sz w:val="25"/>
          <w:szCs w:val="25"/>
        </w:rPr>
        <w:t xml:space="preserve">där vi </w:t>
      </w:r>
      <w:r w:rsidR="00877707">
        <w:rPr>
          <w:rFonts w:asciiTheme="minorHAnsi" w:hAnsiTheme="minorHAnsi"/>
          <w:sz w:val="25"/>
          <w:szCs w:val="25"/>
        </w:rPr>
        <w:t xml:space="preserve">aviserar att </w:t>
      </w:r>
      <w:r w:rsidR="00055125">
        <w:rPr>
          <w:rFonts w:asciiTheme="minorHAnsi" w:hAnsiTheme="minorHAnsi"/>
          <w:sz w:val="25"/>
          <w:szCs w:val="25"/>
        </w:rPr>
        <w:t>vi står redo att använda alla instrument till vårt förfogande för att bidra till en fredlig, framförhandlad lösning på krisen i landet.</w:t>
      </w:r>
      <w:r w:rsidR="00877707">
        <w:rPr>
          <w:rFonts w:asciiTheme="minorHAnsi" w:hAnsiTheme="minorHAnsi"/>
          <w:sz w:val="25"/>
          <w:szCs w:val="25"/>
        </w:rPr>
        <w:t xml:space="preserve"> </w:t>
      </w:r>
      <w:r w:rsidR="00CA5E84" w:rsidRPr="00CA5E84">
        <w:rPr>
          <w:rFonts w:asciiTheme="minorHAnsi" w:hAnsiTheme="minorHAnsi"/>
          <w:sz w:val="25"/>
          <w:szCs w:val="25"/>
        </w:rPr>
        <w:t xml:space="preserve">Sverige har också verkat för att Nicaragua ska vara </w:t>
      </w:r>
      <w:r w:rsidR="00CA5E84" w:rsidRPr="00CA5E84">
        <w:rPr>
          <w:rFonts w:asciiTheme="minorHAnsi" w:hAnsiTheme="minorHAnsi"/>
          <w:sz w:val="25"/>
          <w:szCs w:val="25"/>
        </w:rPr>
        <w:lastRenderedPageBreak/>
        <w:t>ett av de länder som EU prioritera</w:t>
      </w:r>
      <w:r w:rsidR="00055125">
        <w:rPr>
          <w:rFonts w:asciiTheme="minorHAnsi" w:hAnsiTheme="minorHAnsi"/>
          <w:sz w:val="25"/>
          <w:szCs w:val="25"/>
        </w:rPr>
        <w:t>r</w:t>
      </w:r>
      <w:r w:rsidR="00CA5E84" w:rsidRPr="00CA5E84">
        <w:rPr>
          <w:rFonts w:asciiTheme="minorHAnsi" w:hAnsiTheme="minorHAnsi"/>
          <w:sz w:val="25"/>
          <w:szCs w:val="25"/>
        </w:rPr>
        <w:t xml:space="preserve"> i FN:s olika fo</w:t>
      </w:r>
      <w:r w:rsidR="00055125">
        <w:rPr>
          <w:rFonts w:asciiTheme="minorHAnsi" w:hAnsiTheme="minorHAnsi"/>
          <w:sz w:val="25"/>
          <w:szCs w:val="25"/>
        </w:rPr>
        <w:t>ra</w:t>
      </w:r>
      <w:r w:rsidR="00CA5E84" w:rsidRPr="00CA5E84">
        <w:rPr>
          <w:rFonts w:asciiTheme="minorHAnsi" w:hAnsiTheme="minorHAnsi"/>
          <w:sz w:val="25"/>
          <w:szCs w:val="25"/>
        </w:rPr>
        <w:t xml:space="preserve"> för mänskliga rättigheter.</w:t>
      </w:r>
      <w:r w:rsidR="007A78B9">
        <w:rPr>
          <w:rFonts w:asciiTheme="minorHAnsi" w:hAnsiTheme="minorHAnsi"/>
          <w:sz w:val="25"/>
          <w:szCs w:val="25"/>
        </w:rPr>
        <w:t xml:space="preserve"> </w:t>
      </w:r>
    </w:p>
    <w:p w14:paraId="5B6D65BF" w14:textId="77777777" w:rsidR="003E7D03" w:rsidRDefault="003E7D03" w:rsidP="00CA5E84">
      <w:pPr>
        <w:pStyle w:val="RKnormal"/>
        <w:spacing w:line="276" w:lineRule="auto"/>
        <w:rPr>
          <w:rFonts w:asciiTheme="minorHAnsi" w:hAnsiTheme="minorHAnsi"/>
          <w:sz w:val="25"/>
          <w:szCs w:val="25"/>
        </w:rPr>
      </w:pPr>
    </w:p>
    <w:p w14:paraId="0EE53F35" w14:textId="77777777" w:rsidR="00082769" w:rsidRDefault="003E7D03" w:rsidP="00877707">
      <w:pPr>
        <w:pStyle w:val="RKnormal"/>
        <w:spacing w:line="276" w:lineRule="auto"/>
        <w:rPr>
          <w:rFonts w:asciiTheme="minorHAnsi" w:hAnsiTheme="minorHAnsi"/>
          <w:sz w:val="25"/>
          <w:szCs w:val="25"/>
        </w:rPr>
      </w:pPr>
      <w:r w:rsidRPr="00877707">
        <w:rPr>
          <w:rFonts w:asciiTheme="minorHAnsi" w:hAnsiTheme="minorHAnsi"/>
          <w:sz w:val="25"/>
          <w:szCs w:val="25"/>
        </w:rPr>
        <w:t xml:space="preserve">Sverige ger i dagsläget stöd till tre svenska civilsamhällsorganisationer med verksamhet i Nicaragua och stödjer även regionala institutioner som arbetar för att främja respekten för mänskliga rättigheter. </w:t>
      </w:r>
    </w:p>
    <w:p w14:paraId="0BB6A089" w14:textId="77777777" w:rsidR="00082769" w:rsidRDefault="00082769" w:rsidP="00877707">
      <w:pPr>
        <w:pStyle w:val="RKnormal"/>
        <w:spacing w:line="276" w:lineRule="auto"/>
        <w:rPr>
          <w:rFonts w:asciiTheme="minorHAnsi" w:hAnsiTheme="minorHAnsi"/>
          <w:sz w:val="25"/>
          <w:szCs w:val="25"/>
        </w:rPr>
      </w:pPr>
    </w:p>
    <w:p w14:paraId="783957CC" w14:textId="4C7A3015" w:rsidR="003E7D03" w:rsidRPr="00877707" w:rsidRDefault="00055125" w:rsidP="00877707">
      <w:pPr>
        <w:pStyle w:val="RKnormal"/>
        <w:spacing w:line="276" w:lineRule="auto"/>
        <w:rPr>
          <w:rFonts w:asciiTheme="minorHAnsi" w:hAnsiTheme="minorHAnsi"/>
          <w:sz w:val="25"/>
          <w:szCs w:val="25"/>
        </w:rPr>
      </w:pPr>
      <w:r>
        <w:rPr>
          <w:rFonts w:asciiTheme="minorHAnsi" w:hAnsiTheme="minorHAnsi"/>
          <w:sz w:val="25"/>
          <w:szCs w:val="25"/>
        </w:rPr>
        <w:t xml:space="preserve">Sverige </w:t>
      </w:r>
      <w:r w:rsidR="003E7D03" w:rsidRPr="00877707">
        <w:rPr>
          <w:rFonts w:asciiTheme="minorHAnsi" w:hAnsiTheme="minorHAnsi"/>
          <w:sz w:val="25"/>
          <w:szCs w:val="25"/>
        </w:rPr>
        <w:t>kommer att fortsätta att</w:t>
      </w:r>
      <w:r>
        <w:rPr>
          <w:rFonts w:asciiTheme="minorHAnsi" w:hAnsiTheme="minorHAnsi"/>
          <w:sz w:val="25"/>
          <w:szCs w:val="25"/>
        </w:rPr>
        <w:t xml:space="preserve"> verka, såväl inom EU som bilateralt, för att en fredlig lösning på situationen i Nicaragua ska kunna komma till stånd</w:t>
      </w:r>
      <w:r w:rsidR="00F34D73">
        <w:rPr>
          <w:rFonts w:asciiTheme="minorHAnsi" w:hAnsiTheme="minorHAnsi"/>
          <w:sz w:val="25"/>
          <w:szCs w:val="25"/>
        </w:rPr>
        <w:t>.</w:t>
      </w:r>
    </w:p>
    <w:p w14:paraId="4AEA1782" w14:textId="77777777" w:rsidR="00CA5E84" w:rsidRPr="00CA5E84" w:rsidRDefault="00CA5E84" w:rsidP="00CA5E84">
      <w:pPr>
        <w:pStyle w:val="RKnormal"/>
        <w:spacing w:line="276" w:lineRule="auto"/>
        <w:rPr>
          <w:rFonts w:asciiTheme="minorHAnsi" w:hAnsiTheme="minorHAnsi"/>
          <w:sz w:val="25"/>
          <w:szCs w:val="25"/>
        </w:rPr>
      </w:pPr>
    </w:p>
    <w:p w14:paraId="1194AD5F" w14:textId="0C8C5510" w:rsidR="0066736C" w:rsidRPr="00CA5E84" w:rsidRDefault="00EA41BF" w:rsidP="00CA5E84">
      <w:pPr>
        <w:pStyle w:val="RKnormal"/>
        <w:spacing w:line="276" w:lineRule="auto"/>
        <w:rPr>
          <w:rFonts w:asciiTheme="minorHAnsi" w:hAnsiTheme="minorHAnsi"/>
          <w:sz w:val="25"/>
          <w:szCs w:val="25"/>
        </w:rPr>
      </w:pPr>
      <w:r w:rsidRPr="00CA5E84">
        <w:rPr>
          <w:rFonts w:asciiTheme="minorHAnsi" w:hAnsiTheme="minorHAnsi"/>
          <w:sz w:val="25"/>
          <w:szCs w:val="25"/>
        </w:rPr>
        <w:t xml:space="preserve">Stockholm den </w:t>
      </w:r>
      <w:sdt>
        <w:sdtPr>
          <w:rPr>
            <w:rFonts w:asciiTheme="minorHAnsi" w:hAnsiTheme="minorHAnsi"/>
            <w:sz w:val="25"/>
            <w:szCs w:val="25"/>
          </w:rPr>
          <w:id w:val="-1225218591"/>
          <w:placeholder>
            <w:docPart w:val="DCD6CF8CDD064C349196057740C9C88A"/>
          </w:placeholder>
          <w:dataBinding w:prefixMappings="xmlns:ns0='http://lp/documentinfo/RK' " w:xpath="/ns0:DocumentInfo[1]/ns0:BaseInfo[1]/ns0:HeaderDate[1]" w:storeItemID="{2F5D754E-DB18-48E5-8F5A-CED071AAA323}"/>
          <w:date w:fullDate="2019-03-06T00:00:00Z">
            <w:dateFormat w:val="d MMMM yyyy"/>
            <w:lid w:val="sv-SE"/>
            <w:storeMappedDataAs w:val="dateTime"/>
            <w:calendar w:val="gregorian"/>
          </w:date>
        </w:sdtPr>
        <w:sdtEndPr/>
        <w:sdtContent>
          <w:r w:rsidR="00AD3345">
            <w:rPr>
              <w:rFonts w:asciiTheme="minorHAnsi" w:hAnsiTheme="minorHAnsi"/>
              <w:sz w:val="25"/>
              <w:szCs w:val="25"/>
            </w:rPr>
            <w:t>6 mars 2019</w:t>
          </w:r>
        </w:sdtContent>
      </w:sdt>
    </w:p>
    <w:p w14:paraId="7010EACF" w14:textId="77777777" w:rsidR="00AD3345" w:rsidRDefault="0066736C" w:rsidP="00CA5E84">
      <w:pPr>
        <w:pStyle w:val="RKnormal"/>
        <w:spacing w:line="276" w:lineRule="auto"/>
        <w:rPr>
          <w:rFonts w:asciiTheme="minorHAnsi" w:hAnsiTheme="minorHAnsi"/>
          <w:sz w:val="25"/>
          <w:szCs w:val="25"/>
        </w:rPr>
      </w:pPr>
      <w:r w:rsidRPr="00CA5E84">
        <w:rPr>
          <w:rFonts w:asciiTheme="minorHAnsi" w:hAnsiTheme="minorHAnsi"/>
          <w:sz w:val="25"/>
          <w:szCs w:val="25"/>
        </w:rPr>
        <w:br/>
      </w:r>
    </w:p>
    <w:p w14:paraId="2AC08A86" w14:textId="77777777" w:rsidR="00AD3345" w:rsidRDefault="00AD3345" w:rsidP="00CA5E84">
      <w:pPr>
        <w:pStyle w:val="RKnormal"/>
        <w:spacing w:line="276" w:lineRule="auto"/>
        <w:rPr>
          <w:rFonts w:asciiTheme="minorHAnsi" w:hAnsiTheme="minorHAnsi"/>
          <w:sz w:val="25"/>
          <w:szCs w:val="25"/>
        </w:rPr>
      </w:pPr>
    </w:p>
    <w:p w14:paraId="0FCBD282" w14:textId="76B577C4" w:rsidR="00EA41BF" w:rsidRPr="00CA5E84" w:rsidRDefault="00EA41BF" w:rsidP="00CA5E84">
      <w:pPr>
        <w:pStyle w:val="RKnormal"/>
        <w:spacing w:line="276" w:lineRule="auto"/>
        <w:rPr>
          <w:rFonts w:asciiTheme="minorHAnsi" w:hAnsiTheme="minorHAnsi"/>
          <w:sz w:val="25"/>
          <w:szCs w:val="25"/>
        </w:rPr>
      </w:pPr>
      <w:r w:rsidRPr="00CA5E84">
        <w:rPr>
          <w:rFonts w:asciiTheme="minorHAnsi" w:hAnsiTheme="minorHAnsi"/>
          <w:sz w:val="25"/>
          <w:szCs w:val="25"/>
        </w:rPr>
        <w:t>Margot Wallström</w:t>
      </w:r>
    </w:p>
    <w:sectPr w:rsidR="00EA41BF" w:rsidRPr="00CA5E84" w:rsidSect="00EA41BF">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6B7B1" w14:textId="77777777" w:rsidR="00DF233D" w:rsidRDefault="00DF233D" w:rsidP="00A87A54">
      <w:pPr>
        <w:spacing w:after="0" w:line="240" w:lineRule="auto"/>
      </w:pPr>
      <w:r>
        <w:separator/>
      </w:r>
    </w:p>
  </w:endnote>
  <w:endnote w:type="continuationSeparator" w:id="0">
    <w:p w14:paraId="6CF1D3CB" w14:textId="77777777" w:rsidR="00DF233D" w:rsidRDefault="00DF233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1909A4C" w14:textId="77777777" w:rsidTr="006A26EC">
      <w:trPr>
        <w:trHeight w:val="227"/>
        <w:jc w:val="right"/>
      </w:trPr>
      <w:tc>
        <w:tcPr>
          <w:tcW w:w="708" w:type="dxa"/>
          <w:vAlign w:val="bottom"/>
        </w:tcPr>
        <w:p w14:paraId="4AE9ACA2" w14:textId="73B6C66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97B2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97B2F">
            <w:rPr>
              <w:rStyle w:val="Sidnummer"/>
              <w:noProof/>
            </w:rPr>
            <w:t>2</w:t>
          </w:r>
          <w:r>
            <w:rPr>
              <w:rStyle w:val="Sidnummer"/>
            </w:rPr>
            <w:fldChar w:fldCharType="end"/>
          </w:r>
          <w:r>
            <w:rPr>
              <w:rStyle w:val="Sidnummer"/>
            </w:rPr>
            <w:t>)</w:t>
          </w:r>
        </w:p>
      </w:tc>
    </w:tr>
    <w:tr w:rsidR="005606BC" w:rsidRPr="00347E11" w14:paraId="68500458" w14:textId="77777777" w:rsidTr="006A26EC">
      <w:trPr>
        <w:trHeight w:val="850"/>
        <w:jc w:val="right"/>
      </w:trPr>
      <w:tc>
        <w:tcPr>
          <w:tcW w:w="708" w:type="dxa"/>
          <w:vAlign w:val="bottom"/>
        </w:tcPr>
        <w:p w14:paraId="237C081D" w14:textId="77777777" w:rsidR="005606BC" w:rsidRPr="00347E11" w:rsidRDefault="005606BC" w:rsidP="005606BC">
          <w:pPr>
            <w:pStyle w:val="Sidfot"/>
            <w:spacing w:line="276" w:lineRule="auto"/>
            <w:jc w:val="right"/>
          </w:pPr>
        </w:p>
      </w:tc>
    </w:tr>
  </w:tbl>
  <w:p w14:paraId="60C3981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FEF6459" w14:textId="77777777" w:rsidTr="001F4302">
      <w:trPr>
        <w:trHeight w:val="510"/>
      </w:trPr>
      <w:tc>
        <w:tcPr>
          <w:tcW w:w="8525" w:type="dxa"/>
          <w:gridSpan w:val="2"/>
          <w:vAlign w:val="bottom"/>
        </w:tcPr>
        <w:p w14:paraId="43CB790B" w14:textId="77777777" w:rsidR="00347E11" w:rsidRPr="00347E11" w:rsidRDefault="00347E11" w:rsidP="00347E11">
          <w:pPr>
            <w:pStyle w:val="Sidfot"/>
            <w:rPr>
              <w:sz w:val="8"/>
            </w:rPr>
          </w:pPr>
        </w:p>
      </w:tc>
    </w:tr>
    <w:tr w:rsidR="00093408" w:rsidRPr="00EE3C0F" w14:paraId="17F486EA" w14:textId="77777777" w:rsidTr="00C26068">
      <w:trPr>
        <w:trHeight w:val="227"/>
      </w:trPr>
      <w:tc>
        <w:tcPr>
          <w:tcW w:w="4074" w:type="dxa"/>
        </w:tcPr>
        <w:p w14:paraId="4DE9A3DD" w14:textId="77777777" w:rsidR="00347E11" w:rsidRPr="00F53AEA" w:rsidRDefault="00347E11" w:rsidP="00C26068">
          <w:pPr>
            <w:pStyle w:val="Sidfot"/>
            <w:spacing w:line="276" w:lineRule="auto"/>
          </w:pPr>
        </w:p>
      </w:tc>
      <w:tc>
        <w:tcPr>
          <w:tcW w:w="4451" w:type="dxa"/>
        </w:tcPr>
        <w:p w14:paraId="1740471B" w14:textId="77777777" w:rsidR="00093408" w:rsidRPr="00F53AEA" w:rsidRDefault="00093408" w:rsidP="00F53AEA">
          <w:pPr>
            <w:pStyle w:val="Sidfot"/>
            <w:spacing w:line="276" w:lineRule="auto"/>
          </w:pPr>
        </w:p>
      </w:tc>
    </w:tr>
  </w:tbl>
  <w:p w14:paraId="1AE88A0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3681C" w14:textId="77777777" w:rsidR="00DF233D" w:rsidRDefault="00DF233D" w:rsidP="00A87A54">
      <w:pPr>
        <w:spacing w:after="0" w:line="240" w:lineRule="auto"/>
      </w:pPr>
      <w:r>
        <w:separator/>
      </w:r>
    </w:p>
  </w:footnote>
  <w:footnote w:type="continuationSeparator" w:id="0">
    <w:p w14:paraId="2BBDDDE7" w14:textId="77777777" w:rsidR="00DF233D" w:rsidRDefault="00DF233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A41BF" w14:paraId="311FA0AA" w14:textId="77777777" w:rsidTr="00C93EBA">
      <w:trPr>
        <w:trHeight w:val="227"/>
      </w:trPr>
      <w:tc>
        <w:tcPr>
          <w:tcW w:w="5534" w:type="dxa"/>
        </w:tcPr>
        <w:p w14:paraId="070BB226" w14:textId="77777777" w:rsidR="00EA41BF" w:rsidRPr="007D73AB" w:rsidRDefault="00EA41BF">
          <w:pPr>
            <w:pStyle w:val="Sidhuvud"/>
          </w:pPr>
        </w:p>
      </w:tc>
      <w:tc>
        <w:tcPr>
          <w:tcW w:w="3170" w:type="dxa"/>
          <w:vAlign w:val="bottom"/>
        </w:tcPr>
        <w:p w14:paraId="66BE02C4" w14:textId="77777777" w:rsidR="00EA41BF" w:rsidRPr="007D73AB" w:rsidRDefault="00EA41BF" w:rsidP="00340DE0">
          <w:pPr>
            <w:pStyle w:val="Sidhuvud"/>
          </w:pPr>
        </w:p>
      </w:tc>
      <w:tc>
        <w:tcPr>
          <w:tcW w:w="1134" w:type="dxa"/>
        </w:tcPr>
        <w:p w14:paraId="227D046D" w14:textId="77777777" w:rsidR="00EA41BF" w:rsidRDefault="00EA41BF" w:rsidP="005A703A">
          <w:pPr>
            <w:pStyle w:val="Sidhuvud"/>
          </w:pPr>
        </w:p>
      </w:tc>
    </w:tr>
    <w:tr w:rsidR="00EA41BF" w14:paraId="19427F15" w14:textId="77777777" w:rsidTr="00C93EBA">
      <w:trPr>
        <w:trHeight w:val="1928"/>
      </w:trPr>
      <w:tc>
        <w:tcPr>
          <w:tcW w:w="5534" w:type="dxa"/>
        </w:tcPr>
        <w:p w14:paraId="25637625" w14:textId="77777777" w:rsidR="00EA41BF" w:rsidRPr="00340DE0" w:rsidRDefault="00EA41BF" w:rsidP="00340DE0">
          <w:pPr>
            <w:pStyle w:val="Sidhuvud"/>
          </w:pPr>
          <w:r>
            <w:rPr>
              <w:noProof/>
            </w:rPr>
            <w:drawing>
              <wp:inline distT="0" distB="0" distL="0" distR="0" wp14:anchorId="11B9AEF7" wp14:editId="1B79FCB8">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73B841DB" w14:textId="77777777" w:rsidR="00EA41BF" w:rsidRPr="00710A6C" w:rsidRDefault="00EA41BF" w:rsidP="00EE3C0F">
          <w:pPr>
            <w:pStyle w:val="Sidhuvud"/>
            <w:rPr>
              <w:b/>
            </w:rPr>
          </w:pPr>
        </w:p>
        <w:p w14:paraId="7EC35548" w14:textId="77777777" w:rsidR="00EA41BF" w:rsidRDefault="00EA41BF" w:rsidP="00EE3C0F">
          <w:pPr>
            <w:pStyle w:val="Sidhuvud"/>
          </w:pPr>
        </w:p>
        <w:p w14:paraId="26ABAC8F" w14:textId="77777777" w:rsidR="00EA41BF" w:rsidRDefault="00EA41BF" w:rsidP="00EE3C0F">
          <w:pPr>
            <w:pStyle w:val="Sidhuvud"/>
          </w:pPr>
        </w:p>
        <w:p w14:paraId="2307B81A" w14:textId="77777777" w:rsidR="00EA41BF" w:rsidRDefault="00EA41BF" w:rsidP="00EE3C0F">
          <w:pPr>
            <w:pStyle w:val="Sidhuvud"/>
          </w:pPr>
        </w:p>
        <w:sdt>
          <w:sdtPr>
            <w:alias w:val="Dnr"/>
            <w:tag w:val="ccRKShow_Dnr"/>
            <w:id w:val="-829283628"/>
            <w:placeholder>
              <w:docPart w:val="BADB4119F974433DA7BDA1A1402BDB40"/>
            </w:placeholder>
            <w:showingPlcHdr/>
            <w:dataBinding w:prefixMappings="xmlns:ns0='http://lp/documentinfo/RK' " w:xpath="/ns0:DocumentInfo[1]/ns0:BaseInfo[1]/ns0:Dnr[1]" w:storeItemID="{2F5D754E-DB18-48E5-8F5A-CED071AAA323}"/>
            <w:text/>
          </w:sdtPr>
          <w:sdtEndPr/>
          <w:sdtContent>
            <w:p w14:paraId="7A2E823A" w14:textId="77777777" w:rsidR="00EA41BF" w:rsidRDefault="00EA41BF" w:rsidP="00EE3C0F">
              <w:pPr>
                <w:pStyle w:val="Sidhuvud"/>
              </w:pPr>
              <w:r>
                <w:rPr>
                  <w:rStyle w:val="Platshllartext"/>
                </w:rPr>
                <w:t xml:space="preserve"> </w:t>
              </w:r>
            </w:p>
          </w:sdtContent>
        </w:sdt>
        <w:sdt>
          <w:sdtPr>
            <w:alias w:val="DocNumber"/>
            <w:tag w:val="DocNumber"/>
            <w:id w:val="1726028884"/>
            <w:placeholder>
              <w:docPart w:val="7D9D8224B00B41678C63F2CD251BFF80"/>
            </w:placeholder>
            <w:showingPlcHdr/>
            <w:dataBinding w:prefixMappings="xmlns:ns0='http://lp/documentinfo/RK' " w:xpath="/ns0:DocumentInfo[1]/ns0:BaseInfo[1]/ns0:DocNumber[1]" w:storeItemID="{2F5D754E-DB18-48E5-8F5A-CED071AAA323}"/>
            <w:text/>
          </w:sdtPr>
          <w:sdtEndPr/>
          <w:sdtContent>
            <w:p w14:paraId="6546E188" w14:textId="13442C9A" w:rsidR="00EA41BF" w:rsidRDefault="00EA41BF" w:rsidP="00EE3C0F">
              <w:pPr>
                <w:pStyle w:val="Sidhuvud"/>
              </w:pPr>
              <w:r>
                <w:rPr>
                  <w:rStyle w:val="Platshllartext"/>
                </w:rPr>
                <w:t xml:space="preserve"> </w:t>
              </w:r>
            </w:p>
          </w:sdtContent>
        </w:sdt>
        <w:p w14:paraId="6B46FEFD" w14:textId="77777777" w:rsidR="00EA41BF" w:rsidRDefault="00EA41BF" w:rsidP="00EE3C0F">
          <w:pPr>
            <w:pStyle w:val="Sidhuvud"/>
          </w:pPr>
        </w:p>
      </w:tc>
      <w:tc>
        <w:tcPr>
          <w:tcW w:w="1134" w:type="dxa"/>
        </w:tcPr>
        <w:p w14:paraId="1DB10EEC" w14:textId="77777777" w:rsidR="00EA41BF" w:rsidRDefault="00EA41BF" w:rsidP="0094502D">
          <w:pPr>
            <w:pStyle w:val="Sidhuvud"/>
          </w:pPr>
        </w:p>
        <w:p w14:paraId="2C963380" w14:textId="77777777" w:rsidR="00EA41BF" w:rsidRPr="0094502D" w:rsidRDefault="00EA41BF" w:rsidP="00EC71A6">
          <w:pPr>
            <w:pStyle w:val="Sidhuvud"/>
          </w:pPr>
        </w:p>
      </w:tc>
    </w:tr>
    <w:tr w:rsidR="00EA41BF" w14:paraId="37F95F61" w14:textId="77777777" w:rsidTr="00C93EBA">
      <w:trPr>
        <w:trHeight w:val="2268"/>
      </w:trPr>
      <w:sdt>
        <w:sdtPr>
          <w:alias w:val="SenderText"/>
          <w:tag w:val="ccRKShow_SenderText"/>
          <w:id w:val="1374046025"/>
          <w:placeholder>
            <w:docPart w:val="0CFA0508A3824686AC6FB3442546E42D"/>
          </w:placeholder>
        </w:sdtPr>
        <w:sdtEndPr/>
        <w:sdtContent>
          <w:tc>
            <w:tcPr>
              <w:tcW w:w="5534" w:type="dxa"/>
              <w:tcMar>
                <w:right w:w="1134" w:type="dxa"/>
              </w:tcMar>
            </w:tcPr>
            <w:p w14:paraId="27120A58" w14:textId="77777777" w:rsidR="00EA41BF" w:rsidRPr="00D6265E" w:rsidRDefault="00EA41BF" w:rsidP="00340DE0">
              <w:pPr>
                <w:pStyle w:val="Sidhuvud"/>
              </w:pPr>
              <w:r w:rsidRPr="00D6265E">
                <w:t>Utrikesdepartementet</w:t>
              </w:r>
            </w:p>
            <w:p w14:paraId="7A2390E8" w14:textId="77777777" w:rsidR="00EA41BF" w:rsidRPr="00D6265E" w:rsidRDefault="00EA41BF" w:rsidP="00340DE0">
              <w:pPr>
                <w:pStyle w:val="Sidhuvud"/>
              </w:pPr>
              <w:r w:rsidRPr="00D6265E">
                <w:t>Utrikesministern</w:t>
              </w:r>
            </w:p>
            <w:p w14:paraId="417B044D" w14:textId="77777777" w:rsidR="00EA41BF" w:rsidRPr="00D6265E" w:rsidRDefault="00EA41BF" w:rsidP="00340DE0">
              <w:pPr>
                <w:pStyle w:val="Sidhuvud"/>
              </w:pPr>
            </w:p>
            <w:p w14:paraId="2760C6BB" w14:textId="77777777" w:rsidR="00EA41BF" w:rsidRPr="00D6265E" w:rsidRDefault="00EA41BF" w:rsidP="00340DE0">
              <w:pPr>
                <w:pStyle w:val="Sidhuvud"/>
              </w:pPr>
            </w:p>
            <w:p w14:paraId="46B4B5B8" w14:textId="3D0471BC" w:rsidR="00EA41BF" w:rsidRPr="00EA41BF" w:rsidRDefault="00EA41BF" w:rsidP="00340DE0">
              <w:pPr>
                <w:pStyle w:val="Sidhuvud"/>
                <w:rPr>
                  <w:b/>
                </w:rPr>
              </w:pPr>
            </w:p>
          </w:tc>
        </w:sdtContent>
      </w:sdt>
      <w:sdt>
        <w:sdtPr>
          <w:alias w:val="Recipient"/>
          <w:tag w:val="ccRKShow_Recipient"/>
          <w:id w:val="-28344517"/>
          <w:placeholder>
            <w:docPart w:val="AE5AB5E5908A4F2E8C01D91320873CD5"/>
          </w:placeholder>
          <w:dataBinding w:prefixMappings="xmlns:ns0='http://lp/documentinfo/RK' " w:xpath="/ns0:DocumentInfo[1]/ns0:BaseInfo[1]/ns0:Recipient[1]" w:storeItemID="{2F5D754E-DB18-48E5-8F5A-CED071AAA323}"/>
          <w:text w:multiLine="1"/>
        </w:sdtPr>
        <w:sdtEndPr/>
        <w:sdtContent>
          <w:tc>
            <w:tcPr>
              <w:tcW w:w="3170" w:type="dxa"/>
            </w:tcPr>
            <w:p w14:paraId="1DAC401E" w14:textId="67843101" w:rsidR="00EA41BF" w:rsidRDefault="00397B2F" w:rsidP="00547B89">
              <w:pPr>
                <w:pStyle w:val="Sidhuvud"/>
              </w:pPr>
              <w:r>
                <w:t>Till riksdagen</w:t>
              </w:r>
              <w:r>
                <w:br/>
              </w:r>
              <w:r>
                <w:br/>
              </w:r>
              <w:r>
                <w:br/>
              </w:r>
              <w:r>
                <w:br/>
              </w:r>
              <w:r>
                <w:br/>
              </w:r>
              <w:r>
                <w:br/>
              </w:r>
            </w:p>
          </w:tc>
        </w:sdtContent>
      </w:sdt>
      <w:tc>
        <w:tcPr>
          <w:tcW w:w="1134" w:type="dxa"/>
        </w:tcPr>
        <w:p w14:paraId="7424846E" w14:textId="77777777" w:rsidR="00EA41BF" w:rsidRDefault="00EA41BF" w:rsidP="003E6020">
          <w:pPr>
            <w:pStyle w:val="Sidhuvud"/>
          </w:pPr>
        </w:p>
      </w:tc>
    </w:tr>
  </w:tbl>
  <w:p w14:paraId="74CCE9F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BF"/>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5125"/>
    <w:rsid w:val="00057FE0"/>
    <w:rsid w:val="000620FD"/>
    <w:rsid w:val="00063DCB"/>
    <w:rsid w:val="00065AE1"/>
    <w:rsid w:val="00066BC9"/>
    <w:rsid w:val="0007033C"/>
    <w:rsid w:val="00072FFC"/>
    <w:rsid w:val="00073B75"/>
    <w:rsid w:val="000757FC"/>
    <w:rsid w:val="00082769"/>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E7EBE"/>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2B10"/>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1315"/>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97B2F"/>
    <w:rsid w:val="003A1315"/>
    <w:rsid w:val="003A2199"/>
    <w:rsid w:val="003A2E73"/>
    <w:rsid w:val="003A3071"/>
    <w:rsid w:val="003A5969"/>
    <w:rsid w:val="003A5C58"/>
    <w:rsid w:val="003B0C81"/>
    <w:rsid w:val="003B1D39"/>
    <w:rsid w:val="003C7BE0"/>
    <w:rsid w:val="003D0DD3"/>
    <w:rsid w:val="003D17EF"/>
    <w:rsid w:val="003D3535"/>
    <w:rsid w:val="003D7B03"/>
    <w:rsid w:val="003E5A2C"/>
    <w:rsid w:val="003E5A50"/>
    <w:rsid w:val="003E6020"/>
    <w:rsid w:val="003E7D03"/>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0082"/>
    <w:rsid w:val="004A66B1"/>
    <w:rsid w:val="004B1E7B"/>
    <w:rsid w:val="004B3029"/>
    <w:rsid w:val="004B35E7"/>
    <w:rsid w:val="004B63BF"/>
    <w:rsid w:val="004B66DA"/>
    <w:rsid w:val="004B696B"/>
    <w:rsid w:val="004B7DFF"/>
    <w:rsid w:val="004C3A3F"/>
    <w:rsid w:val="004C5686"/>
    <w:rsid w:val="004C70EE"/>
    <w:rsid w:val="004D0508"/>
    <w:rsid w:val="004D766C"/>
    <w:rsid w:val="004E1DE3"/>
    <w:rsid w:val="004E251B"/>
    <w:rsid w:val="004E25CD"/>
    <w:rsid w:val="004E6D22"/>
    <w:rsid w:val="004F0448"/>
    <w:rsid w:val="004F1EA0"/>
    <w:rsid w:val="004F6525"/>
    <w:rsid w:val="004F6FE2"/>
    <w:rsid w:val="0050060B"/>
    <w:rsid w:val="00505515"/>
    <w:rsid w:val="00505905"/>
    <w:rsid w:val="00511A1B"/>
    <w:rsid w:val="00511A68"/>
    <w:rsid w:val="00513E7D"/>
    <w:rsid w:val="00514A67"/>
    <w:rsid w:val="0052127C"/>
    <w:rsid w:val="005302E0"/>
    <w:rsid w:val="00544738"/>
    <w:rsid w:val="005456E4"/>
    <w:rsid w:val="00547B89"/>
    <w:rsid w:val="005606BC"/>
    <w:rsid w:val="00563E73"/>
    <w:rsid w:val="00565792"/>
    <w:rsid w:val="0056656D"/>
    <w:rsid w:val="00567799"/>
    <w:rsid w:val="005710DE"/>
    <w:rsid w:val="00571792"/>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6736C"/>
    <w:rsid w:val="006700F0"/>
    <w:rsid w:val="006707C8"/>
    <w:rsid w:val="00670A48"/>
    <w:rsid w:val="00672F6F"/>
    <w:rsid w:val="00674C2F"/>
    <w:rsid w:val="00674C8B"/>
    <w:rsid w:val="00691AEE"/>
    <w:rsid w:val="0069523C"/>
    <w:rsid w:val="006962CA"/>
    <w:rsid w:val="00696A95"/>
    <w:rsid w:val="0069758F"/>
    <w:rsid w:val="006A09DA"/>
    <w:rsid w:val="006A1835"/>
    <w:rsid w:val="006B4A30"/>
    <w:rsid w:val="006B5C78"/>
    <w:rsid w:val="006B7569"/>
    <w:rsid w:val="006C28EE"/>
    <w:rsid w:val="006D2998"/>
    <w:rsid w:val="006D3188"/>
    <w:rsid w:val="006E08FC"/>
    <w:rsid w:val="006F2588"/>
    <w:rsid w:val="00710A6C"/>
    <w:rsid w:val="00710D98"/>
    <w:rsid w:val="00711CE9"/>
    <w:rsid w:val="00712266"/>
    <w:rsid w:val="00712593"/>
    <w:rsid w:val="00712D82"/>
    <w:rsid w:val="00715684"/>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5BD8"/>
    <w:rsid w:val="0079641B"/>
    <w:rsid w:val="00797A90"/>
    <w:rsid w:val="007A1856"/>
    <w:rsid w:val="007A1887"/>
    <w:rsid w:val="007A629C"/>
    <w:rsid w:val="007A6348"/>
    <w:rsid w:val="007A78B9"/>
    <w:rsid w:val="007B023C"/>
    <w:rsid w:val="007C44FF"/>
    <w:rsid w:val="007C7BDB"/>
    <w:rsid w:val="007D73AB"/>
    <w:rsid w:val="007D790E"/>
    <w:rsid w:val="007E2712"/>
    <w:rsid w:val="007E4A9C"/>
    <w:rsid w:val="007E5516"/>
    <w:rsid w:val="007E7EE2"/>
    <w:rsid w:val="007F06CA"/>
    <w:rsid w:val="007F63A5"/>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77707"/>
    <w:rsid w:val="00881BC6"/>
    <w:rsid w:val="008860CC"/>
    <w:rsid w:val="00890876"/>
    <w:rsid w:val="00891929"/>
    <w:rsid w:val="00893029"/>
    <w:rsid w:val="0089514A"/>
    <w:rsid w:val="008A0A0D"/>
    <w:rsid w:val="008A3372"/>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3753B"/>
    <w:rsid w:val="00941CF8"/>
    <w:rsid w:val="0094502D"/>
    <w:rsid w:val="00947013"/>
    <w:rsid w:val="0096223A"/>
    <w:rsid w:val="00973084"/>
    <w:rsid w:val="00984EA2"/>
    <w:rsid w:val="00986CC3"/>
    <w:rsid w:val="0099068E"/>
    <w:rsid w:val="00990EDD"/>
    <w:rsid w:val="009920AA"/>
    <w:rsid w:val="00992943"/>
    <w:rsid w:val="009931B3"/>
    <w:rsid w:val="009A0866"/>
    <w:rsid w:val="009A4D0A"/>
    <w:rsid w:val="009B2F70"/>
    <w:rsid w:val="009C2459"/>
    <w:rsid w:val="009C255A"/>
    <w:rsid w:val="009C2B46"/>
    <w:rsid w:val="009C4448"/>
    <w:rsid w:val="009C610D"/>
    <w:rsid w:val="009D030C"/>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6BC6"/>
    <w:rsid w:val="00A870B0"/>
    <w:rsid w:val="00A87A54"/>
    <w:rsid w:val="00AA1809"/>
    <w:rsid w:val="00AB5033"/>
    <w:rsid w:val="00AB5519"/>
    <w:rsid w:val="00AB6313"/>
    <w:rsid w:val="00AB71DD"/>
    <w:rsid w:val="00AC15C5"/>
    <w:rsid w:val="00AD0E75"/>
    <w:rsid w:val="00AD334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2C13"/>
    <w:rsid w:val="00B44E90"/>
    <w:rsid w:val="00B45324"/>
    <w:rsid w:val="00B47956"/>
    <w:rsid w:val="00B517E1"/>
    <w:rsid w:val="00B55E70"/>
    <w:rsid w:val="00B60238"/>
    <w:rsid w:val="00B64962"/>
    <w:rsid w:val="00B66AC0"/>
    <w:rsid w:val="00B71634"/>
    <w:rsid w:val="00B73091"/>
    <w:rsid w:val="00B74D7D"/>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5E84"/>
    <w:rsid w:val="00CA69FE"/>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265E"/>
    <w:rsid w:val="00D6730A"/>
    <w:rsid w:val="00D674A6"/>
    <w:rsid w:val="00D70E99"/>
    <w:rsid w:val="00D7168E"/>
    <w:rsid w:val="00D74B7C"/>
    <w:rsid w:val="00D76068"/>
    <w:rsid w:val="00D76B01"/>
    <w:rsid w:val="00D804A2"/>
    <w:rsid w:val="00D84704"/>
    <w:rsid w:val="00D921FD"/>
    <w:rsid w:val="00D93714"/>
    <w:rsid w:val="00D95415"/>
    <w:rsid w:val="00D95424"/>
    <w:rsid w:val="00DA4084"/>
    <w:rsid w:val="00DA5C0D"/>
    <w:rsid w:val="00DB714B"/>
    <w:rsid w:val="00DC10F6"/>
    <w:rsid w:val="00DC3E45"/>
    <w:rsid w:val="00DC4598"/>
    <w:rsid w:val="00DD0722"/>
    <w:rsid w:val="00DD212F"/>
    <w:rsid w:val="00DF233D"/>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1BF"/>
    <w:rsid w:val="00EA4C83"/>
    <w:rsid w:val="00EC0A92"/>
    <w:rsid w:val="00EC1DA0"/>
    <w:rsid w:val="00EC329B"/>
    <w:rsid w:val="00EC3788"/>
    <w:rsid w:val="00EC5EB9"/>
    <w:rsid w:val="00EC71A6"/>
    <w:rsid w:val="00EC73EB"/>
    <w:rsid w:val="00ED592E"/>
    <w:rsid w:val="00ED6ABD"/>
    <w:rsid w:val="00ED72E1"/>
    <w:rsid w:val="00EE3C0F"/>
    <w:rsid w:val="00EE6810"/>
    <w:rsid w:val="00EF18D3"/>
    <w:rsid w:val="00EF21FE"/>
    <w:rsid w:val="00EF2A7F"/>
    <w:rsid w:val="00EF4803"/>
    <w:rsid w:val="00EF5127"/>
    <w:rsid w:val="00F03EAC"/>
    <w:rsid w:val="00F04B7C"/>
    <w:rsid w:val="00F14024"/>
    <w:rsid w:val="00F15DB1"/>
    <w:rsid w:val="00F24297"/>
    <w:rsid w:val="00F2552D"/>
    <w:rsid w:val="00F25761"/>
    <w:rsid w:val="00F259D7"/>
    <w:rsid w:val="00F32D05"/>
    <w:rsid w:val="00F34D73"/>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2A8BDB"/>
  <w15:docId w15:val="{E1A8D868-5170-4A09-85B6-B7D61298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DB4119F974433DA7BDA1A1402BDB40"/>
        <w:category>
          <w:name w:val="Allmänt"/>
          <w:gallery w:val="placeholder"/>
        </w:category>
        <w:types>
          <w:type w:val="bbPlcHdr"/>
        </w:types>
        <w:behaviors>
          <w:behavior w:val="content"/>
        </w:behaviors>
        <w:guid w:val="{353DBA77-9622-4954-8DDB-02F8FFD8224E}"/>
      </w:docPartPr>
      <w:docPartBody>
        <w:p w:rsidR="00591486" w:rsidRDefault="00BC1B2E" w:rsidP="00BC1B2E">
          <w:pPr>
            <w:pStyle w:val="BADB4119F974433DA7BDA1A1402BDB40"/>
          </w:pPr>
          <w:r>
            <w:rPr>
              <w:rStyle w:val="Platshllartext"/>
            </w:rPr>
            <w:t xml:space="preserve"> </w:t>
          </w:r>
        </w:p>
      </w:docPartBody>
    </w:docPart>
    <w:docPart>
      <w:docPartPr>
        <w:name w:val="7D9D8224B00B41678C63F2CD251BFF80"/>
        <w:category>
          <w:name w:val="Allmänt"/>
          <w:gallery w:val="placeholder"/>
        </w:category>
        <w:types>
          <w:type w:val="bbPlcHdr"/>
        </w:types>
        <w:behaviors>
          <w:behavior w:val="content"/>
        </w:behaviors>
        <w:guid w:val="{BBEEF021-423D-4585-B71B-D43F596F7661}"/>
      </w:docPartPr>
      <w:docPartBody>
        <w:p w:rsidR="00591486" w:rsidRDefault="00BC1B2E" w:rsidP="00BC1B2E">
          <w:pPr>
            <w:pStyle w:val="7D9D8224B00B41678C63F2CD251BFF80"/>
          </w:pPr>
          <w:r>
            <w:rPr>
              <w:rStyle w:val="Platshllartext"/>
            </w:rPr>
            <w:t xml:space="preserve"> </w:t>
          </w:r>
        </w:p>
      </w:docPartBody>
    </w:docPart>
    <w:docPart>
      <w:docPartPr>
        <w:name w:val="0CFA0508A3824686AC6FB3442546E42D"/>
        <w:category>
          <w:name w:val="Allmänt"/>
          <w:gallery w:val="placeholder"/>
        </w:category>
        <w:types>
          <w:type w:val="bbPlcHdr"/>
        </w:types>
        <w:behaviors>
          <w:behavior w:val="content"/>
        </w:behaviors>
        <w:guid w:val="{AD5CF8A7-1B19-4030-ABBE-8EA6AF147167}"/>
      </w:docPartPr>
      <w:docPartBody>
        <w:p w:rsidR="00591486" w:rsidRDefault="00BC1B2E" w:rsidP="00BC1B2E">
          <w:pPr>
            <w:pStyle w:val="0CFA0508A3824686AC6FB3442546E42D"/>
          </w:pPr>
          <w:r>
            <w:rPr>
              <w:rStyle w:val="Platshllartext"/>
            </w:rPr>
            <w:t xml:space="preserve"> </w:t>
          </w:r>
        </w:p>
      </w:docPartBody>
    </w:docPart>
    <w:docPart>
      <w:docPartPr>
        <w:name w:val="AE5AB5E5908A4F2E8C01D91320873CD5"/>
        <w:category>
          <w:name w:val="Allmänt"/>
          <w:gallery w:val="placeholder"/>
        </w:category>
        <w:types>
          <w:type w:val="bbPlcHdr"/>
        </w:types>
        <w:behaviors>
          <w:behavior w:val="content"/>
        </w:behaviors>
        <w:guid w:val="{F2F55010-A2C1-47DC-B6E4-681813EC622B}"/>
      </w:docPartPr>
      <w:docPartBody>
        <w:p w:rsidR="00591486" w:rsidRDefault="00BC1B2E" w:rsidP="00BC1B2E">
          <w:pPr>
            <w:pStyle w:val="AE5AB5E5908A4F2E8C01D91320873CD5"/>
          </w:pPr>
          <w:r>
            <w:rPr>
              <w:rStyle w:val="Platshllartext"/>
            </w:rPr>
            <w:t xml:space="preserve"> </w:t>
          </w:r>
        </w:p>
      </w:docPartBody>
    </w:docPart>
    <w:docPart>
      <w:docPartPr>
        <w:name w:val="DCD6CF8CDD064C349196057740C9C88A"/>
        <w:category>
          <w:name w:val="Allmänt"/>
          <w:gallery w:val="placeholder"/>
        </w:category>
        <w:types>
          <w:type w:val="bbPlcHdr"/>
        </w:types>
        <w:behaviors>
          <w:behavior w:val="content"/>
        </w:behaviors>
        <w:guid w:val="{65AE8B29-E762-4B23-8D92-547D0BC26CB5}"/>
      </w:docPartPr>
      <w:docPartBody>
        <w:p w:rsidR="00591486" w:rsidRDefault="00BC1B2E" w:rsidP="00BC1B2E">
          <w:pPr>
            <w:pStyle w:val="DCD6CF8CDD064C349196057740C9C88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2E"/>
    <w:rsid w:val="00591486"/>
    <w:rsid w:val="007B2230"/>
    <w:rsid w:val="00B430A5"/>
    <w:rsid w:val="00BC1B2E"/>
    <w:rsid w:val="00DE5B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56FBF057D384F349E2E88B046688FD2">
    <w:name w:val="956FBF057D384F349E2E88B046688FD2"/>
    <w:rsid w:val="00BC1B2E"/>
  </w:style>
  <w:style w:type="character" w:styleId="Platshllartext">
    <w:name w:val="Placeholder Text"/>
    <w:basedOn w:val="Standardstycketeckensnitt"/>
    <w:uiPriority w:val="99"/>
    <w:semiHidden/>
    <w:rsid w:val="00BC1B2E"/>
    <w:rPr>
      <w:noProof w:val="0"/>
      <w:color w:val="808080"/>
    </w:rPr>
  </w:style>
  <w:style w:type="paragraph" w:customStyle="1" w:styleId="7CE2063B7E474EBEBF43FDE459091994">
    <w:name w:val="7CE2063B7E474EBEBF43FDE459091994"/>
    <w:rsid w:val="00BC1B2E"/>
  </w:style>
  <w:style w:type="paragraph" w:customStyle="1" w:styleId="C9B6DEB079D84E458A7FC69120A967AC">
    <w:name w:val="C9B6DEB079D84E458A7FC69120A967AC"/>
    <w:rsid w:val="00BC1B2E"/>
  </w:style>
  <w:style w:type="paragraph" w:customStyle="1" w:styleId="712B47D5C7994D3AB4ADFE5F8C06F569">
    <w:name w:val="712B47D5C7994D3AB4ADFE5F8C06F569"/>
    <w:rsid w:val="00BC1B2E"/>
  </w:style>
  <w:style w:type="paragraph" w:customStyle="1" w:styleId="BADB4119F974433DA7BDA1A1402BDB40">
    <w:name w:val="BADB4119F974433DA7BDA1A1402BDB40"/>
    <w:rsid w:val="00BC1B2E"/>
  </w:style>
  <w:style w:type="paragraph" w:customStyle="1" w:styleId="7D9D8224B00B41678C63F2CD251BFF80">
    <w:name w:val="7D9D8224B00B41678C63F2CD251BFF80"/>
    <w:rsid w:val="00BC1B2E"/>
  </w:style>
  <w:style w:type="paragraph" w:customStyle="1" w:styleId="306F1BB5C37D4507A904F58EFF8B207D">
    <w:name w:val="306F1BB5C37D4507A904F58EFF8B207D"/>
    <w:rsid w:val="00BC1B2E"/>
  </w:style>
  <w:style w:type="paragraph" w:customStyle="1" w:styleId="FB0877BB8FC34B858052EE1DF0122B3D">
    <w:name w:val="FB0877BB8FC34B858052EE1DF0122B3D"/>
    <w:rsid w:val="00BC1B2E"/>
  </w:style>
  <w:style w:type="paragraph" w:customStyle="1" w:styleId="00F4E1CE13524DA5A4DB2C1F3700366C">
    <w:name w:val="00F4E1CE13524DA5A4DB2C1F3700366C"/>
    <w:rsid w:val="00BC1B2E"/>
  </w:style>
  <w:style w:type="paragraph" w:customStyle="1" w:styleId="0CFA0508A3824686AC6FB3442546E42D">
    <w:name w:val="0CFA0508A3824686AC6FB3442546E42D"/>
    <w:rsid w:val="00BC1B2E"/>
  </w:style>
  <w:style w:type="paragraph" w:customStyle="1" w:styleId="AE5AB5E5908A4F2E8C01D91320873CD5">
    <w:name w:val="AE5AB5E5908A4F2E8C01D91320873CD5"/>
    <w:rsid w:val="00BC1B2E"/>
  </w:style>
  <w:style w:type="paragraph" w:customStyle="1" w:styleId="1D84192E95594DCC84328E1E0F36AB35">
    <w:name w:val="1D84192E95594DCC84328E1E0F36AB35"/>
    <w:rsid w:val="00BC1B2E"/>
  </w:style>
  <w:style w:type="paragraph" w:customStyle="1" w:styleId="3477B360CA8041CD8F8886342867865A">
    <w:name w:val="3477B360CA8041CD8F8886342867865A"/>
    <w:rsid w:val="00BC1B2E"/>
  </w:style>
  <w:style w:type="paragraph" w:customStyle="1" w:styleId="2C5087E397434E7C88F096E14DD125EB">
    <w:name w:val="2C5087E397434E7C88F096E14DD125EB"/>
    <w:rsid w:val="00BC1B2E"/>
  </w:style>
  <w:style w:type="paragraph" w:customStyle="1" w:styleId="DC135440D0BF4823B02FC6AA06B19BC7">
    <w:name w:val="DC135440D0BF4823B02FC6AA06B19BC7"/>
    <w:rsid w:val="00BC1B2E"/>
  </w:style>
  <w:style w:type="paragraph" w:customStyle="1" w:styleId="1B90964EEDDD44C08977BCDACFB7116C">
    <w:name w:val="1B90964EEDDD44C08977BCDACFB7116C"/>
    <w:rsid w:val="00BC1B2E"/>
  </w:style>
  <w:style w:type="paragraph" w:customStyle="1" w:styleId="DCD6CF8CDD064C349196057740C9C88A">
    <w:name w:val="DCD6CF8CDD064C349196057740C9C88A"/>
    <w:rsid w:val="00BC1B2E"/>
  </w:style>
  <w:style w:type="paragraph" w:customStyle="1" w:styleId="ACFF48294EA94C2E9CE9B96AA8674E8D">
    <w:name w:val="ACFF48294EA94C2E9CE9B96AA8674E8D"/>
    <w:rsid w:val="00BC1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2019-03-06T00:00:00</HeaderDate>
    <Office/>
    <Dnr/>
    <ParagrafNr/>
    <DocumentTitle/>
    <VisitingAddress/>
    <Extra1/>
    <Extra2/>
    <Extra3>Markus Wiechel</Extra3>
    <Number/>
    <Recipient>Till riksdagen
</Recipient>
    <SenderText/>
    <DocNumber/>
    <Doclanguage>1053</Doclanguage>
    <Appendix/>
    <LogotypeName>RK_LOGO_SV_BW.png</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xsi:nil="true"/>
    <TaxCatchAll xmlns="cc625d36-bb37-4650-91b9-0c96159295ba"/>
    <edbe0b5c82304c8e847ab7b8c02a77c3 xmlns="cc625d36-bb37-4650-91b9-0c96159295ba" xsi:nil="true"/>
    <_dlc_DocId xmlns="a9ec56ab-dea3-443b-ae99-35f2199b5204">SY2CVNDC5XDY-369191429-7073</_dlc_DocId>
    <_dlc_DocIdUrl xmlns="a9ec56ab-dea3-443b-ae99-35f2199b5204">
      <Url>https://dhs.sp.regeringskansliet.se/yta/ud-mk_ur/_layouts/15/DocIdRedir.aspx?ID=SY2CVNDC5XDY-369191429-7073</Url>
      <Description>SY2CVNDC5XDY-369191429-7073</Description>
    </_dlc_DocIdUrl>
    <RKOrdnaClass xmlns="895cbeb3-73d6-4f86-a3cd-6ba0466d6097" xsi:nil="true"/>
    <QFMSP_x0020_source_x0020_name xmlns="1b86a3ec-206a-4d33-9fa3-508ac487c304" xsi:nil="true"/>
    <RKOrdnaCheckInComment xmlns="895cbeb3-73d6-4f86-a3cd-6ba0466d609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e0501e60-5ba3-43dd-8c4a-0cb9d35ea7c5</RD_Svarsid>
  </documentManagement>
</p:properties>
</file>

<file path=customXml/itemProps1.xml><?xml version="1.0" encoding="utf-8"?>
<ds:datastoreItem xmlns:ds="http://schemas.openxmlformats.org/officeDocument/2006/customXml" ds:itemID="{2F5D754E-DB18-48E5-8F5A-CED071AAA323}"/>
</file>

<file path=customXml/itemProps2.xml><?xml version="1.0" encoding="utf-8"?>
<ds:datastoreItem xmlns:ds="http://schemas.openxmlformats.org/officeDocument/2006/customXml" ds:itemID="{5617EB06-C81E-4A9F-8306-4C429861837B}"/>
</file>

<file path=customXml/itemProps3.xml><?xml version="1.0" encoding="utf-8"?>
<ds:datastoreItem xmlns:ds="http://schemas.openxmlformats.org/officeDocument/2006/customXml" ds:itemID="{5073C58D-03CF-4CCD-B8EC-653B73E7A31B}"/>
</file>

<file path=customXml/itemProps4.xml><?xml version="1.0" encoding="utf-8"?>
<ds:datastoreItem xmlns:ds="http://schemas.openxmlformats.org/officeDocument/2006/customXml" ds:itemID="{07A0606F-7181-4F84-8310-6E051053C428}"/>
</file>

<file path=customXml/itemProps5.xml><?xml version="1.0" encoding="utf-8"?>
<ds:datastoreItem xmlns:ds="http://schemas.openxmlformats.org/officeDocument/2006/customXml" ds:itemID="{0F09D5D5-D732-4D85-8B26-53381316ED67}"/>
</file>

<file path=customXml/itemProps6.xml><?xml version="1.0" encoding="utf-8"?>
<ds:datastoreItem xmlns:ds="http://schemas.openxmlformats.org/officeDocument/2006/customXml" ds:itemID="{07A0606F-7181-4F84-8310-6E051053C428}"/>
</file>

<file path=docProps/app.xml><?xml version="1.0" encoding="utf-8"?>
<Properties xmlns="http://schemas.openxmlformats.org/officeDocument/2006/extended-properties" xmlns:vt="http://schemas.openxmlformats.org/officeDocument/2006/docPropsVTypes">
  <Template>RK Basmall</Template>
  <TotalTime>0</TotalTime>
  <Pages>2</Pages>
  <Words>336</Words>
  <Characters>1785</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2019-03-04T09:49:00Z</cp:lastPrinted>
  <dcterms:created xsi:type="dcterms:W3CDTF">2019-03-06T08:44:00Z</dcterms:created>
  <dcterms:modified xsi:type="dcterms:W3CDTF">2019-03-06T08:44:00Z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1598ab94-0172-4ecd-9d2d-aff853abe1f7</vt:lpwstr>
  </property>
  <property fmtid="{D5CDD505-2E9C-101B-9397-08002B2CF9AE}" pid="6" name="ActivityCategory">
    <vt:lpwstr/>
  </property>
  <property fmtid="{D5CDD505-2E9C-101B-9397-08002B2CF9AE}" pid="7" name="Organisation">
    <vt:lpwstr/>
  </property>
</Properties>
</file>