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6952" w:rsidP="00DA0661">
      <w:pPr>
        <w:pStyle w:val="Title"/>
      </w:pPr>
      <w:bookmarkStart w:id="0" w:name="Start"/>
      <w:bookmarkEnd w:id="0"/>
      <w:r>
        <w:t>Svar på fråga 2022/23:951 av Jim Svensk Larm (S)</w:t>
      </w:r>
      <w:r>
        <w:br/>
        <w:t>Myggbekämpning vid nedre Dalälven</w:t>
      </w:r>
    </w:p>
    <w:p w:rsidR="002E6952" w:rsidP="002749F7">
      <w:pPr>
        <w:pStyle w:val="BodyText"/>
      </w:pPr>
      <w:r>
        <w:t>Jim Svensk Larm har frågat mig om jag avser att vidta några åtgärder för att bekämpa myggen i området kring nedre Dalälven så att ett resultat syns redan nu i höst.</w:t>
      </w:r>
    </w:p>
    <w:p w:rsidR="00175A11" w:rsidP="002749F7">
      <w:pPr>
        <w:pStyle w:val="BodyText"/>
      </w:pPr>
      <w:r>
        <w:t xml:space="preserve">Jag vill börja med att säga att jag förstår att myggsituationen kan utgöra en olägenhet för personer som bor eller </w:t>
      </w:r>
      <w:r w:rsidR="004523A6">
        <w:t>vistas i</w:t>
      </w:r>
      <w:r>
        <w:t xml:space="preserve"> området kring nedre Dalälven</w:t>
      </w:r>
      <w:r w:rsidR="005245E7">
        <w:t xml:space="preserve"> eller andra områden med hög förekomst av översvämningsmygg.</w:t>
      </w:r>
    </w:p>
    <w:p w:rsidR="00F52817" w:rsidP="002749F7">
      <w:pPr>
        <w:pStyle w:val="BodyText"/>
      </w:pPr>
      <w:r>
        <w:t xml:space="preserve">Behovet av bekämpning av larver av översvämningsmygg styrs i hög grad av översvämningarnas antal och omfattning under vår och sommar. </w:t>
      </w:r>
      <w:r w:rsidR="00FA7899">
        <w:t>Sommaren har</w:t>
      </w:r>
      <w:r>
        <w:t xml:space="preserve"> inneb</w:t>
      </w:r>
      <w:r w:rsidR="00FA7899">
        <w:t>urit</w:t>
      </w:r>
      <w:r>
        <w:t xml:space="preserve"> mycket nederbörd</w:t>
      </w:r>
      <w:r w:rsidR="002F5483">
        <w:t>. Det är därför inte konstigt att myggsituationen kring nedre Dalälven är</w:t>
      </w:r>
      <w:r w:rsidR="00175A11">
        <w:t xml:space="preserve"> mer</w:t>
      </w:r>
      <w:r w:rsidR="002F5483">
        <w:t xml:space="preserve"> besvärlig</w:t>
      </w:r>
      <w:r w:rsidR="00175A11">
        <w:t xml:space="preserve"> i år</w:t>
      </w:r>
      <w:r w:rsidR="002E2727">
        <w:t xml:space="preserve"> jämfört med år med mer normala nederbördsmängder.</w:t>
      </w:r>
    </w:p>
    <w:p w:rsidR="002E2727" w:rsidP="002749F7">
      <w:pPr>
        <w:pStyle w:val="BodyText"/>
      </w:pPr>
      <w:r>
        <w:t xml:space="preserve">Det finns ett regelverk för </w:t>
      </w:r>
      <w:r>
        <w:t>använd</w:t>
      </w:r>
      <w:r>
        <w:t>ning av</w:t>
      </w:r>
      <w:r>
        <w:t xml:space="preserve"> biologiska bekämpningsmedel för att minska förekomsten av översvämningsmygg och därmed även de olägenheter som myggen för med sig.</w:t>
      </w:r>
      <w:r w:rsidR="004523A6">
        <w:t xml:space="preserve"> Det finns även andra metoder</w:t>
      </w:r>
      <w:r>
        <w:t xml:space="preserve"> </w:t>
      </w:r>
      <w:r w:rsidR="004523A6">
        <w:t>som kan</w:t>
      </w:r>
      <w:r w:rsidRPr="002E2727">
        <w:t xml:space="preserve"> </w:t>
      </w:r>
      <w:r w:rsidR="00C0011B">
        <w:t>användas</w:t>
      </w:r>
      <w:r w:rsidRPr="002E2727">
        <w:t xml:space="preserve"> i kombination utifrån lokala förutsättningar</w:t>
      </w:r>
      <w:r w:rsidR="00C0011B">
        <w:t xml:space="preserve"> för att minska förekomsten av översvämningsmygg på lång sikt, exempelvis</w:t>
      </w:r>
      <w:r w:rsidRPr="002E2727">
        <w:t xml:space="preserve"> </w:t>
      </w:r>
      <w:r w:rsidR="00C0011B">
        <w:t>s</w:t>
      </w:r>
      <w:r w:rsidRPr="002E2727">
        <w:t>låtter, betesdrift, dikesunderhåll och reglering av vattennivån</w:t>
      </w:r>
      <w:r w:rsidR="00C0011B">
        <w:t>.</w:t>
      </w:r>
    </w:p>
    <w:p w:rsidR="002E6952" w:rsidP="002749F7">
      <w:pPr>
        <w:pStyle w:val="BodyText"/>
      </w:pPr>
      <w:bookmarkStart w:id="1" w:name="_Hlk144799343"/>
      <w:r>
        <w:t xml:space="preserve">Regeringen har för innevarande år </w:t>
      </w:r>
      <w:r w:rsidR="00FA7899">
        <w:t>fortsatt</w:t>
      </w:r>
      <w:r w:rsidR="00AF444D">
        <w:t xml:space="preserve"> att fördela</w:t>
      </w:r>
      <w:r>
        <w:t xml:space="preserve"> medel </w:t>
      </w:r>
      <w:r w:rsidR="001D09FA">
        <w:t>till</w:t>
      </w:r>
      <w:r>
        <w:t xml:space="preserve"> länsstyrelserna som </w:t>
      </w:r>
      <w:r w:rsidR="00E20BD6">
        <w:t>får</w:t>
      </w:r>
      <w:r>
        <w:t xml:space="preserve"> </w:t>
      </w:r>
      <w:r w:rsidRPr="002E6952">
        <w:t xml:space="preserve">användas </w:t>
      </w:r>
      <w:r>
        <w:t>till</w:t>
      </w:r>
      <w:r w:rsidRPr="002E6952">
        <w:t xml:space="preserve"> åtgärder för begränsning av massförekomst av översvämningsmyggor</w:t>
      </w:r>
      <w:r>
        <w:t>.</w:t>
      </w:r>
    </w:p>
    <w:p w:rsidR="002E6952" w:rsidRPr="004523A6" w:rsidP="006A12F1">
      <w:pPr>
        <w:pStyle w:val="BodyText"/>
      </w:pPr>
      <w:bookmarkEnd w:id="1"/>
      <w:r w:rsidRPr="004523A6">
        <w:t xml:space="preserve">Stockholm den </w:t>
      </w:r>
      <w:sdt>
        <w:sdtPr>
          <w:id w:val="-1225218591"/>
          <w:placeholder>
            <w:docPart w:val="0D61B05BB8394459ADC66450943E225C"/>
          </w:placeholder>
          <w:dataBinding w:xpath="/ns0:DocumentInfo[1]/ns0:BaseInfo[1]/ns0:HeaderDate[1]" w:storeItemID="{431B28C6-768D-46A7-B99C-40AC48BF335C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09F0">
            <w:t>13 september 2023</w:t>
          </w:r>
        </w:sdtContent>
      </w:sdt>
    </w:p>
    <w:p w:rsidR="002E6952" w:rsidRPr="004523A6" w:rsidP="004E7A8F">
      <w:pPr>
        <w:pStyle w:val="Brdtextutanavstnd"/>
      </w:pPr>
    </w:p>
    <w:p w:rsidR="002E6952" w:rsidRPr="004523A6" w:rsidP="004E7A8F">
      <w:pPr>
        <w:pStyle w:val="Brdtextutanavstnd"/>
      </w:pPr>
    </w:p>
    <w:p w:rsidR="002E6952" w:rsidRPr="004523A6" w:rsidP="004E7A8F">
      <w:pPr>
        <w:pStyle w:val="Brdtextutanavstnd"/>
      </w:pPr>
    </w:p>
    <w:p w:rsidR="002E6952" w:rsidP="00422A41">
      <w:pPr>
        <w:pStyle w:val="BodyText"/>
      </w:pPr>
      <w:r>
        <w:t>Romina Pourmokhtari</w:t>
      </w:r>
    </w:p>
    <w:p w:rsidR="002E695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E69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E6952" w:rsidRPr="007D73AB" w:rsidP="00340DE0">
          <w:pPr>
            <w:pStyle w:val="Header"/>
          </w:pPr>
        </w:p>
      </w:tc>
      <w:tc>
        <w:tcPr>
          <w:tcW w:w="1134" w:type="dxa"/>
        </w:tcPr>
        <w:p w:rsidR="002E69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E69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6952" w:rsidRPr="00710A6C" w:rsidP="00EE3C0F">
          <w:pPr>
            <w:pStyle w:val="Header"/>
            <w:rPr>
              <w:b/>
            </w:rPr>
          </w:pPr>
        </w:p>
        <w:p w:rsidR="002E6952" w:rsidP="00EE3C0F">
          <w:pPr>
            <w:pStyle w:val="Header"/>
          </w:pPr>
        </w:p>
        <w:p w:rsidR="002E6952" w:rsidP="00EE3C0F">
          <w:pPr>
            <w:pStyle w:val="Header"/>
          </w:pPr>
        </w:p>
        <w:p w:rsidR="002E69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E24357A9A7A474DBC0C42D2347918B5"/>
            </w:placeholder>
            <w:dataBinding w:xpath="/ns0:DocumentInfo[1]/ns0:BaseInfo[1]/ns0:Dnr[1]" w:storeItemID="{431B28C6-768D-46A7-B99C-40AC48BF335C}" w:prefixMappings="xmlns:ns0='http://lp/documentinfo/RK' "/>
            <w:text/>
          </w:sdtPr>
          <w:sdtContent>
            <w:p w:rsidR="002E6952" w:rsidP="00EE3C0F">
              <w:pPr>
                <w:pStyle w:val="Header"/>
              </w:pPr>
              <w:r w:rsidRPr="002E6952">
                <w:t>KN2023/03836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50F9910E7D413E9547820CE6A70857"/>
            </w:placeholder>
            <w:showingPlcHdr/>
            <w:dataBinding w:xpath="/ns0:DocumentInfo[1]/ns0:BaseInfo[1]/ns0:DocNumber[1]" w:storeItemID="{431B28C6-768D-46A7-B99C-40AC48BF335C}" w:prefixMappings="xmlns:ns0='http://lp/documentinfo/RK' "/>
            <w:text/>
          </w:sdtPr>
          <w:sdtContent>
            <w:p w:rsidR="002E69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E6952" w:rsidP="00EE3C0F">
          <w:pPr>
            <w:pStyle w:val="Header"/>
          </w:pPr>
        </w:p>
      </w:tc>
      <w:tc>
        <w:tcPr>
          <w:tcW w:w="1134" w:type="dxa"/>
        </w:tcPr>
        <w:p w:rsidR="002E6952" w:rsidP="0094502D">
          <w:pPr>
            <w:pStyle w:val="Header"/>
          </w:pPr>
        </w:p>
        <w:p w:rsidR="002E69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CB5AB185C76474AA4EB3398021ED6C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72E8" w:rsidRPr="00AA72E8" w:rsidP="005245E7">
              <w:pPr>
                <w:rPr>
                  <w:rFonts w:asciiTheme="majorHAnsi" w:hAnsiTheme="majorHAnsi"/>
                  <w:b/>
                  <w:sz w:val="19"/>
                </w:rPr>
              </w:pPr>
              <w:r w:rsidRPr="00AA72E8">
                <w:rPr>
                  <w:rFonts w:asciiTheme="majorHAnsi" w:hAnsiTheme="majorHAnsi"/>
                  <w:b/>
                  <w:sz w:val="19"/>
                </w:rPr>
                <w:t>Klimat- och näringslivsdepartementet</w:t>
              </w:r>
            </w:p>
            <w:p w:rsidR="005245E7" w:rsidRPr="005245E7" w:rsidP="005245E7">
              <w:r w:rsidRPr="00AA72E8">
                <w:rPr>
                  <w:rFonts w:asciiTheme="majorHAnsi" w:hAnsiTheme="majorHAnsi"/>
                  <w:sz w:val="19"/>
                </w:rPr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188272D5DB4BB28961685499CCFA3B"/>
          </w:placeholder>
          <w:dataBinding w:xpath="/ns0:DocumentInfo[1]/ns0:BaseInfo[1]/ns0:Recipient[1]" w:storeItemID="{431B28C6-768D-46A7-B99C-40AC48BF335C}" w:prefixMappings="xmlns:ns0='http://lp/documentinfo/RK' "/>
          <w:text w:multiLine="1"/>
        </w:sdtPr>
        <w:sdtContent>
          <w:tc>
            <w:tcPr>
              <w:tcW w:w="3170" w:type="dxa"/>
            </w:tcPr>
            <w:p w:rsidR="002E69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E69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F4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24357A9A7A474DBC0C42D234791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5642C-6BF2-4AEC-872A-8E9D696FCAC8}"/>
      </w:docPartPr>
      <w:docPartBody>
        <w:p w:rsidR="00F763DD" w:rsidP="00E45AD5">
          <w:pPr>
            <w:pStyle w:val="CE24357A9A7A474DBC0C42D2347918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50F9910E7D413E9547820CE6A70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D6A4D-2746-4876-A94E-624C460A3524}"/>
      </w:docPartPr>
      <w:docPartBody>
        <w:p w:rsidR="00F763DD" w:rsidP="00E45AD5">
          <w:pPr>
            <w:pStyle w:val="2450F9910E7D413E9547820CE6A708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B5AB185C76474AA4EB3398021ED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B6E10-C3CB-433F-9758-C4A3367DFCDF}"/>
      </w:docPartPr>
      <w:docPartBody>
        <w:p w:rsidR="00F763DD" w:rsidP="00E45AD5">
          <w:pPr>
            <w:pStyle w:val="1CB5AB185C76474AA4EB3398021ED6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188272D5DB4BB28961685499CCF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99118-612D-4DC3-8902-826EA728D83F}"/>
      </w:docPartPr>
      <w:docPartBody>
        <w:p w:rsidR="00F763DD" w:rsidP="00E45AD5">
          <w:pPr>
            <w:pStyle w:val="15188272D5DB4BB28961685499CCFA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61B05BB8394459ADC66450943E2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8A764-76DA-4FC0-BF06-AFE880D462D6}"/>
      </w:docPartPr>
      <w:docPartBody>
        <w:p w:rsidR="00F763DD" w:rsidP="00E45AD5">
          <w:pPr>
            <w:pStyle w:val="0D61B05BB8394459ADC66450943E225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AD5"/>
    <w:rPr>
      <w:noProof w:val="0"/>
      <w:color w:val="808080"/>
    </w:rPr>
  </w:style>
  <w:style w:type="paragraph" w:customStyle="1" w:styleId="CE24357A9A7A474DBC0C42D2347918B5">
    <w:name w:val="CE24357A9A7A474DBC0C42D2347918B5"/>
    <w:rsid w:val="00E45AD5"/>
  </w:style>
  <w:style w:type="paragraph" w:customStyle="1" w:styleId="15188272D5DB4BB28961685499CCFA3B">
    <w:name w:val="15188272D5DB4BB28961685499CCFA3B"/>
    <w:rsid w:val="00E45AD5"/>
  </w:style>
  <w:style w:type="paragraph" w:customStyle="1" w:styleId="2450F9910E7D413E9547820CE6A708571">
    <w:name w:val="2450F9910E7D413E9547820CE6A708571"/>
    <w:rsid w:val="00E45A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B5AB185C76474AA4EB3398021ED6C91">
    <w:name w:val="1CB5AB185C76474AA4EB3398021ED6C91"/>
    <w:rsid w:val="00E45A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61B05BB8394459ADC66450943E225C">
    <w:name w:val="0D61B05BB8394459ADC66450943E225C"/>
    <w:rsid w:val="00E45A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2023-09-13T00:00:00</HeaderDate>
    <Office/>
    <Dnr>KN2023/03836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a9842501-f455-4ad2-8aa1-a4552cef81a1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B28C6-768D-46A7-B99C-40AC48BF335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BD53B94F-4022-452E-AF48-995885896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BA41A-25E5-4C2A-BACA-C15E07F6FB29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4e9c2f0c-7bf8-49af-8356-cbf363fc78a7"/>
    <ds:schemaRef ds:uri="cc625d36-bb37-4650-91b9-0c96159295ba"/>
    <ds:schemaRef ds:uri="http://purl.org/dc/terms/"/>
    <ds:schemaRef ds:uri="http://schemas.openxmlformats.org/package/2006/metadata/core-properties"/>
    <ds:schemaRef ds:uri="38d15a31-4476-4f29-bf82-95bde261dfef"/>
    <ds:schemaRef ds:uri="http://schemas.microsoft.com/office/2006/documentManagement/types"/>
    <ds:schemaRef ds:uri="18f3d968-6251-40b0-9f11-012b293496c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C551D3A-2974-4736-8576-690D35C890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951 Myggbekämpning vid nedre Dalälven.docx</dc:title>
  <cp:revision>2</cp:revision>
  <dcterms:created xsi:type="dcterms:W3CDTF">2023-09-11T14:50:00Z</dcterms:created>
  <dcterms:modified xsi:type="dcterms:W3CDTF">2023-09-11T14:50:00Z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21570ffc-b5dc-4c6b-82f5-de285c7e3383</vt:lpwstr>
  </property>
</Properties>
</file>