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B4D2C" w:rsidP="00DA0661">
      <w:pPr>
        <w:pStyle w:val="Title"/>
      </w:pPr>
      <w:bookmarkStart w:id="0" w:name="Start"/>
      <w:bookmarkEnd w:id="0"/>
      <w:r>
        <w:t>Svar på fråga 2020/21:3229 av Jimmy Ståhl (SD)</w:t>
      </w:r>
      <w:r w:rsidR="00A0262F">
        <w:t xml:space="preserve"> </w:t>
      </w:r>
      <w:r>
        <w:t>En transit</w:t>
      </w:r>
      <w:r w:rsidR="00A0262F">
        <w:softHyphen/>
      </w:r>
      <w:r>
        <w:t>korridor</w:t>
      </w:r>
      <w:r w:rsidR="00A0262F">
        <w:t xml:space="preserve"> </w:t>
      </w:r>
      <w:r>
        <w:t>till och från Bornholm</w:t>
      </w:r>
    </w:p>
    <w:p w:rsidR="000B4D2C" w:rsidP="000B4D2C">
      <w:pPr>
        <w:pStyle w:val="BodyText"/>
      </w:pPr>
      <w:r>
        <w:t>Jimmy Ståhl har frågat mig om jag och regeringen kommer att föra samtal med den danska regeringen för att finna en lösning för danska medborgare att kunna resa mellan danska fastlandet och Bornholm, exempelvis genom en transitkorridor, även om gränserna stängs vid framtida pandemier.</w:t>
      </w:r>
    </w:p>
    <w:p w:rsidR="002A39B3" w:rsidP="002A39B3">
      <w:pPr>
        <w:pStyle w:val="BodyText"/>
      </w:pPr>
      <w:r>
        <w:t>Regeringen sätter, s</w:t>
      </w:r>
      <w:r>
        <w:t xml:space="preserve">om jag </w:t>
      </w:r>
      <w:r w:rsidR="008C3302">
        <w:t>angett</w:t>
      </w:r>
      <w:r w:rsidR="00F75212">
        <w:t xml:space="preserve"> </w:t>
      </w:r>
      <w:r>
        <w:t>tidigare</w:t>
      </w:r>
      <w:r>
        <w:t xml:space="preserve">, </w:t>
      </w:r>
      <w:r>
        <w:t>ett stort värde vid det nära nordiska samarbetet</w:t>
      </w:r>
      <w:r w:rsidR="008B7BE5">
        <w:t xml:space="preserve">. </w:t>
      </w:r>
      <w:r>
        <w:t xml:space="preserve">Den fria rörligheten har </w:t>
      </w:r>
      <w:r w:rsidRPr="002441E5">
        <w:t>varit en viktig grund</w:t>
      </w:r>
      <w:r>
        <w:t xml:space="preserve"> till den framgångsrika integra</w:t>
      </w:r>
      <w:r>
        <w:softHyphen/>
      </w:r>
      <w:r>
        <w:t>tionen mellan våra länder. Sedan mer än ett år tillbaka befinner vi oss dock i en extraordinär situation, som har krävt åtgärder som varit</w:t>
      </w:r>
      <w:r w:rsidR="00F65891">
        <w:t xml:space="preserve"> </w:t>
      </w:r>
      <w:r>
        <w:t xml:space="preserve">påfrestande för </w:t>
      </w:r>
      <w:r>
        <w:t xml:space="preserve">våra </w:t>
      </w:r>
      <w:r>
        <w:t>befolkningar.</w:t>
      </w:r>
    </w:p>
    <w:p w:rsidR="00A31ACA" w:rsidP="000B4D2C">
      <w:pPr>
        <w:pStyle w:val="BodyText"/>
      </w:pPr>
      <w:r>
        <w:t xml:space="preserve">Sverige var länge det nordiska land som avvek genom att inte ha några restriktioner för inresor från andra nordiska länder. </w:t>
      </w:r>
      <w:r w:rsidR="002A39B3">
        <w:t xml:space="preserve">Regeringen beslutade de första </w:t>
      </w:r>
      <w:r w:rsidR="00EB59A7">
        <w:t xml:space="preserve">sådana </w:t>
      </w:r>
      <w:r w:rsidR="002A39B3">
        <w:t xml:space="preserve">begränsningarna den 21 december 2020. Begränsningarna bestod i ett tillfälligt inreseförbud </w:t>
      </w:r>
      <w:r w:rsidR="00A80D82">
        <w:t xml:space="preserve">från Danmark till Sverige. </w:t>
      </w:r>
      <w:r w:rsidR="005E4442">
        <w:t xml:space="preserve">Redan två </w:t>
      </w:r>
      <w:r w:rsidR="00A80D82">
        <w:t xml:space="preserve">dagar </w:t>
      </w:r>
      <w:r w:rsidR="00BF7D34">
        <w:t xml:space="preserve">därefter </w:t>
      </w:r>
      <w:r w:rsidR="00A80D82">
        <w:t xml:space="preserve">beslutade </w:t>
      </w:r>
      <w:r w:rsidR="002A39B3">
        <w:t xml:space="preserve">vi </w:t>
      </w:r>
      <w:r w:rsidR="00A80D82">
        <w:t xml:space="preserve">undantag från inreseförbudet för att </w:t>
      </w:r>
      <w:r w:rsidR="00BF7D34">
        <w:t>underlätta för Bornholm och invånarna där.</w:t>
      </w:r>
      <w:r w:rsidR="00A80D82">
        <w:t xml:space="preserve"> Senare beslutade </w:t>
      </w:r>
      <w:r w:rsidR="002A39B3">
        <w:t xml:space="preserve">vi </w:t>
      </w:r>
      <w:r w:rsidR="00A80D82">
        <w:t xml:space="preserve">ytterligare undantag </w:t>
      </w:r>
      <w:r w:rsidR="00695692">
        <w:t>i</w:t>
      </w:r>
      <w:r w:rsidR="00A80D82">
        <w:t xml:space="preserve"> syfte</w:t>
      </w:r>
      <w:r w:rsidR="005437EC">
        <w:t xml:space="preserve"> att underlätta situationen för gränsregionerna</w:t>
      </w:r>
      <w:r w:rsidR="00A80D82">
        <w:t>.</w:t>
      </w:r>
      <w:r w:rsidR="00BF7D34">
        <w:t xml:space="preserve"> </w:t>
      </w:r>
    </w:p>
    <w:p w:rsidR="00F65891" w:rsidP="000A3F6D">
      <w:pPr>
        <w:pStyle w:val="BodyText"/>
      </w:pPr>
      <w:r>
        <w:t xml:space="preserve">Från och med den 31 maj behöver </w:t>
      </w:r>
      <w:r>
        <w:rPr>
          <w:rFonts w:eastAsia="Times New Roman"/>
        </w:rPr>
        <w:t xml:space="preserve">resande från </w:t>
      </w:r>
      <w:r w:rsidR="00695692">
        <w:rPr>
          <w:rFonts w:eastAsia="Times New Roman"/>
        </w:rPr>
        <w:t xml:space="preserve">våra nordiska grannländer </w:t>
      </w:r>
      <w:r>
        <w:rPr>
          <w:rFonts w:eastAsia="Times New Roman"/>
        </w:rPr>
        <w:t xml:space="preserve">inte längre uppvisa negativt </w:t>
      </w:r>
      <w:r w:rsidR="00695692">
        <w:rPr>
          <w:rFonts w:eastAsia="Times New Roman"/>
        </w:rPr>
        <w:t>covid-19-</w:t>
      </w:r>
      <w:r>
        <w:rPr>
          <w:rFonts w:eastAsia="Times New Roman"/>
        </w:rPr>
        <w:t>test vid inresa till Sverige.</w:t>
      </w:r>
      <w:r>
        <w:t xml:space="preserve"> Detta innebär att personer som reser från Danmark till Sverige </w:t>
      </w:r>
      <w:r w:rsidR="00A31ACA">
        <w:t xml:space="preserve">inte längre </w:t>
      </w:r>
      <w:r>
        <w:t xml:space="preserve">omfattas av </w:t>
      </w:r>
      <w:r w:rsidR="00A31ACA">
        <w:t>någ</w:t>
      </w:r>
      <w:r w:rsidR="00695692">
        <w:t>ra</w:t>
      </w:r>
      <w:r>
        <w:t xml:space="preserve"> </w:t>
      </w:r>
      <w:r w:rsidR="00A31ACA">
        <w:t>inrese</w:t>
      </w:r>
      <w:r w:rsidR="0026597F">
        <w:t>restriktioner</w:t>
      </w:r>
      <w:r w:rsidR="00A31ACA">
        <w:t xml:space="preserve">. </w:t>
      </w:r>
      <w:r w:rsidR="000A3F6D">
        <w:t xml:space="preserve">Om det </w:t>
      </w:r>
      <w:r w:rsidR="00F75212">
        <w:t xml:space="preserve">behövs nya </w:t>
      </w:r>
      <w:r>
        <w:t xml:space="preserve">inreserestriktioner kommer </w:t>
      </w:r>
      <w:r w:rsidR="00F75212">
        <w:t xml:space="preserve">de </w:t>
      </w:r>
      <w:r w:rsidR="008C3302">
        <w:t xml:space="preserve">att behöva </w:t>
      </w:r>
      <w:r>
        <w:t>utformas utifrån de</w:t>
      </w:r>
      <w:r w:rsidR="008C3302">
        <w:t xml:space="preserve">n bakomliggande </w:t>
      </w:r>
      <w:r>
        <w:t>situation</w:t>
      </w:r>
      <w:r w:rsidR="008C3302">
        <w:t xml:space="preserve">en. I ett sådant läge </w:t>
      </w:r>
      <w:r w:rsidR="008B7BE5">
        <w:t>får de nordiska regeringarna</w:t>
      </w:r>
      <w:r w:rsidR="008C3302">
        <w:t xml:space="preserve">, liksom under det senaste året, </w:t>
      </w:r>
      <w:r w:rsidR="00695692">
        <w:t xml:space="preserve">föra </w:t>
      </w:r>
      <w:r w:rsidR="000A3F6D">
        <w:t>en dialog för att hitta pragmatiska lösningar på de utmaningar som kan uppstå.</w:t>
      </w:r>
    </w:p>
    <w:p w:rsidR="00EB59A7" w:rsidP="00EB59A7">
      <w:r>
        <w:t xml:space="preserve">Avslutningsvis vill jag nämna att de nordiska samarbetsministrarna enats om en </w:t>
      </w:r>
      <w:r w:rsidRPr="003D6434">
        <w:t>utredning om nordiskt samarbete under kristider.</w:t>
      </w:r>
      <w:r>
        <w:t xml:space="preserve"> Utredningen ska </w:t>
      </w:r>
      <w:r w:rsidRPr="003D6434">
        <w:t>både kartlägga samarbetet under pandemin</w:t>
      </w:r>
      <w:r>
        <w:t xml:space="preserve"> och </w:t>
      </w:r>
      <w:r w:rsidRPr="003D6434">
        <w:t>presentera rekommendationer</w:t>
      </w:r>
      <w:r>
        <w:t xml:space="preserve"> </w:t>
      </w:r>
      <w:r w:rsidRPr="003D6434">
        <w:t>om hur vi kan dra lärdomar av krisen, stärka samverkan och värna den nordiska integrationen.</w:t>
      </w:r>
      <w:r>
        <w:t xml:space="preserve"> Detta </w:t>
      </w:r>
      <w:r w:rsidRPr="003D6434">
        <w:t>är viktig</w:t>
      </w:r>
      <w:r>
        <w:t>t</w:t>
      </w:r>
      <w:r w:rsidRPr="003D6434">
        <w:t xml:space="preserve"> för att vi tillsammans ska dra lärdom, utveckla och förbättra vårt samarbete.</w:t>
      </w:r>
      <w:r>
        <w:t xml:space="preserve"> Utredningens slutrapport ska lämnas </w:t>
      </w:r>
      <w:r w:rsidRPr="003D6434">
        <w:t>vid Nordiska rådets session i november.</w:t>
      </w:r>
      <w:r w:rsidR="005A1C0D">
        <w:t xml:space="preserve"> </w:t>
      </w:r>
      <w:r w:rsidRPr="005A1C0D" w:rsidR="005A1C0D">
        <w:t xml:space="preserve">Eftersom en majoritet i riksdagen har röstat för en misstroendeförklaring mot statsministern avstår jag för närvarande från att uttala mig om vilka </w:t>
      </w:r>
      <w:r w:rsidRPr="005A1C0D" w:rsidR="005A1C0D">
        <w:t>initiativ</w:t>
      </w:r>
      <w:r w:rsidR="00F86FAE">
        <w:t xml:space="preserve"> </w:t>
      </w:r>
      <w:r w:rsidRPr="005A1C0D" w:rsidR="005A1C0D">
        <w:t>regeringen</w:t>
      </w:r>
      <w:r w:rsidRPr="005A1C0D" w:rsidR="005A1C0D">
        <w:t xml:space="preserve"> har för avsikt att vidta på område</w:t>
      </w:r>
      <w:r w:rsidR="005A1C0D">
        <w:t>t</w:t>
      </w:r>
      <w:r w:rsidRPr="005A1C0D" w:rsidR="005A1C0D">
        <w:t xml:space="preserve"> framöver</w:t>
      </w:r>
      <w:r w:rsidR="005A1C0D">
        <w:t>.</w:t>
      </w:r>
    </w:p>
    <w:p w:rsidR="000A3F6D" w:rsidP="000B4D2C">
      <w:pPr>
        <w:pStyle w:val="BodyText"/>
      </w:pPr>
    </w:p>
    <w:p w:rsidR="000B4D2C" w:rsidP="006A12F1">
      <w:pPr>
        <w:pStyle w:val="BodyText"/>
      </w:pPr>
      <w:r>
        <w:t xml:space="preserve">Stockholm den </w:t>
      </w:r>
      <w:sdt>
        <w:sdtPr>
          <w:id w:val="-1225218591"/>
          <w:placeholder>
            <w:docPart w:val="1AD6EB89DC104AECB871295540125037"/>
          </w:placeholder>
          <w:dataBinding w:xpath="/ns0:DocumentInfo[1]/ns0:BaseInfo[1]/ns0:HeaderDate[1]" w:storeItemID="{5FD3E865-CEFC-442E-AA5B-A8C5CF24A4C2}" w:prefixMappings="xmlns:ns0='http://lp/documentinfo/RK' "/>
          <w:date w:fullDate="2021-06-23T00:00:00Z">
            <w:dateFormat w:val="d MMMM yyyy"/>
            <w:lid w:val="sv-SE"/>
            <w:storeMappedDataAs w:val="dateTime"/>
            <w:calendar w:val="gregorian"/>
          </w:date>
        </w:sdtPr>
        <w:sdtContent>
          <w:r w:rsidR="007B0E7B">
            <w:t>23 juni 2021</w:t>
          </w:r>
        </w:sdtContent>
      </w:sdt>
    </w:p>
    <w:p w:rsidR="000B4D2C" w:rsidP="004E7A8F">
      <w:pPr>
        <w:pStyle w:val="Brdtextutanavstnd"/>
      </w:pPr>
    </w:p>
    <w:p w:rsidR="000B4D2C" w:rsidP="004E7A8F">
      <w:pPr>
        <w:pStyle w:val="Brdtextutanavstnd"/>
      </w:pPr>
    </w:p>
    <w:p w:rsidR="000B4D2C" w:rsidP="004E7A8F">
      <w:pPr>
        <w:pStyle w:val="Brdtextutanavstnd"/>
      </w:pPr>
    </w:p>
    <w:p w:rsidR="000B4D2C" w:rsidP="00E96532">
      <w:pPr>
        <w:pStyle w:val="BodyText"/>
      </w:pPr>
      <w:r>
        <w:t>Mikael Damberg</w:t>
      </w:r>
    </w:p>
    <w:sectPr w:rsidSect="000B4D2C">
      <w:headerReference w:type="even" r:id="rId8"/>
      <w:headerReference w:type="default" r:id="rId9"/>
      <w:footerReference w:type="even" r:id="rId10"/>
      <w:footerReference w:type="default" r:id="rId11"/>
      <w:headerReference w:type="first" r:id="rId12"/>
      <w:footerReference w:type="first" r:id="rId13"/>
      <w:pgSz w:w="11907" w:h="16839"/>
      <w:pgMar w:top="2041" w:right="1985" w:bottom="2098" w:left="2466" w:header="340" w:footer="68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CB67B1">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B4D2C" w:rsidRPr="00B62610" w:rsidP="000B4D2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CB67B1">
      <w:tblPrEx>
        <w:tblW w:w="708" w:type="dxa"/>
        <w:jc w:val="right"/>
        <w:tblLayout w:type="fixed"/>
        <w:tblCellMar>
          <w:left w:w="0" w:type="dxa"/>
          <w:right w:w="0" w:type="dxa"/>
        </w:tblCellMar>
        <w:tblLook w:val="0600"/>
      </w:tblPrEx>
      <w:trPr>
        <w:trHeight w:val="850"/>
        <w:jc w:val="right"/>
      </w:trPr>
      <w:tc>
        <w:tcPr>
          <w:tcW w:w="708" w:type="dxa"/>
          <w:vAlign w:val="bottom"/>
        </w:tcPr>
        <w:p w:rsidR="000B4D2C" w:rsidRPr="00347E11" w:rsidP="000B4D2C">
          <w:pPr>
            <w:pStyle w:val="Footer"/>
            <w:spacing w:line="276" w:lineRule="auto"/>
            <w:jc w:val="right"/>
          </w:pPr>
        </w:p>
      </w:tc>
    </w:tr>
  </w:tbl>
  <w:p w:rsidR="000B4D2C" w:rsidRPr="005606BC" w:rsidP="000B4D2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2C" w:rsidP="000B4D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B4D2C" w:rsidRPr="007D73AB">
          <w:pPr>
            <w:pStyle w:val="Header"/>
          </w:pPr>
        </w:p>
      </w:tc>
      <w:tc>
        <w:tcPr>
          <w:tcW w:w="3170" w:type="dxa"/>
          <w:vAlign w:val="bottom"/>
        </w:tcPr>
        <w:p w:rsidR="000B4D2C" w:rsidRPr="007D73AB" w:rsidP="00340DE0">
          <w:pPr>
            <w:pStyle w:val="Header"/>
          </w:pPr>
        </w:p>
      </w:tc>
      <w:tc>
        <w:tcPr>
          <w:tcW w:w="1134" w:type="dxa"/>
        </w:tcPr>
        <w:p w:rsidR="000B4D2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0B4D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B4D2C" w:rsidRPr="00710A6C" w:rsidP="00EE3C0F">
          <w:pPr>
            <w:pStyle w:val="Header"/>
            <w:rPr>
              <w:b/>
            </w:rPr>
          </w:pPr>
        </w:p>
        <w:p w:rsidR="000B4D2C" w:rsidP="00EE3C0F">
          <w:pPr>
            <w:pStyle w:val="Header"/>
          </w:pPr>
        </w:p>
        <w:p w:rsidR="000B4D2C" w:rsidP="00EE3C0F">
          <w:pPr>
            <w:pStyle w:val="Header"/>
          </w:pPr>
        </w:p>
        <w:p w:rsidR="000B4D2C" w:rsidP="00EE3C0F">
          <w:pPr>
            <w:pStyle w:val="Header"/>
          </w:pPr>
        </w:p>
        <w:sdt>
          <w:sdtPr>
            <w:alias w:val="Dnr"/>
            <w:tag w:val="ccRKShow_Dnr"/>
            <w:id w:val="-829283628"/>
            <w:placeholder>
              <w:docPart w:val="C114B7A68DD54CDC87F27A82BB769558"/>
            </w:placeholder>
            <w:dataBinding w:xpath="/ns0:DocumentInfo[1]/ns0:BaseInfo[1]/ns0:Dnr[1]" w:storeItemID="{5FD3E865-CEFC-442E-AA5B-A8C5CF24A4C2}" w:prefixMappings="xmlns:ns0='http://lp/documentinfo/RK' "/>
            <w:text/>
          </w:sdtPr>
          <w:sdtContent>
            <w:p w:rsidR="000B4D2C" w:rsidP="00EE3C0F">
              <w:pPr>
                <w:pStyle w:val="Header"/>
              </w:pPr>
              <w:r>
                <w:t>Ju2021/02396</w:t>
              </w:r>
            </w:p>
          </w:sdtContent>
        </w:sdt>
        <w:sdt>
          <w:sdtPr>
            <w:alias w:val="DocNumber"/>
            <w:tag w:val="DocNumber"/>
            <w:id w:val="1726028884"/>
            <w:placeholder>
              <w:docPart w:val="6ED402FE99AF42C2A9FBC176A072A4DA"/>
            </w:placeholder>
            <w:showingPlcHdr/>
            <w:dataBinding w:xpath="/ns0:DocumentInfo[1]/ns0:BaseInfo[1]/ns0:DocNumber[1]" w:storeItemID="{5FD3E865-CEFC-442E-AA5B-A8C5CF24A4C2}" w:prefixMappings="xmlns:ns0='http://lp/documentinfo/RK' "/>
            <w:text/>
          </w:sdtPr>
          <w:sdtContent>
            <w:p w:rsidR="000B4D2C" w:rsidP="00EE3C0F">
              <w:pPr>
                <w:pStyle w:val="Header"/>
              </w:pPr>
              <w:r>
                <w:rPr>
                  <w:rStyle w:val="PlaceholderText"/>
                </w:rPr>
                <w:t xml:space="preserve"> </w:t>
              </w:r>
            </w:p>
          </w:sdtContent>
        </w:sdt>
        <w:p w:rsidR="000B4D2C" w:rsidP="00EE3C0F">
          <w:pPr>
            <w:pStyle w:val="Header"/>
          </w:pPr>
        </w:p>
      </w:tc>
      <w:tc>
        <w:tcPr>
          <w:tcW w:w="1134" w:type="dxa"/>
        </w:tcPr>
        <w:p w:rsidR="000B4D2C" w:rsidP="0094502D">
          <w:pPr>
            <w:pStyle w:val="Header"/>
          </w:pPr>
        </w:p>
        <w:p w:rsidR="000B4D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8041372F731A4FBD9F72BB2E5B9B22C9"/>
          </w:placeholder>
          <w:richText/>
        </w:sdtPr>
        <w:sdtEndPr>
          <w:rPr>
            <w:b w:val="0"/>
          </w:rPr>
        </w:sdtEndPr>
        <w:sdtContent>
          <w:tc>
            <w:tcPr>
              <w:tcW w:w="5534" w:type="dxa"/>
              <w:tcMar>
                <w:right w:w="1134" w:type="dxa"/>
              </w:tcMar>
            </w:tcPr>
            <w:p w:rsidR="000B4D2C" w:rsidRPr="000B4D2C" w:rsidP="00340DE0">
              <w:pPr>
                <w:pStyle w:val="Header"/>
                <w:rPr>
                  <w:b/>
                </w:rPr>
              </w:pPr>
              <w:r w:rsidRPr="000B4D2C">
                <w:rPr>
                  <w:b/>
                </w:rPr>
                <w:t>Justitiedepartementet</w:t>
              </w:r>
            </w:p>
            <w:p w:rsidR="000B4D2C" w:rsidRPr="00340DE0" w:rsidP="00340DE0">
              <w:pPr>
                <w:pStyle w:val="Header"/>
              </w:pPr>
              <w:r w:rsidRPr="000B4D2C">
                <w:t>Inrikesministern</w:t>
              </w:r>
            </w:p>
          </w:tc>
        </w:sdtContent>
      </w:sdt>
      <w:sdt>
        <w:sdtPr>
          <w:alias w:val="Recipient"/>
          <w:tag w:val="ccRKShow_Recipient"/>
          <w:id w:val="-28344517"/>
          <w:placeholder>
            <w:docPart w:val="DA1331631A2844DEBFBAB4A1B7639823"/>
          </w:placeholder>
          <w:dataBinding w:xpath="/ns0:DocumentInfo[1]/ns0:BaseInfo[1]/ns0:Recipient[1]" w:storeItemID="{5FD3E865-CEFC-442E-AA5B-A8C5CF24A4C2}" w:prefixMappings="xmlns:ns0='http://lp/documentinfo/RK' "/>
          <w:text w:multiLine="1"/>
        </w:sdtPr>
        <w:sdtContent>
          <w:tc>
            <w:tcPr>
              <w:tcW w:w="3170" w:type="dxa"/>
            </w:tcPr>
            <w:p w:rsidR="000B4D2C" w:rsidP="00547B89">
              <w:pPr>
                <w:pStyle w:val="Header"/>
              </w:pPr>
              <w:r>
                <w:t>Till riksdagen</w:t>
              </w:r>
            </w:p>
          </w:tc>
        </w:sdtContent>
      </w:sdt>
      <w:tc>
        <w:tcPr>
          <w:tcW w:w="1134" w:type="dxa"/>
        </w:tcPr>
        <w:p w:rsidR="000B4D2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0"/>
  </w:num>
  <w:num w:numId="41">
    <w:abstractNumId w:val="5"/>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0"/>
  <w:characterSpacingControl w:val="doNotCompress"/>
  <w:compat>
    <w:applyBreakingRules/>
    <w:useFELayout/>
  </w:compat>
  <m:mathPr>
    <m:mathFont m:val="Cambria Math"/>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28" w:unhideWhenUsed="1"/>
    <w:lsdException w:name="toc 3" w:semiHidden="1" w:uiPriority="28"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lsdException w:name="List Bullet 3" w:semiHidden="1" w:uiPriority="6" w:unhideWhenUsed="1"/>
    <w:lsdException w:name="List Bullet 4" w:semiHidden="1" w:unhideWhenUsed="1"/>
    <w:lsdException w:name="List Bullet 5" w:semiHidden="1" w:unhideWhenUsed="1"/>
    <w:lsdException w:name="List Number 2" w:semiHidden="1" w:uiPriority="6" w:unhideWhenUsed="1"/>
    <w:lsdException w:name="List Number 3" w:semiHidden="1"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D2C"/>
    <w:pPr>
      <w:spacing w:after="280"/>
    </w:pPr>
    <w:rPr>
      <w:rFonts w:eastAsiaTheme="minorHAnsi"/>
      <w:sz w:val="25"/>
      <w:szCs w:val="25"/>
      <w:lang w:eastAsia="en-US"/>
    </w:rPr>
  </w:style>
  <w:style w:type="paragraph" w:styleId="Heading1">
    <w:name w:val="heading 1"/>
    <w:basedOn w:val="BodyText"/>
    <w:next w:val="BodyText"/>
    <w:link w:val="Rubrik1Char"/>
    <w:uiPriority w:val="1"/>
    <w:qFormat/>
    <w:rsid w:val="000B4D2C"/>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0B4D2C"/>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0B4D2C"/>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0B4D2C"/>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0B4D2C"/>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0B4D2C"/>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0B4D2C"/>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0B4D2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0B4D2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0B4D2C"/>
    <w:pPr>
      <w:tabs>
        <w:tab w:val="left" w:pos="1701"/>
        <w:tab w:val="left" w:pos="3600"/>
        <w:tab w:val="left" w:pos="5387"/>
      </w:tabs>
    </w:pPr>
  </w:style>
  <w:style w:type="character" w:customStyle="1" w:styleId="BrdtextChar">
    <w:name w:val="Brödtext Char"/>
    <w:basedOn w:val="DefaultParagraphFont"/>
    <w:link w:val="BodyText"/>
    <w:rsid w:val="000B4D2C"/>
    <w:rPr>
      <w:rFonts w:eastAsiaTheme="minorHAnsi"/>
      <w:sz w:val="25"/>
      <w:szCs w:val="25"/>
      <w:lang w:eastAsia="en-US"/>
    </w:rPr>
  </w:style>
  <w:style w:type="paragraph" w:styleId="Header">
    <w:name w:val="header"/>
    <w:basedOn w:val="Normal"/>
    <w:link w:val="SidhuvudChar"/>
    <w:uiPriority w:val="99"/>
    <w:rsid w:val="000B4D2C"/>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0B4D2C"/>
    <w:rPr>
      <w:rFonts w:asciiTheme="majorHAnsi" w:eastAsiaTheme="minorHAnsi" w:hAnsiTheme="majorHAnsi"/>
      <w:sz w:val="19"/>
      <w:szCs w:val="25"/>
      <w:lang w:eastAsia="en-US"/>
    </w:rPr>
  </w:style>
  <w:style w:type="paragraph" w:styleId="Footer">
    <w:name w:val="footer"/>
    <w:basedOn w:val="Normal"/>
    <w:link w:val="SidfotChar"/>
    <w:uiPriority w:val="99"/>
    <w:semiHidden/>
    <w:rsid w:val="000B4D2C"/>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0B4D2C"/>
    <w:rPr>
      <w:rFonts w:asciiTheme="majorHAnsi" w:eastAsiaTheme="minorHAnsi" w:hAnsiTheme="majorHAnsi"/>
      <w:sz w:val="16"/>
      <w:szCs w:val="25"/>
      <w:lang w:eastAsia="en-US"/>
    </w:rPr>
  </w:style>
  <w:style w:type="character" w:styleId="PageNumber">
    <w:name w:val="page number"/>
    <w:basedOn w:val="SidfotChar"/>
    <w:uiPriority w:val="99"/>
    <w:semiHidden/>
    <w:rsid w:val="000B4D2C"/>
    <w:rPr>
      <w:rFonts w:asciiTheme="majorHAnsi" w:eastAsiaTheme="minorHAnsi" w:hAnsiTheme="majorHAnsi"/>
      <w:sz w:val="17"/>
      <w:szCs w:val="25"/>
      <w:lang w:eastAsia="en-US"/>
    </w:rPr>
  </w:style>
  <w:style w:type="table" w:styleId="TableGrid">
    <w:name w:val="Table Grid"/>
    <w:aliases w:val="Ärendeförteckning"/>
    <w:basedOn w:val="TableNormal"/>
    <w:uiPriority w:val="39"/>
    <w:rsid w:val="000B4D2C"/>
    <w:pPr>
      <w:spacing w:after="0" w:line="240" w:lineRule="auto"/>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4D2C"/>
    <w:rPr>
      <w:noProof w:val="0"/>
      <w:color w:val="808080"/>
    </w:rPr>
  </w:style>
  <w:style w:type="character" w:customStyle="1" w:styleId="Rubrik1Char">
    <w:name w:val="Rubrik 1 Char"/>
    <w:basedOn w:val="DefaultParagraphFont"/>
    <w:link w:val="Heading1"/>
    <w:uiPriority w:val="1"/>
    <w:rsid w:val="000B4D2C"/>
    <w:rPr>
      <w:rFonts w:asciiTheme="majorHAnsi" w:eastAsiaTheme="majorEastAsia" w:hAnsiTheme="majorHAnsi" w:cstheme="majorBidi"/>
      <w:sz w:val="24"/>
      <w:szCs w:val="32"/>
      <w:lang w:eastAsia="en-US"/>
    </w:rPr>
  </w:style>
  <w:style w:type="character" w:customStyle="1" w:styleId="Rubrik2Char">
    <w:name w:val="Rubrik 2 Char"/>
    <w:basedOn w:val="DefaultParagraphFont"/>
    <w:link w:val="Heading2"/>
    <w:uiPriority w:val="1"/>
    <w:rsid w:val="000B4D2C"/>
    <w:rPr>
      <w:rFonts w:asciiTheme="majorHAnsi" w:eastAsiaTheme="majorEastAsia" w:hAnsiTheme="majorHAnsi" w:cstheme="majorBidi"/>
      <w:b/>
      <w:szCs w:val="26"/>
      <w:lang w:eastAsia="en-US"/>
    </w:rPr>
  </w:style>
  <w:style w:type="character" w:customStyle="1" w:styleId="Rubrik3Char">
    <w:name w:val="Rubrik 3 Char"/>
    <w:basedOn w:val="DefaultParagraphFont"/>
    <w:link w:val="Heading3"/>
    <w:uiPriority w:val="1"/>
    <w:rsid w:val="000B4D2C"/>
    <w:rPr>
      <w:rFonts w:asciiTheme="majorHAnsi" w:eastAsiaTheme="majorEastAsia" w:hAnsiTheme="majorHAnsi" w:cstheme="majorBidi"/>
      <w:szCs w:val="24"/>
      <w:lang w:eastAsia="en-US"/>
    </w:rPr>
  </w:style>
  <w:style w:type="character" w:customStyle="1" w:styleId="Rubrik4Char">
    <w:name w:val="Rubrik 4 Char"/>
    <w:basedOn w:val="DefaultParagraphFont"/>
    <w:link w:val="Heading4"/>
    <w:uiPriority w:val="1"/>
    <w:rsid w:val="000B4D2C"/>
    <w:rPr>
      <w:rFonts w:asciiTheme="majorHAnsi" w:eastAsiaTheme="majorEastAsia" w:hAnsiTheme="majorHAnsi" w:cstheme="majorBidi"/>
      <w:b/>
      <w:iCs/>
      <w:sz w:val="20"/>
      <w:szCs w:val="25"/>
      <w:lang w:eastAsia="en-US"/>
    </w:rPr>
  </w:style>
  <w:style w:type="character" w:customStyle="1" w:styleId="Rubrik5Char">
    <w:name w:val="Rubrik 5 Char"/>
    <w:basedOn w:val="DefaultParagraphFont"/>
    <w:link w:val="Heading5"/>
    <w:uiPriority w:val="1"/>
    <w:rsid w:val="000B4D2C"/>
    <w:rPr>
      <w:rFonts w:asciiTheme="majorHAnsi" w:eastAsiaTheme="majorEastAsia" w:hAnsiTheme="majorHAnsi" w:cstheme="majorBidi"/>
      <w:sz w:val="20"/>
      <w:szCs w:val="25"/>
      <w:lang w:eastAsia="en-US"/>
    </w:rPr>
  </w:style>
  <w:style w:type="character" w:customStyle="1" w:styleId="Rubrik6Char">
    <w:name w:val="Rubrik 6 Char"/>
    <w:basedOn w:val="DefaultParagraphFont"/>
    <w:link w:val="Heading6"/>
    <w:uiPriority w:val="9"/>
    <w:semiHidden/>
    <w:rsid w:val="000B4D2C"/>
    <w:rPr>
      <w:rFonts w:asciiTheme="majorHAnsi" w:eastAsiaTheme="majorEastAsia" w:hAnsiTheme="majorHAnsi" w:cstheme="majorBidi"/>
      <w:color w:val="0D1727" w:themeColor="accent1" w:themeShade="7F"/>
      <w:sz w:val="25"/>
      <w:szCs w:val="25"/>
      <w:lang w:eastAsia="en-US"/>
    </w:rPr>
  </w:style>
  <w:style w:type="character" w:customStyle="1" w:styleId="Rubrik7Char">
    <w:name w:val="Rubrik 7 Char"/>
    <w:basedOn w:val="DefaultParagraphFont"/>
    <w:link w:val="Heading7"/>
    <w:uiPriority w:val="9"/>
    <w:semiHidden/>
    <w:rsid w:val="000B4D2C"/>
    <w:rPr>
      <w:rFonts w:asciiTheme="majorHAnsi" w:eastAsiaTheme="majorEastAsia" w:hAnsiTheme="majorHAnsi" w:cstheme="majorBidi"/>
      <w:i/>
      <w:iCs/>
      <w:color w:val="0D1727" w:themeColor="accent1" w:themeShade="7F"/>
      <w:sz w:val="25"/>
      <w:szCs w:val="25"/>
      <w:lang w:eastAsia="en-US"/>
    </w:rPr>
  </w:style>
  <w:style w:type="character" w:customStyle="1" w:styleId="Rubrik8Char">
    <w:name w:val="Rubrik 8 Char"/>
    <w:basedOn w:val="DefaultParagraphFont"/>
    <w:link w:val="Heading8"/>
    <w:uiPriority w:val="9"/>
    <w:semiHidden/>
    <w:rsid w:val="000B4D2C"/>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DefaultParagraphFont"/>
    <w:link w:val="Heading9"/>
    <w:uiPriority w:val="9"/>
    <w:semiHidden/>
    <w:rsid w:val="000B4D2C"/>
    <w:rPr>
      <w:rFonts w:asciiTheme="majorHAnsi" w:eastAsiaTheme="majorEastAsia" w:hAnsiTheme="majorHAnsi" w:cstheme="majorBidi"/>
      <w:i/>
      <w:iCs/>
      <w:color w:val="272727" w:themeColor="text1" w:themeTint="D8"/>
      <w:sz w:val="21"/>
      <w:szCs w:val="21"/>
      <w:lang w:eastAsia="en-US"/>
    </w:rPr>
  </w:style>
  <w:style w:type="paragraph" w:styleId="BodyTextIndent">
    <w:name w:val="Body Text Indent"/>
    <w:basedOn w:val="Normal"/>
    <w:link w:val="BrdtextmedindragChar"/>
    <w:qFormat/>
    <w:rsid w:val="000B4D2C"/>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0B4D2C"/>
    <w:rPr>
      <w:rFonts w:eastAsiaTheme="minorHAnsi"/>
      <w:sz w:val="25"/>
      <w:szCs w:val="25"/>
      <w:lang w:eastAsia="en-US"/>
    </w:rPr>
  </w:style>
  <w:style w:type="paragraph" w:styleId="Title">
    <w:name w:val="Title"/>
    <w:basedOn w:val="Normal"/>
    <w:next w:val="BodyText"/>
    <w:link w:val="RubrikChar"/>
    <w:uiPriority w:val="1"/>
    <w:qFormat/>
    <w:rsid w:val="000B4D2C"/>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0B4D2C"/>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Heading1"/>
    <w:next w:val="BodyText"/>
    <w:uiPriority w:val="1"/>
    <w:qFormat/>
    <w:rsid w:val="000B4D2C"/>
    <w:pPr>
      <w:numPr>
        <w:numId w:val="0"/>
      </w:numPr>
    </w:pPr>
  </w:style>
  <w:style w:type="paragraph" w:customStyle="1" w:styleId="Rubrik2utannumrering">
    <w:name w:val="Rubrik 2 utan numrering"/>
    <w:basedOn w:val="Heading2"/>
    <w:next w:val="BodyText"/>
    <w:uiPriority w:val="1"/>
    <w:qFormat/>
    <w:rsid w:val="000B4D2C"/>
    <w:pPr>
      <w:numPr>
        <w:ilvl w:val="0"/>
        <w:numId w:val="0"/>
      </w:numPr>
    </w:pPr>
  </w:style>
  <w:style w:type="paragraph" w:customStyle="1" w:styleId="Rubrik3utannumrering">
    <w:name w:val="Rubrik 3 utan numrering"/>
    <w:basedOn w:val="Heading3"/>
    <w:next w:val="BodyText"/>
    <w:uiPriority w:val="1"/>
    <w:qFormat/>
    <w:rsid w:val="000B4D2C"/>
    <w:pPr>
      <w:numPr>
        <w:ilvl w:val="0"/>
        <w:numId w:val="0"/>
      </w:numPr>
    </w:pPr>
  </w:style>
  <w:style w:type="paragraph" w:customStyle="1" w:styleId="Brdtextutanavstnd">
    <w:name w:val="Brödtext utan avstånd"/>
    <w:basedOn w:val="Normal"/>
    <w:qFormat/>
    <w:rsid w:val="000B4D2C"/>
    <w:pPr>
      <w:tabs>
        <w:tab w:val="left" w:pos="1701"/>
        <w:tab w:val="left" w:pos="3600"/>
        <w:tab w:val="left" w:pos="5387"/>
      </w:tabs>
      <w:spacing w:after="0"/>
    </w:pPr>
  </w:style>
  <w:style w:type="paragraph" w:customStyle="1" w:styleId="Bildtext">
    <w:name w:val="Bildtext"/>
    <w:basedOn w:val="BodyText"/>
    <w:next w:val="BodyText"/>
    <w:uiPriority w:val="2"/>
    <w:qFormat/>
    <w:rsid w:val="000B4D2C"/>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0B4D2C"/>
    <w:pPr>
      <w:numPr>
        <w:ilvl w:val="0"/>
        <w:numId w:val="0"/>
      </w:numPr>
    </w:pPr>
  </w:style>
  <w:style w:type="paragraph" w:customStyle="1" w:styleId="Rubrik5utannumrering">
    <w:name w:val="Rubrik 5 utan numrering"/>
    <w:basedOn w:val="Heading5"/>
    <w:next w:val="BodyText"/>
    <w:uiPriority w:val="1"/>
    <w:qFormat/>
    <w:rsid w:val="000B4D2C"/>
  </w:style>
  <w:style w:type="paragraph" w:styleId="Caption">
    <w:name w:val="caption"/>
    <w:basedOn w:val="Bildtext"/>
    <w:next w:val="Normal"/>
    <w:uiPriority w:val="35"/>
    <w:semiHidden/>
    <w:qFormat/>
    <w:rsid w:val="000B4D2C"/>
    <w:rPr>
      <w:iCs/>
      <w:szCs w:val="18"/>
    </w:rPr>
  </w:style>
  <w:style w:type="numbering" w:customStyle="1" w:styleId="RKNumreraderubriker">
    <w:name w:val="RK Numrerade rubriker"/>
    <w:uiPriority w:val="99"/>
    <w:rsid w:val="000B4D2C"/>
    <w:pPr>
      <w:numPr>
        <w:numId w:val="1"/>
      </w:numPr>
    </w:pPr>
  </w:style>
  <w:style w:type="paragraph" w:customStyle="1" w:styleId="Klla">
    <w:name w:val="Källa"/>
    <w:basedOn w:val="Bildtext"/>
    <w:next w:val="BodyText"/>
    <w:uiPriority w:val="2"/>
    <w:qFormat/>
    <w:rsid w:val="000B4D2C"/>
  </w:style>
  <w:style w:type="paragraph" w:styleId="TOC2">
    <w:name w:val="toc 2"/>
    <w:basedOn w:val="Normal"/>
    <w:next w:val="BodyText"/>
    <w:uiPriority w:val="28"/>
    <w:semiHidden/>
    <w:rsid w:val="000B4D2C"/>
    <w:pPr>
      <w:tabs>
        <w:tab w:val="right" w:leader="dot" w:pos="7371"/>
      </w:tabs>
      <w:spacing w:after="0" w:line="240" w:lineRule="auto"/>
    </w:pPr>
  </w:style>
  <w:style w:type="paragraph" w:styleId="TOC1">
    <w:name w:val="toc 1"/>
    <w:basedOn w:val="Normal"/>
    <w:next w:val="BodyText"/>
    <w:uiPriority w:val="28"/>
    <w:semiHidden/>
    <w:rsid w:val="000B4D2C"/>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0B4D2C"/>
    <w:pPr>
      <w:tabs>
        <w:tab w:val="right" w:leader="dot" w:pos="7371"/>
      </w:tabs>
      <w:spacing w:after="0" w:line="240" w:lineRule="auto"/>
      <w:ind w:left="284"/>
    </w:pPr>
  </w:style>
  <w:style w:type="character" w:styleId="Hyperlink">
    <w:name w:val="Hyperlink"/>
    <w:basedOn w:val="DefaultParagraphFont"/>
    <w:uiPriority w:val="99"/>
    <w:rsid w:val="000B4D2C"/>
    <w:rPr>
      <w:noProof w:val="0"/>
      <w:color w:val="0563C1" w:themeColor="hyperlink"/>
      <w:u w:val="single"/>
    </w:rPr>
  </w:style>
  <w:style w:type="paragraph" w:styleId="TOCHeading">
    <w:name w:val="TOC Heading"/>
    <w:basedOn w:val="Rubrik1utannumrering"/>
    <w:next w:val="Normal"/>
    <w:uiPriority w:val="39"/>
    <w:semiHidden/>
    <w:qFormat/>
    <w:rsid w:val="000B4D2C"/>
    <w:pPr>
      <w:outlineLvl w:val="9"/>
    </w:pPr>
  </w:style>
  <w:style w:type="paragraph" w:styleId="FootnoteText">
    <w:name w:val="footnote text"/>
    <w:basedOn w:val="Bildtext"/>
    <w:link w:val="FotnotstextChar"/>
    <w:uiPriority w:val="99"/>
    <w:semiHidden/>
    <w:rsid w:val="000B4D2C"/>
    <w:pPr>
      <w:spacing w:after="0"/>
    </w:pPr>
    <w:rPr>
      <w:szCs w:val="20"/>
    </w:rPr>
  </w:style>
  <w:style w:type="character" w:customStyle="1" w:styleId="FotnotstextChar">
    <w:name w:val="Fotnotstext Char"/>
    <w:basedOn w:val="DefaultParagraphFont"/>
    <w:link w:val="FootnoteText"/>
    <w:uiPriority w:val="99"/>
    <w:semiHidden/>
    <w:rsid w:val="000B4D2C"/>
    <w:rPr>
      <w:rFonts w:asciiTheme="majorHAnsi" w:eastAsiaTheme="minorHAnsi" w:hAnsiTheme="majorHAnsi" w:cstheme="majorHAnsi"/>
      <w:spacing w:val="6"/>
      <w:sz w:val="14"/>
      <w:szCs w:val="20"/>
      <w:lang w:eastAsia="en-US"/>
    </w:rPr>
  </w:style>
  <w:style w:type="character" w:styleId="FootnoteReference">
    <w:name w:val="footnote reference"/>
    <w:basedOn w:val="DefaultParagraphFont"/>
    <w:uiPriority w:val="99"/>
    <w:semiHidden/>
    <w:unhideWhenUsed/>
    <w:rsid w:val="000B4D2C"/>
    <w:rPr>
      <w:noProof w:val="0"/>
      <w:vertAlign w:val="superscript"/>
    </w:rPr>
  </w:style>
  <w:style w:type="paragraph" w:styleId="ListNumber">
    <w:name w:val="List Number"/>
    <w:basedOn w:val="Normal"/>
    <w:uiPriority w:val="6"/>
    <w:rsid w:val="000B4D2C"/>
    <w:pPr>
      <w:numPr>
        <w:numId w:val="35"/>
      </w:numPr>
      <w:spacing w:after="100"/>
    </w:pPr>
  </w:style>
  <w:style w:type="paragraph" w:styleId="ListNumber2">
    <w:name w:val="List Number 2"/>
    <w:basedOn w:val="Normal"/>
    <w:uiPriority w:val="6"/>
    <w:rsid w:val="000B4D2C"/>
    <w:pPr>
      <w:numPr>
        <w:ilvl w:val="1"/>
        <w:numId w:val="35"/>
      </w:numPr>
      <w:spacing w:after="100"/>
      <w:contextualSpacing/>
    </w:pPr>
  </w:style>
  <w:style w:type="paragraph" w:styleId="ListBullet">
    <w:name w:val="List Bullet"/>
    <w:basedOn w:val="Normal"/>
    <w:uiPriority w:val="6"/>
    <w:rsid w:val="000B4D2C"/>
    <w:pPr>
      <w:numPr>
        <w:numId w:val="28"/>
      </w:numPr>
      <w:spacing w:after="100"/>
      <w:contextualSpacing/>
    </w:pPr>
  </w:style>
  <w:style w:type="paragraph" w:styleId="ListBullet2">
    <w:name w:val="List Bullet 2"/>
    <w:basedOn w:val="Normal"/>
    <w:uiPriority w:val="6"/>
    <w:rsid w:val="000B4D2C"/>
    <w:pPr>
      <w:numPr>
        <w:ilvl w:val="1"/>
        <w:numId w:val="28"/>
      </w:numPr>
      <w:spacing w:after="100"/>
      <w:ind w:left="850" w:hanging="425"/>
      <w:contextualSpacing/>
    </w:pPr>
  </w:style>
  <w:style w:type="numbering" w:customStyle="1" w:styleId="RKNumreradlista">
    <w:name w:val="RK Numrerad lista"/>
    <w:uiPriority w:val="99"/>
    <w:rsid w:val="000B4D2C"/>
    <w:pPr>
      <w:numPr>
        <w:numId w:val="7"/>
      </w:numPr>
    </w:pPr>
  </w:style>
  <w:style w:type="paragraph" w:customStyle="1" w:styleId="Strecklista">
    <w:name w:val="Strecklista"/>
    <w:basedOn w:val="ListBullet"/>
    <w:uiPriority w:val="6"/>
    <w:qFormat/>
    <w:rsid w:val="000B4D2C"/>
    <w:pPr>
      <w:numPr>
        <w:numId w:val="34"/>
      </w:numPr>
    </w:pPr>
  </w:style>
  <w:style w:type="numbering" w:customStyle="1" w:styleId="RKPunktlista">
    <w:name w:val="RK Punktlista"/>
    <w:uiPriority w:val="99"/>
    <w:rsid w:val="000B4D2C"/>
    <w:pPr>
      <w:numPr>
        <w:numId w:val="14"/>
      </w:numPr>
    </w:pPr>
  </w:style>
  <w:style w:type="paragraph" w:customStyle="1" w:styleId="Strecklista2">
    <w:name w:val="Strecklista 2"/>
    <w:basedOn w:val="Strecklista"/>
    <w:uiPriority w:val="6"/>
    <w:semiHidden/>
    <w:qFormat/>
    <w:rsid w:val="000B4D2C"/>
    <w:pPr>
      <w:numPr>
        <w:ilvl w:val="1"/>
      </w:numPr>
    </w:pPr>
  </w:style>
  <w:style w:type="numbering" w:customStyle="1" w:styleId="Strecklistan">
    <w:name w:val="Strecklistan"/>
    <w:uiPriority w:val="99"/>
    <w:rsid w:val="000B4D2C"/>
    <w:pPr>
      <w:numPr>
        <w:numId w:val="18"/>
      </w:numPr>
    </w:pPr>
  </w:style>
  <w:style w:type="paragraph" w:styleId="ListNumber3">
    <w:name w:val="List Number 3"/>
    <w:basedOn w:val="Normal"/>
    <w:uiPriority w:val="6"/>
    <w:rsid w:val="000B4D2C"/>
    <w:pPr>
      <w:numPr>
        <w:ilvl w:val="2"/>
        <w:numId w:val="35"/>
      </w:numPr>
      <w:spacing w:after="100"/>
      <w:contextualSpacing/>
    </w:pPr>
  </w:style>
  <w:style w:type="paragraph" w:customStyle="1" w:styleId="Strecklista3">
    <w:name w:val="Strecklista 3"/>
    <w:basedOn w:val="BodyText"/>
    <w:uiPriority w:val="6"/>
    <w:semiHidden/>
    <w:qFormat/>
    <w:rsid w:val="000B4D2C"/>
    <w:pPr>
      <w:numPr>
        <w:ilvl w:val="2"/>
        <w:numId w:val="34"/>
      </w:numPr>
      <w:spacing w:after="100"/>
    </w:pPr>
  </w:style>
  <w:style w:type="paragraph" w:styleId="ListBullet3">
    <w:name w:val="List Bullet 3"/>
    <w:basedOn w:val="Normal"/>
    <w:uiPriority w:val="6"/>
    <w:rsid w:val="000B4D2C"/>
    <w:pPr>
      <w:numPr>
        <w:ilvl w:val="2"/>
        <w:numId w:val="28"/>
      </w:numPr>
      <w:spacing w:after="100"/>
      <w:contextualSpacing/>
    </w:pPr>
  </w:style>
  <w:style w:type="paragraph" w:customStyle="1" w:styleId="Brdtextmedram">
    <w:name w:val="Brödtext med ram"/>
    <w:basedOn w:val="BodyText"/>
    <w:qFormat/>
    <w:rsid w:val="000B4D2C"/>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B4D2C"/>
    <w:rPr>
      <w:rFonts w:ascii="Calibri" w:hAnsi="Calibri" w:cs="Calibri"/>
      <w:sz w:val="16"/>
    </w:rPr>
  </w:style>
  <w:style w:type="character" w:customStyle="1" w:styleId="DocNrChar">
    <w:name w:val="DocNr Char"/>
    <w:basedOn w:val="DefaultParagraphFont"/>
    <w:link w:val="DocNr"/>
    <w:semiHidden/>
    <w:rsid w:val="000B4D2C"/>
    <w:rPr>
      <w:rFonts w:ascii="Calibri" w:hAnsi="Calibri" w:eastAsiaTheme="minorHAnsi" w:cs="Calibri"/>
      <w:sz w:val="16"/>
      <w:szCs w:val="25"/>
      <w:lang w:eastAsia="en-US"/>
    </w:rPr>
  </w:style>
  <w:style w:type="paragraph" w:customStyle="1" w:styleId="RKnormal">
    <w:name w:val="RKnormal"/>
    <w:basedOn w:val="Normal"/>
    <w:semiHidden/>
    <w:rsid w:val="000B4D2C"/>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0B4D2C"/>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0B4D2C"/>
    <w:pPr>
      <w:spacing w:after="0" w:line="240" w:lineRule="auto"/>
    </w:pPr>
  </w:style>
  <w:style w:type="character" w:customStyle="1" w:styleId="AnteckningsrubrikChar">
    <w:name w:val="Anteckningsrubrik Char"/>
    <w:basedOn w:val="DefaultParagraphFont"/>
    <w:link w:val="NoteHeading"/>
    <w:uiPriority w:val="99"/>
    <w:semiHidden/>
    <w:rsid w:val="000B4D2C"/>
    <w:rPr>
      <w:rFonts w:eastAsiaTheme="minorHAnsi"/>
      <w:sz w:val="25"/>
      <w:szCs w:val="25"/>
      <w:lang w:eastAsia="en-US"/>
    </w:rPr>
  </w:style>
  <w:style w:type="character" w:styleId="FollowedHyperlink">
    <w:name w:val="FollowedHyperlink"/>
    <w:basedOn w:val="DefaultParagraphFont"/>
    <w:uiPriority w:val="99"/>
    <w:semiHidden/>
    <w:unhideWhenUsed/>
    <w:rsid w:val="000B4D2C"/>
    <w:rPr>
      <w:noProof w:val="0"/>
      <w:color w:val="954F72" w:themeColor="followedHyperlink"/>
      <w:u w:val="single"/>
    </w:rPr>
  </w:style>
  <w:style w:type="paragraph" w:styleId="Closing">
    <w:name w:val="Closing"/>
    <w:basedOn w:val="Normal"/>
    <w:link w:val="AvslutandetextChar"/>
    <w:uiPriority w:val="99"/>
    <w:semiHidden/>
    <w:unhideWhenUsed/>
    <w:rsid w:val="000B4D2C"/>
    <w:pPr>
      <w:spacing w:after="0" w:line="240" w:lineRule="auto"/>
      <w:ind w:left="4252"/>
    </w:pPr>
  </w:style>
  <w:style w:type="character" w:customStyle="1" w:styleId="AvslutandetextChar">
    <w:name w:val="Avslutande text Char"/>
    <w:basedOn w:val="DefaultParagraphFont"/>
    <w:link w:val="Closing"/>
    <w:uiPriority w:val="99"/>
    <w:semiHidden/>
    <w:rsid w:val="000B4D2C"/>
    <w:rPr>
      <w:rFonts w:eastAsiaTheme="minorHAnsi"/>
      <w:sz w:val="25"/>
      <w:szCs w:val="25"/>
      <w:lang w:eastAsia="en-US"/>
    </w:rPr>
  </w:style>
  <w:style w:type="paragraph" w:styleId="EnvelopeReturn">
    <w:name w:val="envelope return"/>
    <w:basedOn w:val="Normal"/>
    <w:uiPriority w:val="99"/>
    <w:semiHidden/>
    <w:unhideWhenUsed/>
    <w:rsid w:val="000B4D2C"/>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0B4D2C"/>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0B4D2C"/>
    <w:rPr>
      <w:rFonts w:ascii="Segoe UI" w:hAnsi="Segoe UI" w:eastAsiaTheme="minorHAnsi" w:cs="Segoe UI"/>
      <w:sz w:val="18"/>
      <w:szCs w:val="18"/>
      <w:lang w:eastAsia="en-US"/>
    </w:rPr>
  </w:style>
  <w:style w:type="character" w:styleId="Emphasis">
    <w:name w:val="Emphasis"/>
    <w:basedOn w:val="DefaultParagraphFont"/>
    <w:uiPriority w:val="20"/>
    <w:qFormat/>
    <w:rsid w:val="000B4D2C"/>
    <w:rPr>
      <w:i/>
      <w:iCs/>
      <w:noProof w:val="0"/>
    </w:rPr>
  </w:style>
  <w:style w:type="character" w:styleId="BookTitle">
    <w:name w:val="Book Title"/>
    <w:basedOn w:val="DefaultParagraphFont"/>
    <w:uiPriority w:val="33"/>
    <w:qFormat/>
    <w:rsid w:val="000B4D2C"/>
    <w:rPr>
      <w:b/>
      <w:bCs/>
      <w:i/>
      <w:iCs/>
      <w:noProof w:val="0"/>
      <w:spacing w:val="5"/>
    </w:rPr>
  </w:style>
  <w:style w:type="paragraph" w:styleId="BodyText2">
    <w:name w:val="Body Text 2"/>
    <w:basedOn w:val="Normal"/>
    <w:link w:val="Brdtext2Char"/>
    <w:uiPriority w:val="99"/>
    <w:semiHidden/>
    <w:unhideWhenUsed/>
    <w:rsid w:val="000B4D2C"/>
    <w:pPr>
      <w:spacing w:after="120" w:line="480" w:lineRule="auto"/>
    </w:pPr>
  </w:style>
  <w:style w:type="character" w:customStyle="1" w:styleId="Brdtext2Char">
    <w:name w:val="Brödtext 2 Char"/>
    <w:basedOn w:val="DefaultParagraphFont"/>
    <w:link w:val="BodyText2"/>
    <w:uiPriority w:val="99"/>
    <w:semiHidden/>
    <w:rsid w:val="000B4D2C"/>
    <w:rPr>
      <w:rFonts w:eastAsiaTheme="minorHAnsi"/>
      <w:sz w:val="25"/>
      <w:szCs w:val="25"/>
      <w:lang w:eastAsia="en-US"/>
    </w:rPr>
  </w:style>
  <w:style w:type="paragraph" w:styleId="BodyText3">
    <w:name w:val="Body Text 3"/>
    <w:basedOn w:val="Normal"/>
    <w:link w:val="Brdtext3Char"/>
    <w:uiPriority w:val="99"/>
    <w:semiHidden/>
    <w:unhideWhenUsed/>
    <w:rsid w:val="000B4D2C"/>
    <w:pPr>
      <w:spacing w:after="120"/>
    </w:pPr>
    <w:rPr>
      <w:sz w:val="16"/>
      <w:szCs w:val="16"/>
    </w:rPr>
  </w:style>
  <w:style w:type="character" w:customStyle="1" w:styleId="Brdtext3Char">
    <w:name w:val="Brödtext 3 Char"/>
    <w:basedOn w:val="DefaultParagraphFont"/>
    <w:link w:val="BodyText3"/>
    <w:uiPriority w:val="99"/>
    <w:semiHidden/>
    <w:rsid w:val="000B4D2C"/>
    <w:rPr>
      <w:rFonts w:eastAsiaTheme="minorHAnsi"/>
      <w:sz w:val="16"/>
      <w:szCs w:val="16"/>
      <w:lang w:eastAsia="en-US"/>
    </w:rPr>
  </w:style>
  <w:style w:type="paragraph" w:styleId="BodyTextFirstIndent">
    <w:name w:val="Body Text First Indent"/>
    <w:basedOn w:val="BodyText"/>
    <w:link w:val="BrdtextmedfrstaindragChar"/>
    <w:uiPriority w:val="99"/>
    <w:semiHidden/>
    <w:unhideWhenUsed/>
    <w:rsid w:val="000B4D2C"/>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0B4D2C"/>
    <w:rPr>
      <w:rFonts w:eastAsiaTheme="minorHAnsi"/>
      <w:sz w:val="25"/>
      <w:szCs w:val="25"/>
      <w:lang w:eastAsia="en-US"/>
    </w:rPr>
  </w:style>
  <w:style w:type="paragraph" w:styleId="BodyTextFirstIndent2">
    <w:name w:val="Body Text First Indent 2"/>
    <w:basedOn w:val="BodyTextIndent"/>
    <w:link w:val="Brdtextmedfrstaindrag2Char"/>
    <w:uiPriority w:val="99"/>
    <w:semiHidden/>
    <w:unhideWhenUsed/>
    <w:rsid w:val="000B4D2C"/>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0B4D2C"/>
    <w:rPr>
      <w:rFonts w:eastAsiaTheme="minorHAnsi"/>
      <w:sz w:val="25"/>
      <w:szCs w:val="25"/>
      <w:lang w:eastAsia="en-US"/>
    </w:rPr>
  </w:style>
  <w:style w:type="paragraph" w:styleId="BodyTextIndent2">
    <w:name w:val="Body Text Indent 2"/>
    <w:basedOn w:val="Normal"/>
    <w:link w:val="Brdtextmedindrag2Char"/>
    <w:uiPriority w:val="99"/>
    <w:semiHidden/>
    <w:unhideWhenUsed/>
    <w:rsid w:val="000B4D2C"/>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0B4D2C"/>
    <w:rPr>
      <w:rFonts w:eastAsiaTheme="minorHAnsi"/>
      <w:sz w:val="25"/>
      <w:szCs w:val="25"/>
      <w:lang w:eastAsia="en-US"/>
    </w:rPr>
  </w:style>
  <w:style w:type="paragraph" w:styleId="BodyTextIndent3">
    <w:name w:val="Body Text Indent 3"/>
    <w:basedOn w:val="Normal"/>
    <w:link w:val="Brdtextmedindrag3Char"/>
    <w:uiPriority w:val="99"/>
    <w:semiHidden/>
    <w:unhideWhenUsed/>
    <w:rsid w:val="000B4D2C"/>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0B4D2C"/>
    <w:rPr>
      <w:rFonts w:eastAsiaTheme="minorHAnsi"/>
      <w:sz w:val="16"/>
      <w:szCs w:val="16"/>
      <w:lang w:eastAsia="en-US"/>
    </w:rPr>
  </w:style>
  <w:style w:type="paragraph" w:styleId="Quote">
    <w:name w:val="Quote"/>
    <w:basedOn w:val="Normal"/>
    <w:next w:val="Normal"/>
    <w:link w:val="CitatChar"/>
    <w:uiPriority w:val="29"/>
    <w:qFormat/>
    <w:rsid w:val="000B4D2C"/>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0B4D2C"/>
    <w:rPr>
      <w:rFonts w:eastAsiaTheme="minorHAnsi"/>
      <w:i/>
      <w:iCs/>
      <w:color w:val="404040" w:themeColor="text1" w:themeTint="BF"/>
      <w:sz w:val="25"/>
      <w:szCs w:val="25"/>
      <w:lang w:eastAsia="en-US"/>
    </w:rPr>
  </w:style>
  <w:style w:type="paragraph" w:styleId="TableofAuthorities">
    <w:name w:val="table of authorities"/>
    <w:basedOn w:val="Normal"/>
    <w:next w:val="Normal"/>
    <w:uiPriority w:val="99"/>
    <w:semiHidden/>
    <w:unhideWhenUsed/>
    <w:rsid w:val="000B4D2C"/>
    <w:pPr>
      <w:spacing w:after="0"/>
      <w:ind w:left="250" w:hanging="250"/>
    </w:pPr>
  </w:style>
  <w:style w:type="paragraph" w:styleId="TOAHeading">
    <w:name w:val="toa heading"/>
    <w:basedOn w:val="Normal"/>
    <w:next w:val="Normal"/>
    <w:uiPriority w:val="99"/>
    <w:semiHidden/>
    <w:unhideWhenUsed/>
    <w:rsid w:val="000B4D2C"/>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0B4D2C"/>
  </w:style>
  <w:style w:type="character" w:customStyle="1" w:styleId="DatumChar">
    <w:name w:val="Datum Char"/>
    <w:basedOn w:val="DefaultParagraphFont"/>
    <w:link w:val="Date"/>
    <w:uiPriority w:val="99"/>
    <w:semiHidden/>
    <w:rsid w:val="000B4D2C"/>
    <w:rPr>
      <w:rFonts w:eastAsiaTheme="minorHAnsi"/>
      <w:sz w:val="25"/>
      <w:szCs w:val="25"/>
      <w:lang w:eastAsia="en-US"/>
    </w:rPr>
  </w:style>
  <w:style w:type="character" w:styleId="SubtleEmphasis">
    <w:name w:val="Subtle Emphasis"/>
    <w:basedOn w:val="DefaultParagraphFont"/>
    <w:uiPriority w:val="19"/>
    <w:qFormat/>
    <w:rsid w:val="000B4D2C"/>
    <w:rPr>
      <w:i/>
      <w:iCs/>
      <w:noProof w:val="0"/>
      <w:color w:val="404040" w:themeColor="text1" w:themeTint="BF"/>
    </w:rPr>
  </w:style>
  <w:style w:type="character" w:styleId="SubtleReference">
    <w:name w:val="Subtle Reference"/>
    <w:basedOn w:val="DefaultParagraphFont"/>
    <w:uiPriority w:val="31"/>
    <w:qFormat/>
    <w:rsid w:val="000B4D2C"/>
    <w:rPr>
      <w:smallCaps/>
      <w:noProof w:val="0"/>
      <w:color w:val="5A5A5A" w:themeColor="text1" w:themeTint="A5"/>
    </w:rPr>
  </w:style>
  <w:style w:type="table" w:styleId="TableSubtle1">
    <w:name w:val="Table Subtle 1"/>
    <w:basedOn w:val="TableNormal"/>
    <w:uiPriority w:val="99"/>
    <w:semiHidden/>
    <w:unhideWhenUsed/>
    <w:rsid w:val="000B4D2C"/>
    <w:pPr>
      <w:spacing w:after="280"/>
    </w:pPr>
    <w:rPr>
      <w:rFonts w:eastAsiaTheme="minorHAnsi"/>
      <w:sz w:val="25"/>
      <w:szCs w:val="25"/>
      <w:lang w:eastAsia="en-US"/>
    </w:r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0B4D2C"/>
    <w:pPr>
      <w:spacing w:after="280"/>
    </w:pPr>
    <w:rPr>
      <w:rFonts w:eastAsiaTheme="minorHAnsi"/>
      <w:sz w:val="25"/>
      <w:szCs w:val="25"/>
      <w:lang w:eastAsia="en-US"/>
    </w:r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0B4D2C"/>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0B4D2C"/>
    <w:rPr>
      <w:rFonts w:ascii="Segoe UI" w:hAnsi="Segoe UI" w:eastAsiaTheme="minorHAnsi" w:cs="Segoe UI"/>
      <w:sz w:val="16"/>
      <w:szCs w:val="16"/>
      <w:lang w:eastAsia="en-US"/>
    </w:rPr>
  </w:style>
  <w:style w:type="table" w:styleId="TableElegant">
    <w:name w:val="Table Elegant"/>
    <w:basedOn w:val="TableNormal"/>
    <w:uiPriority w:val="99"/>
    <w:semiHidden/>
    <w:unhideWhenUsed/>
    <w:rsid w:val="000B4D2C"/>
    <w:pPr>
      <w:spacing w:after="280"/>
    </w:pPr>
    <w:rPr>
      <w:rFonts w:eastAsiaTheme="minorHAnsi"/>
      <w:sz w:val="25"/>
      <w:szCs w:val="25"/>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0B4D2C"/>
    <w:pPr>
      <w:spacing w:after="280"/>
    </w:pPr>
    <w:rPr>
      <w:rFonts w:eastAsiaTheme="minorHAnsi"/>
      <w:sz w:val="25"/>
      <w:szCs w:val="25"/>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0B4D2C"/>
    <w:pPr>
      <w:spacing w:after="280"/>
    </w:pPr>
    <w:rPr>
      <w:rFonts w:eastAsiaTheme="minorHAnsi"/>
      <w:sz w:val="25"/>
      <w:szCs w:val="25"/>
      <w:lang w:eastAsia="en-US"/>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0B4D2C"/>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0B4D2C"/>
    <w:pPr>
      <w:spacing w:after="0" w:line="240" w:lineRule="auto"/>
    </w:pPr>
  </w:style>
  <w:style w:type="character" w:customStyle="1" w:styleId="E-postsignaturChar">
    <w:name w:val="E-postsignatur Char"/>
    <w:basedOn w:val="DefaultParagraphFont"/>
    <w:link w:val="E-mailSignature"/>
    <w:uiPriority w:val="99"/>
    <w:semiHidden/>
    <w:rsid w:val="000B4D2C"/>
    <w:rPr>
      <w:rFonts w:eastAsiaTheme="minorHAnsi"/>
      <w:sz w:val="25"/>
      <w:szCs w:val="25"/>
      <w:lang w:eastAsia="en-US"/>
    </w:rPr>
  </w:style>
  <w:style w:type="paragraph" w:styleId="TableofFigures">
    <w:name w:val="table of figures"/>
    <w:basedOn w:val="Normal"/>
    <w:next w:val="Normal"/>
    <w:uiPriority w:val="99"/>
    <w:semiHidden/>
    <w:unhideWhenUsed/>
    <w:rsid w:val="000B4D2C"/>
    <w:pPr>
      <w:spacing w:after="0"/>
    </w:pPr>
  </w:style>
  <w:style w:type="table" w:styleId="ColorfulList">
    <w:name w:val="Colorful List"/>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B4D2C"/>
    <w:pPr>
      <w:spacing w:after="280"/>
    </w:pPr>
    <w:rPr>
      <w:rFonts w:eastAsiaTheme="minorHAnsi"/>
      <w:color w:val="FFFFFF"/>
      <w:sz w:val="25"/>
      <w:szCs w:val="25"/>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0B4D2C"/>
    <w:pPr>
      <w:spacing w:after="280"/>
    </w:pPr>
    <w:rPr>
      <w:rFonts w:eastAsiaTheme="minorHAnsi"/>
      <w:sz w:val="25"/>
      <w:szCs w:val="25"/>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0B4D2C"/>
    <w:pPr>
      <w:spacing w:after="280"/>
    </w:pPr>
    <w:rPr>
      <w:rFonts w:eastAsiaTheme="minorHAnsi"/>
      <w:sz w:val="25"/>
      <w:szCs w:val="25"/>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0B4D2C"/>
    <w:rPr>
      <w:noProof w:val="0"/>
      <w:color w:val="2B579A"/>
      <w:shd w:val="clear" w:color="auto" w:fill="E6E6E6"/>
    </w:rPr>
  </w:style>
  <w:style w:type="paragraph" w:styleId="HTMLAddress">
    <w:name w:val="HTML Address"/>
    <w:basedOn w:val="Normal"/>
    <w:link w:val="HTML-adressChar"/>
    <w:uiPriority w:val="99"/>
    <w:semiHidden/>
    <w:unhideWhenUsed/>
    <w:rsid w:val="000B4D2C"/>
    <w:pPr>
      <w:spacing w:after="0" w:line="240" w:lineRule="auto"/>
    </w:pPr>
    <w:rPr>
      <w:i/>
      <w:iCs/>
    </w:rPr>
  </w:style>
  <w:style w:type="character" w:customStyle="1" w:styleId="HTML-adressChar">
    <w:name w:val="HTML - adress Char"/>
    <w:basedOn w:val="DefaultParagraphFont"/>
    <w:link w:val="HTMLAddress"/>
    <w:uiPriority w:val="99"/>
    <w:semiHidden/>
    <w:rsid w:val="000B4D2C"/>
    <w:rPr>
      <w:rFonts w:eastAsiaTheme="minorHAnsi"/>
      <w:i/>
      <w:iCs/>
      <w:sz w:val="25"/>
      <w:szCs w:val="25"/>
      <w:lang w:eastAsia="en-US"/>
    </w:rPr>
  </w:style>
  <w:style w:type="character" w:styleId="HTMLAcronym">
    <w:name w:val="HTML Acronym"/>
    <w:basedOn w:val="DefaultParagraphFont"/>
    <w:uiPriority w:val="99"/>
    <w:semiHidden/>
    <w:unhideWhenUsed/>
    <w:rsid w:val="000B4D2C"/>
    <w:rPr>
      <w:noProof w:val="0"/>
    </w:rPr>
  </w:style>
  <w:style w:type="character" w:styleId="HTMLCite">
    <w:name w:val="HTML Cite"/>
    <w:basedOn w:val="DefaultParagraphFont"/>
    <w:uiPriority w:val="99"/>
    <w:semiHidden/>
    <w:unhideWhenUsed/>
    <w:rsid w:val="000B4D2C"/>
    <w:rPr>
      <w:i/>
      <w:iCs/>
      <w:noProof w:val="0"/>
    </w:rPr>
  </w:style>
  <w:style w:type="character" w:styleId="HTMLDefinition">
    <w:name w:val="HTML Definition"/>
    <w:basedOn w:val="DefaultParagraphFont"/>
    <w:uiPriority w:val="99"/>
    <w:semiHidden/>
    <w:unhideWhenUsed/>
    <w:rsid w:val="000B4D2C"/>
    <w:rPr>
      <w:i/>
      <w:iCs/>
      <w:noProof w:val="0"/>
    </w:rPr>
  </w:style>
  <w:style w:type="character" w:styleId="HTMLSample">
    <w:name w:val="HTML Sample"/>
    <w:basedOn w:val="DefaultParagraphFont"/>
    <w:uiPriority w:val="99"/>
    <w:semiHidden/>
    <w:unhideWhenUsed/>
    <w:rsid w:val="000B4D2C"/>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0B4D2C"/>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0B4D2C"/>
    <w:rPr>
      <w:rFonts w:ascii="Consolas" w:hAnsi="Consolas" w:eastAsiaTheme="minorHAnsi"/>
      <w:sz w:val="20"/>
      <w:szCs w:val="20"/>
      <w:lang w:eastAsia="en-US"/>
    </w:rPr>
  </w:style>
  <w:style w:type="character" w:styleId="HTMLCode">
    <w:name w:val="HTML Code"/>
    <w:basedOn w:val="DefaultParagraphFont"/>
    <w:uiPriority w:val="99"/>
    <w:semiHidden/>
    <w:unhideWhenUsed/>
    <w:rsid w:val="000B4D2C"/>
    <w:rPr>
      <w:rFonts w:ascii="Consolas" w:hAnsi="Consolas"/>
      <w:noProof w:val="0"/>
      <w:sz w:val="20"/>
      <w:szCs w:val="20"/>
    </w:rPr>
  </w:style>
  <w:style w:type="character" w:styleId="HTMLTypewriter">
    <w:name w:val="HTML Typewriter"/>
    <w:basedOn w:val="DefaultParagraphFont"/>
    <w:uiPriority w:val="99"/>
    <w:semiHidden/>
    <w:unhideWhenUsed/>
    <w:rsid w:val="000B4D2C"/>
    <w:rPr>
      <w:rFonts w:ascii="Consolas" w:hAnsi="Consolas"/>
      <w:noProof w:val="0"/>
      <w:sz w:val="20"/>
      <w:szCs w:val="20"/>
    </w:rPr>
  </w:style>
  <w:style w:type="character" w:styleId="HTMLKeyboard">
    <w:name w:val="HTML Keyboard"/>
    <w:basedOn w:val="DefaultParagraphFont"/>
    <w:uiPriority w:val="99"/>
    <w:semiHidden/>
    <w:unhideWhenUsed/>
    <w:rsid w:val="000B4D2C"/>
    <w:rPr>
      <w:rFonts w:ascii="Consolas" w:hAnsi="Consolas"/>
      <w:noProof w:val="0"/>
      <w:sz w:val="20"/>
      <w:szCs w:val="20"/>
    </w:rPr>
  </w:style>
  <w:style w:type="character" w:styleId="HTMLVariable">
    <w:name w:val="HTML Variable"/>
    <w:basedOn w:val="DefaultParagraphFont"/>
    <w:uiPriority w:val="99"/>
    <w:semiHidden/>
    <w:unhideWhenUsed/>
    <w:rsid w:val="000B4D2C"/>
    <w:rPr>
      <w:i/>
      <w:iCs/>
      <w:noProof w:val="0"/>
    </w:rPr>
  </w:style>
  <w:style w:type="paragraph" w:styleId="Index1">
    <w:name w:val="index 1"/>
    <w:basedOn w:val="Normal"/>
    <w:next w:val="Normal"/>
    <w:autoRedefine/>
    <w:uiPriority w:val="99"/>
    <w:semiHidden/>
    <w:unhideWhenUsed/>
    <w:rsid w:val="000B4D2C"/>
    <w:pPr>
      <w:spacing w:after="0" w:line="240" w:lineRule="auto"/>
      <w:ind w:left="250" w:hanging="250"/>
    </w:pPr>
  </w:style>
  <w:style w:type="paragraph" w:styleId="Index2">
    <w:name w:val="index 2"/>
    <w:basedOn w:val="Normal"/>
    <w:next w:val="Normal"/>
    <w:autoRedefine/>
    <w:uiPriority w:val="99"/>
    <w:semiHidden/>
    <w:unhideWhenUsed/>
    <w:rsid w:val="000B4D2C"/>
    <w:pPr>
      <w:spacing w:after="0" w:line="240" w:lineRule="auto"/>
      <w:ind w:left="500" w:hanging="250"/>
    </w:pPr>
  </w:style>
  <w:style w:type="paragraph" w:styleId="Index3">
    <w:name w:val="index 3"/>
    <w:basedOn w:val="Normal"/>
    <w:next w:val="Normal"/>
    <w:autoRedefine/>
    <w:uiPriority w:val="99"/>
    <w:semiHidden/>
    <w:unhideWhenUsed/>
    <w:rsid w:val="000B4D2C"/>
    <w:pPr>
      <w:spacing w:after="0" w:line="240" w:lineRule="auto"/>
      <w:ind w:left="750" w:hanging="250"/>
    </w:pPr>
  </w:style>
  <w:style w:type="paragraph" w:styleId="Index4">
    <w:name w:val="index 4"/>
    <w:basedOn w:val="Normal"/>
    <w:next w:val="Normal"/>
    <w:autoRedefine/>
    <w:uiPriority w:val="99"/>
    <w:semiHidden/>
    <w:unhideWhenUsed/>
    <w:rsid w:val="000B4D2C"/>
    <w:pPr>
      <w:spacing w:after="0" w:line="240" w:lineRule="auto"/>
      <w:ind w:left="1000" w:hanging="250"/>
    </w:pPr>
  </w:style>
  <w:style w:type="paragraph" w:styleId="Index5">
    <w:name w:val="index 5"/>
    <w:basedOn w:val="Normal"/>
    <w:next w:val="Normal"/>
    <w:autoRedefine/>
    <w:uiPriority w:val="99"/>
    <w:semiHidden/>
    <w:unhideWhenUsed/>
    <w:rsid w:val="000B4D2C"/>
    <w:pPr>
      <w:spacing w:after="0" w:line="240" w:lineRule="auto"/>
      <w:ind w:left="1250" w:hanging="250"/>
    </w:pPr>
  </w:style>
  <w:style w:type="paragraph" w:styleId="Index6">
    <w:name w:val="index 6"/>
    <w:basedOn w:val="Normal"/>
    <w:next w:val="Normal"/>
    <w:autoRedefine/>
    <w:uiPriority w:val="99"/>
    <w:semiHidden/>
    <w:unhideWhenUsed/>
    <w:rsid w:val="000B4D2C"/>
    <w:pPr>
      <w:spacing w:after="0" w:line="240" w:lineRule="auto"/>
      <w:ind w:left="1500" w:hanging="250"/>
    </w:pPr>
  </w:style>
  <w:style w:type="paragraph" w:styleId="Index7">
    <w:name w:val="index 7"/>
    <w:basedOn w:val="Normal"/>
    <w:next w:val="Normal"/>
    <w:autoRedefine/>
    <w:uiPriority w:val="99"/>
    <w:semiHidden/>
    <w:unhideWhenUsed/>
    <w:rsid w:val="000B4D2C"/>
    <w:pPr>
      <w:spacing w:after="0" w:line="240" w:lineRule="auto"/>
      <w:ind w:left="1750" w:hanging="250"/>
    </w:pPr>
  </w:style>
  <w:style w:type="paragraph" w:styleId="Index8">
    <w:name w:val="index 8"/>
    <w:basedOn w:val="Normal"/>
    <w:next w:val="Normal"/>
    <w:autoRedefine/>
    <w:uiPriority w:val="99"/>
    <w:semiHidden/>
    <w:unhideWhenUsed/>
    <w:rsid w:val="000B4D2C"/>
    <w:pPr>
      <w:spacing w:after="0" w:line="240" w:lineRule="auto"/>
      <w:ind w:left="2000" w:hanging="250"/>
    </w:pPr>
  </w:style>
  <w:style w:type="paragraph" w:styleId="Index9">
    <w:name w:val="index 9"/>
    <w:basedOn w:val="Normal"/>
    <w:next w:val="Normal"/>
    <w:autoRedefine/>
    <w:uiPriority w:val="99"/>
    <w:semiHidden/>
    <w:unhideWhenUsed/>
    <w:rsid w:val="000B4D2C"/>
    <w:pPr>
      <w:spacing w:after="0" w:line="240" w:lineRule="auto"/>
      <w:ind w:left="2250" w:hanging="250"/>
    </w:pPr>
  </w:style>
  <w:style w:type="paragraph" w:styleId="IndexHeading">
    <w:name w:val="index heading"/>
    <w:basedOn w:val="Normal"/>
    <w:next w:val="Index1"/>
    <w:uiPriority w:val="99"/>
    <w:semiHidden/>
    <w:unhideWhenUsed/>
    <w:rsid w:val="000B4D2C"/>
    <w:rPr>
      <w:rFonts w:asciiTheme="majorHAnsi" w:eastAsiaTheme="majorEastAsia" w:hAnsiTheme="majorHAnsi" w:cstheme="majorBidi"/>
      <w:b/>
      <w:bCs/>
    </w:rPr>
  </w:style>
  <w:style w:type="paragraph" w:styleId="BlockText">
    <w:name w:val="Block Text"/>
    <w:basedOn w:val="Normal"/>
    <w:uiPriority w:val="99"/>
    <w:semiHidden/>
    <w:unhideWhenUsed/>
    <w:rsid w:val="000B4D2C"/>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qFormat/>
    <w:rsid w:val="000B4D2C"/>
    <w:pPr>
      <w:spacing w:after="0" w:line="240" w:lineRule="auto"/>
    </w:pPr>
    <w:rPr>
      <w:rFonts w:eastAsiaTheme="minorHAnsi"/>
      <w:sz w:val="25"/>
      <w:szCs w:val="25"/>
      <w:lang w:eastAsia="en-US"/>
    </w:rPr>
  </w:style>
  <w:style w:type="paragraph" w:styleId="Salutation">
    <w:name w:val="Salutation"/>
    <w:basedOn w:val="Normal"/>
    <w:next w:val="Normal"/>
    <w:link w:val="InledningChar"/>
    <w:uiPriority w:val="99"/>
    <w:semiHidden/>
    <w:unhideWhenUsed/>
    <w:rsid w:val="000B4D2C"/>
  </w:style>
  <w:style w:type="character" w:customStyle="1" w:styleId="InledningChar">
    <w:name w:val="Inledning Char"/>
    <w:basedOn w:val="DefaultParagraphFont"/>
    <w:link w:val="Salutation"/>
    <w:uiPriority w:val="99"/>
    <w:semiHidden/>
    <w:rsid w:val="000B4D2C"/>
    <w:rPr>
      <w:rFonts w:eastAsiaTheme="minorHAnsi"/>
      <w:sz w:val="25"/>
      <w:szCs w:val="25"/>
      <w:lang w:eastAsia="en-US"/>
    </w:rPr>
  </w:style>
  <w:style w:type="paragraph" w:styleId="TOC4">
    <w:name w:val="toc 4"/>
    <w:basedOn w:val="Normal"/>
    <w:next w:val="Normal"/>
    <w:autoRedefine/>
    <w:uiPriority w:val="39"/>
    <w:semiHidden/>
    <w:unhideWhenUsed/>
    <w:rsid w:val="000B4D2C"/>
    <w:pPr>
      <w:spacing w:after="100"/>
      <w:ind w:left="750"/>
    </w:pPr>
  </w:style>
  <w:style w:type="paragraph" w:styleId="TOC5">
    <w:name w:val="toc 5"/>
    <w:basedOn w:val="Normal"/>
    <w:next w:val="Normal"/>
    <w:autoRedefine/>
    <w:uiPriority w:val="39"/>
    <w:semiHidden/>
    <w:unhideWhenUsed/>
    <w:rsid w:val="000B4D2C"/>
    <w:pPr>
      <w:spacing w:after="100"/>
      <w:ind w:left="1000"/>
    </w:pPr>
  </w:style>
  <w:style w:type="paragraph" w:styleId="TOC6">
    <w:name w:val="toc 6"/>
    <w:basedOn w:val="Normal"/>
    <w:next w:val="Normal"/>
    <w:autoRedefine/>
    <w:uiPriority w:val="39"/>
    <w:semiHidden/>
    <w:unhideWhenUsed/>
    <w:rsid w:val="000B4D2C"/>
    <w:pPr>
      <w:spacing w:after="100"/>
      <w:ind w:left="1250"/>
    </w:pPr>
  </w:style>
  <w:style w:type="paragraph" w:styleId="TOC7">
    <w:name w:val="toc 7"/>
    <w:basedOn w:val="Normal"/>
    <w:next w:val="Normal"/>
    <w:autoRedefine/>
    <w:uiPriority w:val="39"/>
    <w:semiHidden/>
    <w:unhideWhenUsed/>
    <w:rsid w:val="000B4D2C"/>
    <w:pPr>
      <w:spacing w:after="100"/>
      <w:ind w:left="1500"/>
    </w:pPr>
  </w:style>
  <w:style w:type="paragraph" w:styleId="TOC8">
    <w:name w:val="toc 8"/>
    <w:basedOn w:val="Normal"/>
    <w:next w:val="Normal"/>
    <w:autoRedefine/>
    <w:uiPriority w:val="39"/>
    <w:semiHidden/>
    <w:unhideWhenUsed/>
    <w:rsid w:val="000B4D2C"/>
    <w:pPr>
      <w:spacing w:after="100"/>
      <w:ind w:left="1750"/>
    </w:pPr>
  </w:style>
  <w:style w:type="paragraph" w:styleId="TOC9">
    <w:name w:val="toc 9"/>
    <w:basedOn w:val="Normal"/>
    <w:next w:val="Normal"/>
    <w:autoRedefine/>
    <w:uiPriority w:val="39"/>
    <w:semiHidden/>
    <w:unhideWhenUsed/>
    <w:rsid w:val="000B4D2C"/>
    <w:pPr>
      <w:spacing w:after="100"/>
      <w:ind w:left="2000"/>
    </w:pPr>
  </w:style>
  <w:style w:type="paragraph" w:styleId="CommentText">
    <w:name w:val="annotation text"/>
    <w:basedOn w:val="Normal"/>
    <w:link w:val="KommentarerChar"/>
    <w:uiPriority w:val="99"/>
    <w:unhideWhenUsed/>
    <w:rsid w:val="000B4D2C"/>
    <w:pPr>
      <w:spacing w:line="240" w:lineRule="auto"/>
    </w:pPr>
    <w:rPr>
      <w:sz w:val="20"/>
      <w:szCs w:val="20"/>
    </w:rPr>
  </w:style>
  <w:style w:type="character" w:customStyle="1" w:styleId="KommentarerChar">
    <w:name w:val="Kommentarer Char"/>
    <w:basedOn w:val="DefaultParagraphFont"/>
    <w:link w:val="CommentText"/>
    <w:uiPriority w:val="99"/>
    <w:rsid w:val="000B4D2C"/>
    <w:rPr>
      <w:rFonts w:eastAsiaTheme="minorHAnsi"/>
      <w:sz w:val="20"/>
      <w:szCs w:val="20"/>
      <w:lang w:eastAsia="en-US"/>
    </w:rPr>
  </w:style>
  <w:style w:type="character" w:styleId="CommentReference">
    <w:name w:val="annotation reference"/>
    <w:basedOn w:val="DefaultParagraphFont"/>
    <w:uiPriority w:val="99"/>
    <w:semiHidden/>
    <w:unhideWhenUsed/>
    <w:rsid w:val="000B4D2C"/>
    <w:rPr>
      <w:noProof w:val="0"/>
      <w:sz w:val="16"/>
      <w:szCs w:val="16"/>
    </w:rPr>
  </w:style>
  <w:style w:type="paragraph" w:styleId="CommentSubject">
    <w:name w:val="annotation subject"/>
    <w:basedOn w:val="CommentText"/>
    <w:next w:val="CommentText"/>
    <w:link w:val="KommentarsmneChar"/>
    <w:uiPriority w:val="99"/>
    <w:semiHidden/>
    <w:unhideWhenUsed/>
    <w:rsid w:val="000B4D2C"/>
    <w:rPr>
      <w:b/>
      <w:bCs/>
    </w:rPr>
  </w:style>
  <w:style w:type="character" w:customStyle="1" w:styleId="KommentarsmneChar">
    <w:name w:val="Kommentarsämne Char"/>
    <w:basedOn w:val="KommentarerChar"/>
    <w:link w:val="CommentSubject"/>
    <w:uiPriority w:val="99"/>
    <w:semiHidden/>
    <w:rsid w:val="000B4D2C"/>
    <w:rPr>
      <w:rFonts w:eastAsiaTheme="minorHAnsi"/>
      <w:b/>
      <w:bCs/>
      <w:sz w:val="20"/>
      <w:szCs w:val="20"/>
      <w:lang w:eastAsia="en-US"/>
    </w:rPr>
  </w:style>
  <w:style w:type="paragraph" w:styleId="List">
    <w:name w:val="List"/>
    <w:basedOn w:val="Normal"/>
    <w:uiPriority w:val="99"/>
    <w:semiHidden/>
    <w:unhideWhenUsed/>
    <w:rsid w:val="000B4D2C"/>
    <w:pPr>
      <w:ind w:left="283" w:hanging="283"/>
      <w:contextualSpacing/>
    </w:pPr>
  </w:style>
  <w:style w:type="paragraph" w:styleId="List2">
    <w:name w:val="List 2"/>
    <w:basedOn w:val="Normal"/>
    <w:uiPriority w:val="99"/>
    <w:semiHidden/>
    <w:unhideWhenUsed/>
    <w:rsid w:val="000B4D2C"/>
    <w:pPr>
      <w:ind w:left="566" w:hanging="283"/>
      <w:contextualSpacing/>
    </w:pPr>
  </w:style>
  <w:style w:type="paragraph" w:styleId="List3">
    <w:name w:val="List 3"/>
    <w:basedOn w:val="Normal"/>
    <w:uiPriority w:val="99"/>
    <w:semiHidden/>
    <w:unhideWhenUsed/>
    <w:rsid w:val="000B4D2C"/>
    <w:pPr>
      <w:ind w:left="849" w:hanging="283"/>
      <w:contextualSpacing/>
    </w:pPr>
  </w:style>
  <w:style w:type="paragraph" w:styleId="List4">
    <w:name w:val="List 4"/>
    <w:basedOn w:val="Normal"/>
    <w:uiPriority w:val="99"/>
    <w:semiHidden/>
    <w:unhideWhenUsed/>
    <w:rsid w:val="000B4D2C"/>
    <w:pPr>
      <w:ind w:left="1132" w:hanging="283"/>
      <w:contextualSpacing/>
    </w:pPr>
  </w:style>
  <w:style w:type="paragraph" w:styleId="List5">
    <w:name w:val="List 5"/>
    <w:basedOn w:val="Normal"/>
    <w:uiPriority w:val="99"/>
    <w:semiHidden/>
    <w:unhideWhenUsed/>
    <w:rsid w:val="000B4D2C"/>
    <w:pPr>
      <w:ind w:left="1415" w:hanging="283"/>
      <w:contextualSpacing/>
    </w:pPr>
  </w:style>
  <w:style w:type="paragraph" w:styleId="ListContinue">
    <w:name w:val="List Continue"/>
    <w:basedOn w:val="Normal"/>
    <w:uiPriority w:val="99"/>
    <w:semiHidden/>
    <w:unhideWhenUsed/>
    <w:rsid w:val="000B4D2C"/>
    <w:pPr>
      <w:spacing w:after="120"/>
      <w:ind w:left="283"/>
      <w:contextualSpacing/>
    </w:pPr>
  </w:style>
  <w:style w:type="paragraph" w:styleId="ListContinue2">
    <w:name w:val="List Continue 2"/>
    <w:basedOn w:val="Normal"/>
    <w:uiPriority w:val="99"/>
    <w:semiHidden/>
    <w:unhideWhenUsed/>
    <w:rsid w:val="000B4D2C"/>
    <w:pPr>
      <w:spacing w:after="120"/>
      <w:ind w:left="566"/>
      <w:contextualSpacing/>
    </w:pPr>
  </w:style>
  <w:style w:type="paragraph" w:styleId="ListContinue3">
    <w:name w:val="List Continue 3"/>
    <w:basedOn w:val="Normal"/>
    <w:uiPriority w:val="99"/>
    <w:semiHidden/>
    <w:unhideWhenUsed/>
    <w:rsid w:val="000B4D2C"/>
    <w:pPr>
      <w:spacing w:after="120"/>
      <w:ind w:left="849"/>
      <w:contextualSpacing/>
    </w:pPr>
  </w:style>
  <w:style w:type="paragraph" w:styleId="ListContinue4">
    <w:name w:val="List Continue 4"/>
    <w:basedOn w:val="Normal"/>
    <w:uiPriority w:val="99"/>
    <w:semiHidden/>
    <w:unhideWhenUsed/>
    <w:rsid w:val="000B4D2C"/>
    <w:pPr>
      <w:spacing w:after="120"/>
      <w:ind w:left="1132"/>
      <w:contextualSpacing/>
    </w:pPr>
  </w:style>
  <w:style w:type="paragraph" w:styleId="ListContinue5">
    <w:name w:val="List Continue 5"/>
    <w:basedOn w:val="Normal"/>
    <w:uiPriority w:val="99"/>
    <w:semiHidden/>
    <w:unhideWhenUsed/>
    <w:rsid w:val="000B4D2C"/>
    <w:pPr>
      <w:spacing w:after="120"/>
      <w:ind w:left="1415"/>
      <w:contextualSpacing/>
    </w:pPr>
  </w:style>
  <w:style w:type="paragraph" w:styleId="ListParagraph">
    <w:name w:val="List Paragraph"/>
    <w:basedOn w:val="Normal"/>
    <w:uiPriority w:val="34"/>
    <w:qFormat/>
    <w:rsid w:val="000B4D2C"/>
    <w:pPr>
      <w:ind w:left="720"/>
      <w:contextualSpacing/>
    </w:pPr>
  </w:style>
  <w:style w:type="table" w:customStyle="1" w:styleId="ListTable1Light">
    <w:name w:val="List Table 1 Light"/>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0B4D2C"/>
    <w:pPr>
      <w:spacing w:after="0" w:line="240" w:lineRule="auto"/>
    </w:pPr>
    <w:rPr>
      <w:rFonts w:eastAsiaTheme="minorHAnsi"/>
      <w:sz w:val="25"/>
      <w:szCs w:val="25"/>
      <w:lang w:eastAsia="en-US"/>
    </w:r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0B4D2C"/>
    <w:pPr>
      <w:spacing w:after="0" w:line="240" w:lineRule="auto"/>
    </w:pPr>
    <w:rPr>
      <w:rFonts w:eastAsiaTheme="minorHAnsi"/>
      <w:color w:val="FFFFFF" w:themeColor="background1"/>
      <w:sz w:val="25"/>
      <w:szCs w:val="25"/>
      <w:lang w:eastAsia="en-US"/>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0B4D2C"/>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0B4D2C"/>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0B4D2C"/>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0B4D2C"/>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0B4D2C"/>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0B4D2C"/>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0B4D2C"/>
    <w:pPr>
      <w:spacing w:after="0" w:line="240" w:lineRule="auto"/>
    </w:pPr>
    <w:rPr>
      <w:rFonts w:eastAsiaTheme="minorHAnsi"/>
      <w:color w:val="000000" w:themeColor="text1"/>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0B4D2C"/>
    <w:pPr>
      <w:spacing w:after="0" w:line="240" w:lineRule="auto"/>
    </w:pPr>
    <w:rPr>
      <w:rFonts w:eastAsiaTheme="minorHAnsi"/>
      <w:color w:val="13233B" w:themeColor="accent1"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0B4D2C"/>
    <w:pPr>
      <w:spacing w:after="0" w:line="240" w:lineRule="auto"/>
    </w:pPr>
    <w:rPr>
      <w:rFonts w:eastAsiaTheme="minorHAnsi"/>
      <w:color w:val="ACA79C" w:themeColor="accent2"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0B4D2C"/>
    <w:pPr>
      <w:spacing w:after="0" w:line="240" w:lineRule="auto"/>
    </w:pPr>
    <w:rPr>
      <w:rFonts w:eastAsiaTheme="minorHAnsi"/>
      <w:color w:val="345472" w:themeColor="accent3"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0B4D2C"/>
    <w:pPr>
      <w:spacing w:after="0" w:line="240" w:lineRule="auto"/>
    </w:pPr>
    <w:rPr>
      <w:rFonts w:eastAsiaTheme="minorHAnsi"/>
      <w:color w:val="6689A8" w:themeColor="accent4"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0B4D2C"/>
    <w:pPr>
      <w:spacing w:after="0" w:line="240" w:lineRule="auto"/>
    </w:pPr>
    <w:rPr>
      <w:rFonts w:eastAsiaTheme="minorHAnsi"/>
      <w:color w:val="545047" w:themeColor="accent5"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0B4D2C"/>
    <w:pPr>
      <w:spacing w:after="0" w:line="240" w:lineRule="auto"/>
    </w:pPr>
    <w:rPr>
      <w:rFonts w:eastAsiaTheme="minorHAnsi"/>
      <w:color w:val="95ACC5" w:themeColor="accent6" w:themeShade="BF"/>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0B4D2C"/>
  </w:style>
  <w:style w:type="table" w:styleId="LightList">
    <w:name w:val="Light List"/>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0B4D2C"/>
    <w:pPr>
      <w:spacing w:after="0" w:line="240" w:lineRule="auto"/>
    </w:pPr>
    <w:rPr>
      <w:rFonts w:eastAsiaTheme="minorHAnsi"/>
      <w:color w:val="000000" w:themeColor="text1" w:themeShade="BF"/>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4D2C"/>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0B4D2C"/>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0B4D2C"/>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0B4D2C"/>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0B4D2C"/>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0B4D2C"/>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0B4D2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eastAsiaTheme="minorHAnsi"/>
      <w:sz w:val="20"/>
      <w:szCs w:val="20"/>
      <w:lang w:eastAsia="en-US"/>
    </w:rPr>
  </w:style>
  <w:style w:type="character" w:customStyle="1" w:styleId="MakrotextChar">
    <w:name w:val="Makrotext Char"/>
    <w:basedOn w:val="DefaultParagraphFont"/>
    <w:link w:val="Macro"/>
    <w:uiPriority w:val="99"/>
    <w:semiHidden/>
    <w:rsid w:val="000B4D2C"/>
    <w:rPr>
      <w:rFonts w:ascii="Consolas" w:hAnsi="Consolas" w:eastAsiaTheme="minorHAnsi"/>
      <w:sz w:val="20"/>
      <w:szCs w:val="20"/>
      <w:lang w:eastAsia="en-US"/>
    </w:rPr>
  </w:style>
  <w:style w:type="paragraph" w:styleId="MessageHeader">
    <w:name w:val="Message Header"/>
    <w:basedOn w:val="Normal"/>
    <w:link w:val="MeddelanderubrikChar"/>
    <w:uiPriority w:val="99"/>
    <w:semiHidden/>
    <w:unhideWhenUsed/>
    <w:rsid w:val="000B4D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0B4D2C"/>
    <w:rPr>
      <w:rFonts w:asciiTheme="majorHAnsi" w:eastAsiaTheme="majorEastAsia" w:hAnsiTheme="majorHAnsi" w:cstheme="majorBidi"/>
      <w:sz w:val="24"/>
      <w:szCs w:val="24"/>
      <w:shd w:val="pct20" w:color="auto" w:fill="auto"/>
      <w:lang w:eastAsia="en-US"/>
    </w:rPr>
  </w:style>
  <w:style w:type="table" w:styleId="MediumList1">
    <w:name w:val="Medium List 1"/>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4D2C"/>
    <w:pPr>
      <w:spacing w:after="0" w:line="240" w:lineRule="auto"/>
    </w:pPr>
    <w:rPr>
      <w:rFonts w:eastAsiaTheme="minorHAnsi"/>
      <w:sz w:val="25"/>
      <w:szCs w:val="25"/>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4D2C"/>
    <w:pPr>
      <w:spacing w:after="0" w:line="240" w:lineRule="auto"/>
    </w:pPr>
    <w:rPr>
      <w:rFonts w:asciiTheme="majorHAnsi" w:eastAsiaTheme="majorEastAsia" w:hAnsiTheme="majorHAnsi" w:cstheme="majorBidi"/>
      <w:color w:val="000000" w:themeColor="text1"/>
      <w:sz w:val="25"/>
      <w:szCs w:val="25"/>
      <w:lang w:eastAsia="en-US"/>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0B4D2C"/>
    <w:pPr>
      <w:spacing w:after="0" w:line="240" w:lineRule="auto"/>
    </w:pPr>
    <w:rPr>
      <w:rFonts w:eastAsiaTheme="minorHAnsi"/>
      <w:sz w:val="25"/>
      <w:szCs w:val="25"/>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0B4D2C"/>
    <w:pPr>
      <w:spacing w:after="280"/>
    </w:pPr>
    <w:rPr>
      <w:rFonts w:eastAsiaTheme="minorHAnsi"/>
      <w:sz w:val="25"/>
      <w:szCs w:val="25"/>
      <w:lang w:eastAsia="en-US"/>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0B4D2C"/>
    <w:pPr>
      <w:spacing w:after="0" w:line="240" w:lineRule="auto"/>
    </w:pPr>
    <w:rPr>
      <w:rFonts w:eastAsiaTheme="minorHAnsi"/>
      <w:color w:val="FFFFFF" w:themeColor="background1"/>
      <w:sz w:val="25"/>
      <w:szCs w:val="25"/>
      <w:lang w:eastAsia="en-US"/>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0B4D2C"/>
    <w:rPr>
      <w:rFonts w:ascii="Times New Roman" w:hAnsi="Times New Roman" w:cs="Times New Roman"/>
      <w:sz w:val="24"/>
      <w:szCs w:val="24"/>
    </w:rPr>
  </w:style>
  <w:style w:type="paragraph" w:styleId="NormalIndent">
    <w:name w:val="Normal Indent"/>
    <w:basedOn w:val="Normal"/>
    <w:uiPriority w:val="99"/>
    <w:semiHidden/>
    <w:unhideWhenUsed/>
    <w:rsid w:val="000B4D2C"/>
    <w:pPr>
      <w:ind w:left="1304"/>
    </w:pPr>
  </w:style>
  <w:style w:type="paragraph" w:styleId="ListNumber4">
    <w:name w:val="List Number 4"/>
    <w:basedOn w:val="Normal"/>
    <w:uiPriority w:val="99"/>
    <w:semiHidden/>
    <w:unhideWhenUsed/>
    <w:rsid w:val="000B4D2C"/>
    <w:pPr>
      <w:numPr>
        <w:numId w:val="39"/>
      </w:numPr>
      <w:contextualSpacing/>
    </w:pPr>
  </w:style>
  <w:style w:type="paragraph" w:styleId="ListNumber5">
    <w:name w:val="List Number 5"/>
    <w:basedOn w:val="Normal"/>
    <w:uiPriority w:val="99"/>
    <w:semiHidden/>
    <w:unhideWhenUsed/>
    <w:rsid w:val="000B4D2C"/>
    <w:pPr>
      <w:numPr>
        <w:numId w:val="40"/>
      </w:numPr>
      <w:contextualSpacing/>
    </w:pPr>
  </w:style>
  <w:style w:type="character" w:customStyle="1" w:styleId="Mention">
    <w:name w:val="Mention"/>
    <w:basedOn w:val="DefaultParagraphFont"/>
    <w:uiPriority w:val="99"/>
    <w:semiHidden/>
    <w:unhideWhenUsed/>
    <w:rsid w:val="000B4D2C"/>
    <w:rPr>
      <w:noProof w:val="0"/>
      <w:color w:val="2B579A"/>
      <w:shd w:val="clear" w:color="auto" w:fill="E6E6E6"/>
    </w:rPr>
  </w:style>
  <w:style w:type="table" w:customStyle="1" w:styleId="PlainTable1">
    <w:name w:val="Plain Table 1"/>
    <w:basedOn w:val="TableNormal"/>
    <w:uiPriority w:val="41"/>
    <w:rsid w:val="000B4D2C"/>
    <w:pPr>
      <w:spacing w:after="0" w:line="240" w:lineRule="auto"/>
    </w:pPr>
    <w:rPr>
      <w:rFonts w:eastAsiaTheme="minorHAnsi"/>
      <w:sz w:val="25"/>
      <w:szCs w:val="25"/>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B4D2C"/>
    <w:pPr>
      <w:spacing w:after="0" w:line="240" w:lineRule="auto"/>
    </w:pPr>
    <w:rPr>
      <w:rFonts w:eastAsiaTheme="minorHAnsi"/>
      <w:sz w:val="25"/>
      <w:szCs w:val="25"/>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B4D2C"/>
    <w:pPr>
      <w:spacing w:after="0" w:line="240" w:lineRule="auto"/>
    </w:pPr>
    <w:rPr>
      <w:rFonts w:eastAsiaTheme="minorHAnsi"/>
      <w:sz w:val="25"/>
      <w:szCs w:val="25"/>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0B4D2C"/>
    <w:pPr>
      <w:spacing w:after="0" w:line="240" w:lineRule="auto"/>
    </w:pPr>
    <w:rPr>
      <w:rFonts w:eastAsiaTheme="minorHAnsi"/>
      <w:sz w:val="25"/>
      <w:szCs w:val="25"/>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0B4D2C"/>
    <w:pPr>
      <w:spacing w:after="0" w:line="240" w:lineRule="auto"/>
    </w:pPr>
    <w:rPr>
      <w:rFonts w:eastAsiaTheme="minorHAnsi"/>
      <w:sz w:val="25"/>
      <w:szCs w:val="25"/>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0B4D2C"/>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0B4D2C"/>
    <w:rPr>
      <w:rFonts w:ascii="Consolas" w:hAnsi="Consolas" w:eastAsiaTheme="minorHAnsi"/>
      <w:sz w:val="21"/>
      <w:szCs w:val="21"/>
      <w:lang w:eastAsia="en-US"/>
    </w:rPr>
  </w:style>
  <w:style w:type="character" w:customStyle="1" w:styleId="UnresolvedMention">
    <w:name w:val="Unresolved Mention"/>
    <w:basedOn w:val="DefaultParagraphFont"/>
    <w:uiPriority w:val="99"/>
    <w:semiHidden/>
    <w:unhideWhenUsed/>
    <w:rsid w:val="000B4D2C"/>
    <w:rPr>
      <w:noProof w:val="0"/>
      <w:color w:val="808080"/>
      <w:shd w:val="clear" w:color="auto" w:fill="E6E6E6"/>
    </w:rPr>
  </w:style>
  <w:style w:type="table" w:styleId="TableProfessional">
    <w:name w:val="Table Professional"/>
    <w:basedOn w:val="TableNormal"/>
    <w:uiPriority w:val="99"/>
    <w:semiHidden/>
    <w:unhideWhenUsed/>
    <w:rsid w:val="000B4D2C"/>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0B4D2C"/>
    <w:pPr>
      <w:numPr>
        <w:numId w:val="41"/>
      </w:numPr>
      <w:contextualSpacing/>
    </w:pPr>
  </w:style>
  <w:style w:type="paragraph" w:styleId="ListBullet5">
    <w:name w:val="List Bullet 5"/>
    <w:basedOn w:val="Normal"/>
    <w:uiPriority w:val="99"/>
    <w:semiHidden/>
    <w:unhideWhenUsed/>
    <w:rsid w:val="000B4D2C"/>
    <w:pPr>
      <w:numPr>
        <w:numId w:val="42"/>
      </w:numPr>
      <w:contextualSpacing/>
    </w:pPr>
  </w:style>
  <w:style w:type="character" w:styleId="LineNumber">
    <w:name w:val="line number"/>
    <w:basedOn w:val="DefaultParagraphFont"/>
    <w:uiPriority w:val="99"/>
    <w:semiHidden/>
    <w:unhideWhenUsed/>
    <w:rsid w:val="000B4D2C"/>
    <w:rPr>
      <w:noProof w:val="0"/>
    </w:rPr>
  </w:style>
  <w:style w:type="table" w:customStyle="1" w:styleId="GridTable1Light">
    <w:name w:val="Grid Table 1 Light"/>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0B4D2C"/>
    <w:pPr>
      <w:spacing w:after="0" w:line="240" w:lineRule="auto"/>
    </w:pPr>
    <w:rPr>
      <w:rFonts w:eastAsiaTheme="minorHAnsi"/>
      <w:sz w:val="25"/>
      <w:szCs w:val="25"/>
      <w:lang w:eastAsia="en-US"/>
    </w:r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0B4D2C"/>
    <w:pPr>
      <w:spacing w:after="0" w:line="240" w:lineRule="auto"/>
    </w:pPr>
    <w:rPr>
      <w:rFonts w:eastAsiaTheme="minorHAnsi"/>
      <w:sz w:val="25"/>
      <w:szCs w:val="25"/>
      <w:lang w:eastAsia="en-US"/>
    </w:r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0B4D2C"/>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0B4D2C"/>
    <w:pPr>
      <w:spacing w:after="0" w:line="240" w:lineRule="auto"/>
    </w:pPr>
    <w:rPr>
      <w:rFonts w:eastAsiaTheme="minorHAnsi"/>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0B4D2C"/>
    <w:pPr>
      <w:spacing w:after="0" w:line="240" w:lineRule="auto"/>
    </w:pPr>
    <w:rPr>
      <w:rFonts w:eastAsiaTheme="minorHAnsi"/>
      <w:sz w:val="25"/>
      <w:szCs w:val="25"/>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0B4D2C"/>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0B4D2C"/>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0B4D2C"/>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0B4D2C"/>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0B4D2C"/>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0B4D2C"/>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0B4D2C"/>
    <w:pPr>
      <w:spacing w:after="0" w:line="240" w:lineRule="auto"/>
    </w:pPr>
    <w:rPr>
      <w:rFonts w:eastAsiaTheme="minorHAnsi"/>
      <w:color w:val="000000" w:themeColor="text1"/>
      <w:sz w:val="25"/>
      <w:szCs w:val="25"/>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0B4D2C"/>
    <w:pPr>
      <w:spacing w:after="0" w:line="240" w:lineRule="auto"/>
    </w:pPr>
    <w:rPr>
      <w:rFonts w:eastAsiaTheme="minorHAnsi"/>
      <w:color w:val="13233B" w:themeColor="accent1" w:themeShade="BF"/>
      <w:sz w:val="25"/>
      <w:szCs w:val="25"/>
      <w:lang w:eastAsia="en-US"/>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0B4D2C"/>
    <w:pPr>
      <w:spacing w:after="0" w:line="240" w:lineRule="auto"/>
    </w:pPr>
    <w:rPr>
      <w:rFonts w:eastAsiaTheme="minorHAnsi"/>
      <w:color w:val="ACA79C" w:themeColor="accent2" w:themeShade="BF"/>
      <w:sz w:val="25"/>
      <w:szCs w:val="25"/>
      <w:lang w:eastAsia="en-US"/>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0B4D2C"/>
    <w:pPr>
      <w:spacing w:after="0" w:line="240" w:lineRule="auto"/>
    </w:pPr>
    <w:rPr>
      <w:rFonts w:eastAsiaTheme="minorHAnsi"/>
      <w:color w:val="345472" w:themeColor="accent3" w:themeShade="BF"/>
      <w:sz w:val="25"/>
      <w:szCs w:val="25"/>
      <w:lang w:eastAsia="en-US"/>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0B4D2C"/>
    <w:pPr>
      <w:spacing w:after="0" w:line="240" w:lineRule="auto"/>
    </w:pPr>
    <w:rPr>
      <w:rFonts w:eastAsiaTheme="minorHAnsi"/>
      <w:color w:val="6689A8" w:themeColor="accent4" w:themeShade="BF"/>
      <w:sz w:val="25"/>
      <w:szCs w:val="25"/>
      <w:lang w:eastAsia="en-US"/>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0B4D2C"/>
    <w:pPr>
      <w:spacing w:after="0" w:line="240" w:lineRule="auto"/>
    </w:pPr>
    <w:rPr>
      <w:rFonts w:eastAsiaTheme="minorHAnsi"/>
      <w:color w:val="545047" w:themeColor="accent5" w:themeShade="BF"/>
      <w:sz w:val="25"/>
      <w:szCs w:val="25"/>
      <w:lang w:eastAsia="en-US"/>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0B4D2C"/>
    <w:pPr>
      <w:spacing w:after="0" w:line="240" w:lineRule="auto"/>
    </w:pPr>
    <w:rPr>
      <w:rFonts w:eastAsiaTheme="minorHAnsi"/>
      <w:color w:val="95ACC5" w:themeColor="accent6" w:themeShade="BF"/>
      <w:sz w:val="25"/>
      <w:szCs w:val="25"/>
      <w:lang w:eastAsia="en-US"/>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0B4D2C"/>
    <w:pPr>
      <w:spacing w:after="0" w:line="240" w:lineRule="auto"/>
      <w:ind w:left="4252"/>
    </w:pPr>
  </w:style>
  <w:style w:type="character" w:customStyle="1" w:styleId="SignaturChar">
    <w:name w:val="Signatur Char"/>
    <w:basedOn w:val="DefaultParagraphFont"/>
    <w:link w:val="Signature"/>
    <w:uiPriority w:val="99"/>
    <w:semiHidden/>
    <w:rsid w:val="000B4D2C"/>
    <w:rPr>
      <w:rFonts w:eastAsiaTheme="minorHAnsi"/>
      <w:sz w:val="25"/>
      <w:szCs w:val="25"/>
      <w:lang w:eastAsia="en-US"/>
    </w:rPr>
  </w:style>
  <w:style w:type="character" w:styleId="EndnoteReference">
    <w:name w:val="endnote reference"/>
    <w:basedOn w:val="DefaultParagraphFont"/>
    <w:uiPriority w:val="99"/>
    <w:semiHidden/>
    <w:unhideWhenUsed/>
    <w:rsid w:val="000B4D2C"/>
    <w:rPr>
      <w:noProof w:val="0"/>
      <w:vertAlign w:val="superscript"/>
    </w:rPr>
  </w:style>
  <w:style w:type="paragraph" w:styleId="EndnoteText">
    <w:name w:val="endnote text"/>
    <w:basedOn w:val="Normal"/>
    <w:link w:val="SlutnotstextChar"/>
    <w:uiPriority w:val="99"/>
    <w:semiHidden/>
    <w:unhideWhenUsed/>
    <w:rsid w:val="000B4D2C"/>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0B4D2C"/>
    <w:rPr>
      <w:rFonts w:eastAsiaTheme="minorHAnsi"/>
      <w:sz w:val="20"/>
      <w:szCs w:val="20"/>
      <w:lang w:eastAsia="en-US"/>
    </w:rPr>
  </w:style>
  <w:style w:type="character" w:customStyle="1" w:styleId="SmartHyperlink">
    <w:name w:val="Smart Hyperlink"/>
    <w:basedOn w:val="DefaultParagraphFont"/>
    <w:uiPriority w:val="99"/>
    <w:semiHidden/>
    <w:unhideWhenUsed/>
    <w:rsid w:val="000B4D2C"/>
    <w:rPr>
      <w:noProof w:val="0"/>
      <w:u w:val="dotted"/>
    </w:rPr>
  </w:style>
  <w:style w:type="table" w:styleId="TableClassic1">
    <w:name w:val="Table Classic 1"/>
    <w:basedOn w:val="TableNormal"/>
    <w:uiPriority w:val="99"/>
    <w:semiHidden/>
    <w:unhideWhenUsed/>
    <w:rsid w:val="000B4D2C"/>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0B4D2C"/>
    <w:pPr>
      <w:spacing w:after="280"/>
    </w:pPr>
    <w:rPr>
      <w:rFonts w:eastAsiaTheme="minorHAnsi"/>
      <w:sz w:val="25"/>
      <w:szCs w:val="25"/>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0B4D2C"/>
    <w:pPr>
      <w:spacing w:after="280"/>
    </w:pPr>
    <w:rPr>
      <w:rFonts w:eastAsiaTheme="minorHAnsi"/>
      <w:color w:val="000080"/>
      <w:sz w:val="25"/>
      <w:szCs w:val="25"/>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0B4D2C"/>
    <w:pPr>
      <w:spacing w:after="280"/>
    </w:pPr>
    <w:rPr>
      <w:rFonts w:eastAsiaTheme="minorHAnsi"/>
      <w:sz w:val="25"/>
      <w:szCs w:val="25"/>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qFormat/>
    <w:rsid w:val="000B4D2C"/>
    <w:rPr>
      <w:b/>
      <w:bCs/>
      <w:noProof w:val="0"/>
    </w:rPr>
  </w:style>
  <w:style w:type="character" w:styleId="IntenseEmphasis">
    <w:name w:val="Intense Emphasis"/>
    <w:basedOn w:val="DefaultParagraphFont"/>
    <w:uiPriority w:val="21"/>
    <w:qFormat/>
    <w:rsid w:val="000B4D2C"/>
    <w:rPr>
      <w:i/>
      <w:iCs/>
      <w:noProof w:val="0"/>
      <w:color w:val="1A3050" w:themeColor="accent1"/>
    </w:rPr>
  </w:style>
  <w:style w:type="character" w:styleId="IntenseReference">
    <w:name w:val="Intense Reference"/>
    <w:basedOn w:val="DefaultParagraphFont"/>
    <w:uiPriority w:val="32"/>
    <w:qFormat/>
    <w:rsid w:val="000B4D2C"/>
    <w:rPr>
      <w:b/>
      <w:bCs/>
      <w:smallCaps/>
      <w:noProof w:val="0"/>
      <w:color w:val="1A3050" w:themeColor="accent1"/>
      <w:spacing w:val="5"/>
    </w:rPr>
  </w:style>
  <w:style w:type="paragraph" w:styleId="IntenseQuote">
    <w:name w:val="Intense Quote"/>
    <w:basedOn w:val="Normal"/>
    <w:next w:val="Normal"/>
    <w:link w:val="StarktcitatChar"/>
    <w:uiPriority w:val="30"/>
    <w:qFormat/>
    <w:rsid w:val="000B4D2C"/>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rsid w:val="000B4D2C"/>
    <w:rPr>
      <w:rFonts w:eastAsiaTheme="minorHAnsi"/>
      <w:i/>
      <w:iCs/>
      <w:color w:val="1A3050" w:themeColor="accent1"/>
      <w:sz w:val="25"/>
      <w:szCs w:val="25"/>
      <w:lang w:eastAsia="en-US"/>
    </w:rPr>
  </w:style>
  <w:style w:type="table" w:styleId="Table3Deffects1">
    <w:name w:val="Table 3D effects 1"/>
    <w:basedOn w:val="TableNormal"/>
    <w:uiPriority w:val="99"/>
    <w:semiHidden/>
    <w:unhideWhenUsed/>
    <w:rsid w:val="000B4D2C"/>
    <w:pPr>
      <w:spacing w:after="280"/>
    </w:pPr>
    <w:rPr>
      <w:rFonts w:eastAsiaTheme="minorHAnsi"/>
      <w:sz w:val="25"/>
      <w:szCs w:val="25"/>
      <w:lang w:eastAsia="en-US"/>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0B4D2C"/>
    <w:pPr>
      <w:spacing w:after="280"/>
    </w:pPr>
    <w:rPr>
      <w:rFonts w:eastAsiaTheme="minorHAnsi"/>
      <w:sz w:val="25"/>
      <w:szCs w:val="25"/>
      <w:lang w:eastAsia="en-US"/>
    </w:rPr>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0B4D2C"/>
    <w:pPr>
      <w:spacing w:after="280"/>
    </w:pPr>
    <w:rPr>
      <w:rFonts w:eastAsiaTheme="minorHAnsi"/>
      <w:sz w:val="25"/>
      <w:szCs w:val="25"/>
      <w:lang w:eastAsia="en-US"/>
    </w:rPr>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0B4D2C"/>
    <w:pPr>
      <w:spacing w:after="280"/>
    </w:pPr>
    <w:rPr>
      <w:rFonts w:eastAsiaTheme="minorHAnsi"/>
      <w:b/>
      <w:bCs/>
      <w:sz w:val="25"/>
      <w:szCs w:val="25"/>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0B4D2C"/>
    <w:pPr>
      <w:spacing w:after="280"/>
    </w:pPr>
    <w:rPr>
      <w:rFonts w:eastAsiaTheme="minorHAnsi"/>
      <w:b/>
      <w:bCs/>
      <w:sz w:val="25"/>
      <w:szCs w:val="25"/>
      <w:lang w:eastAsia="en-U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0B4D2C"/>
    <w:pPr>
      <w:spacing w:after="280"/>
    </w:pPr>
    <w:rPr>
      <w:rFonts w:eastAsiaTheme="minorHAnsi"/>
      <w:b/>
      <w:bCs/>
      <w:sz w:val="25"/>
      <w:szCs w:val="25"/>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0B4D2C"/>
    <w:pPr>
      <w:spacing w:after="280"/>
    </w:pPr>
    <w:rPr>
      <w:rFonts w:eastAsiaTheme="minorHAnsi"/>
      <w:sz w:val="25"/>
      <w:szCs w:val="25"/>
      <w:lang w:eastAsia="en-US"/>
    </w:rPr>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4D2C"/>
    <w:pPr>
      <w:spacing w:after="280"/>
    </w:pPr>
    <w:rPr>
      <w:rFonts w:eastAsiaTheme="minorHAnsi"/>
      <w:sz w:val="25"/>
      <w:szCs w:val="25"/>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B4D2C"/>
    <w:pPr>
      <w:spacing w:after="280"/>
    </w:pPr>
    <w:rPr>
      <w:rFonts w:eastAsiaTheme="minorHAnsi"/>
      <w:sz w:val="25"/>
      <w:szCs w:val="25"/>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0B4D2C"/>
    <w:pPr>
      <w:spacing w:after="280"/>
    </w:pPr>
    <w:rPr>
      <w:rFonts w:eastAsiaTheme="minorHAnsi"/>
      <w:sz w:val="25"/>
      <w:szCs w:val="25"/>
      <w:lang w:eastAsia="en-US"/>
    </w:r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0B4D2C"/>
    <w:pPr>
      <w:spacing w:after="280"/>
    </w:pPr>
    <w:rPr>
      <w:rFonts w:eastAsiaTheme="minorHAnsi"/>
      <w:sz w:val="25"/>
      <w:szCs w:val="25"/>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0B4D2C"/>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0B4D2C"/>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0B4D2C"/>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0B4D2C"/>
    <w:pPr>
      <w:spacing w:after="280"/>
    </w:pPr>
    <w:rPr>
      <w:rFonts w:eastAsiaTheme="minorHAnsi"/>
      <w:sz w:val="25"/>
      <w:szCs w:val="25"/>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0B4D2C"/>
    <w:pPr>
      <w:spacing w:after="280"/>
    </w:pPr>
    <w:rPr>
      <w:rFonts w:eastAsiaTheme="minorHAnsi"/>
      <w:sz w:val="25"/>
      <w:szCs w:val="25"/>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0B4D2C"/>
    <w:pPr>
      <w:spacing w:after="280"/>
    </w:pPr>
    <w:rPr>
      <w:rFonts w:eastAsiaTheme="minorHAnsi"/>
      <w:sz w:val="25"/>
      <w:szCs w:val="25"/>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0B4D2C"/>
    <w:pPr>
      <w:spacing w:after="280"/>
    </w:pPr>
    <w:rPr>
      <w:rFonts w:eastAsiaTheme="minorHAnsi"/>
      <w:sz w:val="25"/>
      <w:szCs w:val="25"/>
      <w:lang w:eastAsia="en-US"/>
    </w:rPr>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0B4D2C"/>
    <w:pPr>
      <w:spacing w:after="280"/>
    </w:pPr>
    <w:rPr>
      <w:rFonts w:eastAsiaTheme="minorHAnsi"/>
      <w:sz w:val="25"/>
      <w:szCs w:val="25"/>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0B4D2C"/>
    <w:pPr>
      <w:spacing w:after="280"/>
    </w:pPr>
    <w:rPr>
      <w:rFonts w:eastAsiaTheme="minorHAnsi"/>
      <w:sz w:val="25"/>
      <w:szCs w:val="25"/>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0B4D2C"/>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0B4D2C"/>
    <w:pPr>
      <w:spacing w:after="280"/>
    </w:pPr>
    <w:rPr>
      <w:rFonts w:eastAsiaTheme="minorHAnsi"/>
      <w:sz w:val="25"/>
      <w:szCs w:val="25"/>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0B4D2C"/>
    <w:pPr>
      <w:spacing w:after="280"/>
    </w:pPr>
    <w:rPr>
      <w:rFonts w:eastAsiaTheme="minorHAnsi"/>
      <w:b/>
      <w:bCs/>
      <w:sz w:val="25"/>
      <w:szCs w:val="25"/>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0B4D2C"/>
    <w:pPr>
      <w:spacing w:after="280"/>
    </w:pPr>
    <w:rPr>
      <w:rFonts w:eastAsiaTheme="minorHAnsi"/>
      <w:sz w:val="25"/>
      <w:szCs w:val="25"/>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0B4D2C"/>
    <w:pPr>
      <w:spacing w:after="0" w:line="240" w:lineRule="auto"/>
    </w:pPr>
    <w:rPr>
      <w:rFonts w:eastAsiaTheme="minorHAnsi"/>
      <w:sz w:val="25"/>
      <w:szCs w:val="25"/>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0B4D2C"/>
    <w:pPr>
      <w:spacing w:after="280"/>
    </w:pPr>
    <w:rPr>
      <w:rFonts w:eastAsiaTheme="minorHAns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qFormat/>
    <w:rsid w:val="000B4D2C"/>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rsid w:val="000B4D2C"/>
    <w:rPr>
      <w:color w:val="5A5A5A" w:themeColor="text1" w:themeTint="A5"/>
      <w:spacing w:val="15"/>
      <w:lang w:eastAsia="en-US"/>
    </w:rPr>
  </w:style>
  <w:style w:type="table" w:styleId="TableWeb1">
    <w:name w:val="Table Web 1"/>
    <w:basedOn w:val="TableNormal"/>
    <w:uiPriority w:val="99"/>
    <w:semiHidden/>
    <w:unhideWhenUsed/>
    <w:rsid w:val="000B4D2C"/>
    <w:pPr>
      <w:spacing w:after="280"/>
    </w:pPr>
    <w:rPr>
      <w:rFonts w:eastAsiaTheme="minorHAnsi"/>
      <w:sz w:val="25"/>
      <w:szCs w:val="25"/>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0B4D2C"/>
    <w:pPr>
      <w:spacing w:after="280"/>
    </w:pPr>
    <w:rPr>
      <w:rFonts w:eastAsiaTheme="minorHAnsi"/>
      <w:sz w:val="25"/>
      <w:szCs w:val="25"/>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0B4D2C"/>
    <w:pPr>
      <w:spacing w:after="280"/>
    </w:pPr>
    <w:rPr>
      <w:rFonts w:eastAsiaTheme="minorHAnsi"/>
      <w:sz w:val="25"/>
      <w:szCs w:val="25"/>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114B7A68DD54CDC87F27A82BB769558"/>
        <w:category>
          <w:name w:val="Allmänt"/>
          <w:gallery w:val="placeholder"/>
        </w:category>
        <w:types>
          <w:type w:val="bbPlcHdr"/>
        </w:types>
        <w:behaviors>
          <w:behavior w:val="content"/>
        </w:behaviors>
        <w:guid w:val="{1A6F79E0-CFB1-4822-837C-FB9B5CD19EEE}"/>
      </w:docPartPr>
      <w:docPartBody>
        <w:p w:rsidR="000E11CD" w:rsidP="00E700BB">
          <w:pPr>
            <w:pStyle w:val="C114B7A68DD54CDC87F27A82BB769558"/>
          </w:pPr>
          <w:r>
            <w:rPr>
              <w:rStyle w:val="PlaceholderText"/>
            </w:rPr>
            <w:t xml:space="preserve"> </w:t>
          </w:r>
        </w:p>
      </w:docPartBody>
    </w:docPart>
    <w:docPart>
      <w:docPartPr>
        <w:name w:val="6ED402FE99AF42C2A9FBC176A072A4DA"/>
        <w:category>
          <w:name w:val="Allmänt"/>
          <w:gallery w:val="placeholder"/>
        </w:category>
        <w:types>
          <w:type w:val="bbPlcHdr"/>
        </w:types>
        <w:behaviors>
          <w:behavior w:val="content"/>
        </w:behaviors>
        <w:guid w:val="{235B9561-29E3-4815-960C-B77179F90ABB}"/>
      </w:docPartPr>
      <w:docPartBody>
        <w:p w:rsidR="000E11CD" w:rsidP="00E700BB">
          <w:pPr>
            <w:pStyle w:val="6ED402FE99AF42C2A9FBC176A072A4DA1"/>
          </w:pPr>
          <w:r>
            <w:rPr>
              <w:rStyle w:val="PlaceholderText"/>
            </w:rPr>
            <w:t xml:space="preserve"> </w:t>
          </w:r>
        </w:p>
      </w:docPartBody>
    </w:docPart>
    <w:docPart>
      <w:docPartPr>
        <w:name w:val="8041372F731A4FBD9F72BB2E5B9B22C9"/>
        <w:category>
          <w:name w:val="Allmänt"/>
          <w:gallery w:val="placeholder"/>
        </w:category>
        <w:types>
          <w:type w:val="bbPlcHdr"/>
        </w:types>
        <w:behaviors>
          <w:behavior w:val="content"/>
        </w:behaviors>
        <w:guid w:val="{9F1D8BAC-55A5-4984-8E07-1EE60B711B8E}"/>
      </w:docPartPr>
      <w:docPartBody>
        <w:p w:rsidR="000E11CD" w:rsidP="00E700BB">
          <w:pPr>
            <w:pStyle w:val="8041372F731A4FBD9F72BB2E5B9B22C91"/>
          </w:pPr>
          <w:r>
            <w:rPr>
              <w:rStyle w:val="PlaceholderText"/>
            </w:rPr>
            <w:t xml:space="preserve"> </w:t>
          </w:r>
        </w:p>
      </w:docPartBody>
    </w:docPart>
    <w:docPart>
      <w:docPartPr>
        <w:name w:val="DA1331631A2844DEBFBAB4A1B7639823"/>
        <w:category>
          <w:name w:val="Allmänt"/>
          <w:gallery w:val="placeholder"/>
        </w:category>
        <w:types>
          <w:type w:val="bbPlcHdr"/>
        </w:types>
        <w:behaviors>
          <w:behavior w:val="content"/>
        </w:behaviors>
        <w:guid w:val="{45ABF559-BDD7-4C88-9FBB-729751769630}"/>
      </w:docPartPr>
      <w:docPartBody>
        <w:p w:rsidR="000E11CD" w:rsidP="00E700BB">
          <w:pPr>
            <w:pStyle w:val="DA1331631A2844DEBFBAB4A1B7639823"/>
          </w:pPr>
          <w:r>
            <w:rPr>
              <w:rStyle w:val="PlaceholderText"/>
            </w:rPr>
            <w:t xml:space="preserve"> </w:t>
          </w:r>
        </w:p>
      </w:docPartBody>
    </w:docPart>
    <w:docPart>
      <w:docPartPr>
        <w:name w:val="1AD6EB89DC104AECB871295540125037"/>
        <w:category>
          <w:name w:val="Allmänt"/>
          <w:gallery w:val="placeholder"/>
        </w:category>
        <w:types>
          <w:type w:val="bbPlcHdr"/>
        </w:types>
        <w:behaviors>
          <w:behavior w:val="content"/>
        </w:behaviors>
        <w:guid w:val="{A7D92521-FADC-4789-B88B-CF97B5647F6B}"/>
      </w:docPartPr>
      <w:docPartBody>
        <w:p w:rsidR="000E11CD" w:rsidP="00E700BB">
          <w:pPr>
            <w:pStyle w:val="1AD6EB89DC104AECB87129554012503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811811F4B4405A88F01D89F4D6260">
    <w:name w:val="097811811F4B4405A88F01D89F4D6260"/>
    <w:rsid w:val="00E700BB"/>
  </w:style>
  <w:style w:type="character" w:styleId="PlaceholderText">
    <w:name w:val="Placeholder Text"/>
    <w:basedOn w:val="DefaultParagraphFont"/>
    <w:uiPriority w:val="99"/>
    <w:semiHidden/>
    <w:rsid w:val="00E700BB"/>
    <w:rPr>
      <w:noProof w:val="0"/>
      <w:color w:val="808080"/>
    </w:rPr>
  </w:style>
  <w:style w:type="paragraph" w:customStyle="1" w:styleId="AB78481BC210436C9484BE277A0288BA">
    <w:name w:val="AB78481BC210436C9484BE277A0288BA"/>
    <w:rsid w:val="00E700BB"/>
  </w:style>
  <w:style w:type="paragraph" w:customStyle="1" w:styleId="C0A0299F4B12471C86C5509E3BABD0A6">
    <w:name w:val="C0A0299F4B12471C86C5509E3BABD0A6"/>
    <w:rsid w:val="00E700BB"/>
  </w:style>
  <w:style w:type="paragraph" w:customStyle="1" w:styleId="9420D48CC8BC491EA1D885C386054A7E">
    <w:name w:val="9420D48CC8BC491EA1D885C386054A7E"/>
    <w:rsid w:val="00E700BB"/>
  </w:style>
  <w:style w:type="paragraph" w:customStyle="1" w:styleId="C114B7A68DD54CDC87F27A82BB769558">
    <w:name w:val="C114B7A68DD54CDC87F27A82BB769558"/>
    <w:rsid w:val="00E700BB"/>
  </w:style>
  <w:style w:type="paragraph" w:customStyle="1" w:styleId="6ED402FE99AF42C2A9FBC176A072A4DA">
    <w:name w:val="6ED402FE99AF42C2A9FBC176A072A4DA"/>
    <w:rsid w:val="00E700BB"/>
  </w:style>
  <w:style w:type="paragraph" w:customStyle="1" w:styleId="F5C3C955F7F14622B1EA4F4608F54FF6">
    <w:name w:val="F5C3C955F7F14622B1EA4F4608F54FF6"/>
    <w:rsid w:val="00E700BB"/>
  </w:style>
  <w:style w:type="paragraph" w:customStyle="1" w:styleId="0FA7F33318D54301B96DA46B9A33C3F1">
    <w:name w:val="0FA7F33318D54301B96DA46B9A33C3F1"/>
    <w:rsid w:val="00E700BB"/>
  </w:style>
  <w:style w:type="paragraph" w:customStyle="1" w:styleId="FA8F45431CDA4582835C17A03B47776D">
    <w:name w:val="FA8F45431CDA4582835C17A03B47776D"/>
    <w:rsid w:val="00E700BB"/>
  </w:style>
  <w:style w:type="paragraph" w:customStyle="1" w:styleId="8041372F731A4FBD9F72BB2E5B9B22C9">
    <w:name w:val="8041372F731A4FBD9F72BB2E5B9B22C9"/>
    <w:rsid w:val="00E700BB"/>
  </w:style>
  <w:style w:type="paragraph" w:customStyle="1" w:styleId="DA1331631A2844DEBFBAB4A1B7639823">
    <w:name w:val="DA1331631A2844DEBFBAB4A1B7639823"/>
    <w:rsid w:val="00E700BB"/>
  </w:style>
  <w:style w:type="paragraph" w:customStyle="1" w:styleId="6ED402FE99AF42C2A9FBC176A072A4DA1">
    <w:name w:val="6ED402FE99AF42C2A9FBC176A072A4DA1"/>
    <w:rsid w:val="00E700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041372F731A4FBD9F72BB2E5B9B22C91">
    <w:name w:val="8041372F731A4FBD9F72BB2E5B9B22C91"/>
    <w:rsid w:val="00E700B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36A8B9BC8604428A9A6F154D3466852">
    <w:name w:val="136A8B9BC8604428A9A6F154D3466852"/>
    <w:rsid w:val="00E700BB"/>
  </w:style>
  <w:style w:type="paragraph" w:customStyle="1" w:styleId="46A5DEFE8E944ADCAFBA12535EB64BF8">
    <w:name w:val="46A5DEFE8E944ADCAFBA12535EB64BF8"/>
    <w:rsid w:val="00E700BB"/>
  </w:style>
  <w:style w:type="paragraph" w:customStyle="1" w:styleId="28B31573F7AA42A2BA1BF8731F01F949">
    <w:name w:val="28B31573F7AA42A2BA1BF8731F01F949"/>
    <w:rsid w:val="00E700BB"/>
  </w:style>
  <w:style w:type="paragraph" w:customStyle="1" w:styleId="EE4351680F65416DAA200DEE816923C6">
    <w:name w:val="EE4351680F65416DAA200DEE816923C6"/>
    <w:rsid w:val="00E700BB"/>
  </w:style>
  <w:style w:type="paragraph" w:customStyle="1" w:styleId="C9B5DAD03CFE49259AE6705380F88D0B">
    <w:name w:val="C9B5DAD03CFE49259AE6705380F88D0B"/>
    <w:rsid w:val="00E700BB"/>
  </w:style>
  <w:style w:type="paragraph" w:customStyle="1" w:styleId="1AD6EB89DC104AECB871295540125037">
    <w:name w:val="1AD6EB89DC104AECB871295540125037"/>
    <w:rsid w:val="00E700BB"/>
  </w:style>
  <w:style w:type="paragraph" w:customStyle="1" w:styleId="9DF28A6FDB614977A0537DA512AD0DB8">
    <w:name w:val="9DF28A6FDB614977A0537DA512AD0DB8"/>
    <w:rsid w:val="00E700B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2021-06-23T00:00:00</HeaderDate>
    <Office/>
    <Dnr>Ju2021/02396</Dnr>
    <ParagrafNr/>
    <DocumentTitle/>
    <VisitingAddress/>
    <Extra1/>
    <Extra2/>
    <Extra3>Jimmy Ståhl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48633671-3e36-4e7d-962e-eda1887e3e54</RD_Svarsid>
  </documentManagement>
</p:properties>
</file>

<file path=customXml/itemProps1.xml><?xml version="1.0" encoding="utf-8"?>
<ds:datastoreItem xmlns:ds="http://schemas.openxmlformats.org/officeDocument/2006/customXml" ds:itemID="{62F6DEEF-EB0F-48D2-BDAF-0899F96D4032}"/>
</file>

<file path=customXml/itemProps2.xml><?xml version="1.0" encoding="utf-8"?>
<ds:datastoreItem xmlns:ds="http://schemas.openxmlformats.org/officeDocument/2006/customXml" ds:itemID="{5FD3E865-CEFC-442E-AA5B-A8C5CF24A4C2}"/>
</file>

<file path=customXml/itemProps3.xml><?xml version="1.0" encoding="utf-8"?>
<ds:datastoreItem xmlns:ds="http://schemas.openxmlformats.org/officeDocument/2006/customXml" ds:itemID="{DD7B4DB0-2DFA-451D-944F-4449680FA001}"/>
</file>

<file path=customXml/itemProps4.xml><?xml version="1.0" encoding="utf-8"?>
<ds:datastoreItem xmlns:ds="http://schemas.openxmlformats.org/officeDocument/2006/customXml" ds:itemID="{60E4115C-96E9-485F-A770-CF4A65D0D799}"/>
</file>

<file path=docProps/app.xml><?xml version="1.0" encoding="utf-8"?>
<Properties xmlns="http://schemas.openxmlformats.org/officeDocument/2006/extended-properties" xmlns:vt="http://schemas.openxmlformats.org/officeDocument/2006/docPropsVTypes">
  <Template>RK Basmall</Template>
  <TotalTime>0</TotalTime>
  <Pages>2</Pages>
  <Words>394</Words>
  <Characters>2091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3229.docx</dc:title>
  <cp:revision>7</cp:revision>
  <dcterms:created xsi:type="dcterms:W3CDTF">2021-06-18T09:24:00Z</dcterms:created>
  <dcterms:modified xsi:type="dcterms:W3CDTF">2021-06-24T08:01:00Z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Diarienummer">
    <vt:lpwstr/>
  </property>
  <property fmtid="{D5CDD505-2E9C-101B-9397-08002B2CF9AE}" pid="6" name="DirtyMigration">
    <vt:bool>false</vt:bool>
  </property>
  <property fmtid="{D5CDD505-2E9C-101B-9397-08002B2CF9AE}" pid="7" name="Nyckelord">
    <vt:lpwstr/>
  </property>
  <property fmtid="{D5CDD505-2E9C-101B-9397-08002B2CF9AE}" pid="8" name="Organisation">
    <vt:lpwstr/>
  </property>
  <property fmtid="{D5CDD505-2E9C-101B-9397-08002B2CF9AE}" pid="9" name="RKOrdnaActivityCategory2">
    <vt:lpwstr/>
  </property>
  <property fmtid="{D5CDD505-2E9C-101B-9397-08002B2CF9AE}" pid="10" name="RKOrdnaCheckInComment">
    <vt:lpwstr/>
  </property>
  <property fmtid="{D5CDD505-2E9C-101B-9397-08002B2CF9AE}" pid="11" name="RKOrdnaClass">
    <vt:lpwstr/>
  </property>
  <property fmtid="{D5CDD505-2E9C-101B-9397-08002B2CF9AE}" pid="12" name="RKOrdnaDepartement2">
    <vt:lpwstr/>
  </property>
  <property fmtid="{D5CDD505-2E9C-101B-9397-08002B2CF9AE}" pid="13" name="RKOrdnaDiarienummer">
    <vt:lpwstr/>
  </property>
  <property fmtid="{D5CDD505-2E9C-101B-9397-08002B2CF9AE}" pid="14" name="Sekretess">
    <vt:lpwstr/>
  </property>
  <property fmtid="{D5CDD505-2E9C-101B-9397-08002B2CF9AE}" pid="15" name="_dlc_DocIdItemGuid">
    <vt:lpwstr>2642adb3-86aa-406f-a970-174baacd90c3</vt:lpwstr>
  </property>
</Properties>
</file>