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CC38" w14:textId="60B39D0B" w:rsidR="00C549DB" w:rsidRPr="00405F19" w:rsidRDefault="00C549DB" w:rsidP="00C549DB">
      <w:pPr>
        <w:pStyle w:val="Brdtext"/>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Svar på fråg</w:t>
      </w:r>
      <w:r w:rsidR="00677388">
        <w:rPr>
          <w:rFonts w:asciiTheme="majorHAnsi" w:eastAsiaTheme="majorEastAsia" w:hAnsiTheme="majorHAnsi" w:cstheme="majorBidi"/>
          <w:kern w:val="28"/>
          <w:sz w:val="26"/>
          <w:szCs w:val="56"/>
        </w:rPr>
        <w:t>a</w:t>
      </w:r>
      <w:r w:rsidR="00E03F88">
        <w:rPr>
          <w:rFonts w:asciiTheme="majorHAnsi" w:eastAsiaTheme="majorEastAsia" w:hAnsiTheme="majorHAnsi" w:cstheme="majorBidi"/>
          <w:kern w:val="28"/>
          <w:sz w:val="26"/>
          <w:szCs w:val="56"/>
        </w:rPr>
        <w:t xml:space="preserve"> 2019/20:</w:t>
      </w:r>
      <w:r w:rsidR="002D41BD">
        <w:rPr>
          <w:rFonts w:asciiTheme="majorHAnsi" w:eastAsiaTheme="majorEastAsia" w:hAnsiTheme="majorHAnsi" w:cstheme="majorBidi"/>
          <w:kern w:val="28"/>
          <w:sz w:val="26"/>
          <w:szCs w:val="56"/>
        </w:rPr>
        <w:t>1929</w:t>
      </w:r>
      <w:r w:rsidR="00E03F88">
        <w:rPr>
          <w:rFonts w:asciiTheme="majorHAnsi" w:eastAsiaTheme="majorEastAsia" w:hAnsiTheme="majorHAnsi" w:cstheme="majorBidi"/>
          <w:kern w:val="28"/>
          <w:sz w:val="26"/>
          <w:szCs w:val="56"/>
        </w:rPr>
        <w:t xml:space="preserve"> </w:t>
      </w:r>
      <w:r w:rsidR="001105BD" w:rsidRPr="00405F19">
        <w:rPr>
          <w:rFonts w:asciiTheme="majorHAnsi" w:eastAsiaTheme="majorEastAsia" w:hAnsiTheme="majorHAnsi" w:cstheme="majorBidi"/>
          <w:kern w:val="28"/>
          <w:sz w:val="26"/>
          <w:szCs w:val="56"/>
        </w:rPr>
        <w:t xml:space="preserve">av Björn Söder (SD) </w:t>
      </w:r>
      <w:r w:rsidR="002D41BD" w:rsidRPr="002D41BD">
        <w:rPr>
          <w:rFonts w:asciiTheme="majorHAnsi" w:eastAsiaTheme="majorEastAsia" w:hAnsiTheme="majorHAnsi" w:cstheme="majorBidi"/>
          <w:kern w:val="28"/>
          <w:sz w:val="26"/>
          <w:szCs w:val="56"/>
        </w:rPr>
        <w:t>Svenskt bistånd till Islamic Relief Sudan</w:t>
      </w:r>
      <w:r w:rsidR="002D41BD">
        <w:rPr>
          <w:rFonts w:asciiTheme="majorHAnsi" w:eastAsiaTheme="majorEastAsia" w:hAnsiTheme="majorHAnsi" w:cstheme="majorBidi"/>
          <w:kern w:val="28"/>
          <w:sz w:val="26"/>
          <w:szCs w:val="56"/>
        </w:rPr>
        <w:t xml:space="preserve"> </w:t>
      </w:r>
    </w:p>
    <w:p w14:paraId="7292E019" w14:textId="1DD3179C" w:rsidR="002D41BD" w:rsidRDefault="00676D77" w:rsidP="002D41BD">
      <w:pPr>
        <w:pStyle w:val="Brdtext"/>
      </w:pPr>
      <w:r w:rsidRPr="00405F19">
        <w:t>Björn Söder</w:t>
      </w:r>
      <w:r w:rsidR="00C04B42" w:rsidRPr="00405F19">
        <w:t xml:space="preserve"> har frågat mig </w:t>
      </w:r>
      <w:r w:rsidR="002D41BD">
        <w:t xml:space="preserve">om jag kommer att vidta åtgärder för att stoppa svenskt bistånd till Islamic Relief Sudan och hur dessa åtgärder i så fall ser ut. </w:t>
      </w:r>
    </w:p>
    <w:p w14:paraId="30A02F15" w14:textId="12BBC178" w:rsidR="002B49CE" w:rsidRDefault="001E0701" w:rsidP="002B49CE">
      <w:pPr>
        <w:pStyle w:val="Brdtext"/>
      </w:pPr>
      <w:bookmarkStart w:id="0" w:name="_Hlk33618965"/>
      <w:r>
        <w:t xml:space="preserve">Som jag tidigare har tydliggjort för Björn Söder, i mitt svar på fråga </w:t>
      </w:r>
      <w:r w:rsidRPr="004336F2">
        <w:t>2019/20:1898 och 2019/20:1913</w:t>
      </w:r>
      <w:r>
        <w:t xml:space="preserve">, </w:t>
      </w:r>
      <w:r w:rsidR="002B49CE">
        <w:t xml:space="preserve">är Islamic Relief Sverige en av Sidas strategiska humanitära partners och som sådan granskas organisationen regelbundet. </w:t>
      </w:r>
      <w:r w:rsidR="003B3845">
        <w:t>E</w:t>
      </w:r>
      <w:r w:rsidR="002B49CE" w:rsidRPr="003B3845">
        <w:t xml:space="preserve">nligt både interna </w:t>
      </w:r>
      <w:r w:rsidR="00BD1E5F">
        <w:t xml:space="preserve">granskningar gjorda av Sida </w:t>
      </w:r>
      <w:r w:rsidR="002B49CE" w:rsidRPr="003B3845">
        <w:t xml:space="preserve">och externa granskningar </w:t>
      </w:r>
      <w:r w:rsidR="00BD1E5F">
        <w:t xml:space="preserve">som Sida tagit del av </w:t>
      </w:r>
      <w:r w:rsidR="003B3845">
        <w:t xml:space="preserve">bedöms Islamic Relief </w:t>
      </w:r>
      <w:r w:rsidR="008C68B9">
        <w:t xml:space="preserve">Sverige </w:t>
      </w:r>
      <w:r w:rsidR="002B49CE" w:rsidRPr="003B3845">
        <w:t xml:space="preserve">ha goda förutsättningar att säkerställa kvalitet, och respekt för mänskliga rättigheter och de humanitära principerna. Detta </w:t>
      </w:r>
      <w:r w:rsidR="003B3845">
        <w:t>uppges</w:t>
      </w:r>
      <w:r w:rsidR="003B3845" w:rsidRPr="003B3845">
        <w:t xml:space="preserve"> </w:t>
      </w:r>
      <w:r w:rsidR="002B49CE" w:rsidRPr="003B3845">
        <w:t>även</w:t>
      </w:r>
      <w:r w:rsidR="003B3845">
        <w:t xml:space="preserve"> gälla</w:t>
      </w:r>
      <w:r w:rsidR="002B49CE" w:rsidRPr="003B3845">
        <w:t xml:space="preserve"> </w:t>
      </w:r>
      <w:r w:rsidR="003B3845" w:rsidRPr="003B3845">
        <w:t xml:space="preserve">medel som </w:t>
      </w:r>
      <w:r w:rsidR="002B49CE" w:rsidRPr="003B3845">
        <w:t>kanaliseras vidare genom Islamic Relief Worldwide till exempelvis Turkiet eller Sudan.</w:t>
      </w:r>
    </w:p>
    <w:p w14:paraId="1CD48040" w14:textId="4495B800" w:rsidR="002B49CE" w:rsidRDefault="002B49CE" w:rsidP="002B49CE">
      <w:pPr>
        <w:pStyle w:val="Brdtext"/>
      </w:pPr>
      <w:r>
        <w:t>Sida har under 2018 och 2019 bidragit med 10 miljoner kronor (5 miljoner kronor per år) till Islamic Relief Sverige för ett projekt i Sudan som genomfördes av Islamic Relief Sudan. Projektet genomfördes i centrala Darfur som under årtionden varit hårt drabbat av konflikt och med stora humanitära behov. Målet var att stärka utsatta människors levnadsförhållanden och skapa motståndskraft mot sjukdom genom bättre tillgång till rent vatten och hälsovård.</w:t>
      </w:r>
    </w:p>
    <w:p w14:paraId="164032B0" w14:textId="40CBD2EC" w:rsidR="003B3845" w:rsidRDefault="002B49CE" w:rsidP="002B49CE">
      <w:pPr>
        <w:pStyle w:val="Brdtext"/>
      </w:pPr>
      <w:r>
        <w:t xml:space="preserve">Efter stora översvämningar i Sudan augusti 2019 godkände Sida att Islamic Relief Sverige använde 2,6 miljoner kronor till en akut snabbinsats som genomfördes av Islamic Relief Sudan. </w:t>
      </w:r>
      <w:r w:rsidR="003B3845">
        <w:t>Denna syftade till</w:t>
      </w:r>
      <w:r>
        <w:t xml:space="preserve"> att bistå omkring 10 000 människor med livräddande insatser som innefattade provisoriska </w:t>
      </w:r>
      <w:r>
        <w:lastRenderedPageBreak/>
        <w:t xml:space="preserve">nödbostäder, </w:t>
      </w:r>
      <w:bookmarkStart w:id="1" w:name="_GoBack"/>
      <w:bookmarkEnd w:id="1"/>
      <w:r>
        <w:t>vattendunkar</w:t>
      </w:r>
      <w:r w:rsidR="00FE57E1">
        <w:t>,</w:t>
      </w:r>
      <w:r>
        <w:t xml:space="preserve"> vattenreningstabletter och hygien-kit för att minska risken för vattenburna sjukdomar. </w:t>
      </w:r>
    </w:p>
    <w:p w14:paraId="52C9D554" w14:textId="08905A20" w:rsidR="002B49CE" w:rsidRDefault="003B3845" w:rsidP="002B49CE">
      <w:pPr>
        <w:pStyle w:val="Brdtext"/>
      </w:pPr>
      <w:r>
        <w:t xml:space="preserve">Båda projekten har avslutats och rapporterats till Sida den 31 augusti i år. </w:t>
      </w:r>
      <w:r w:rsidR="00C560AF">
        <w:t>Sida har därmed idag inget pågående stöd till Islamic Relief i Sudan.</w:t>
      </w:r>
    </w:p>
    <w:bookmarkEnd w:id="0"/>
    <w:p w14:paraId="3082DEB3" w14:textId="1413E0B6" w:rsidR="002B49CE" w:rsidRDefault="002B49CE" w:rsidP="00875E4C">
      <w:pPr>
        <w:pStyle w:val="Brdtext"/>
      </w:pPr>
      <w:r>
        <w:t xml:space="preserve">Regeringens instruktion till Sida ställer krav på att myndighetens verksamhet </w:t>
      </w:r>
      <w:r w:rsidRPr="005928DD">
        <w:t>utgå</w:t>
      </w:r>
      <w:r>
        <w:t>r</w:t>
      </w:r>
      <w:r w:rsidRPr="005928DD">
        <w:t xml:space="preserve"> från rättsstatens principer</w:t>
      </w:r>
      <w:r>
        <w:t xml:space="preserve">. </w:t>
      </w:r>
      <w:r w:rsidRPr="002D1A29">
        <w:t>Sida har interna rutiner och kriterier som gör gällande att alla organisationer som får finansiellt stöd av Sida ska dela myndighetens värdegrund om alla människors lika värde och respekt för jämlikhet och mångfald. Sida finansierar</w:t>
      </w:r>
      <w:r>
        <w:t xml:space="preserve"> </w:t>
      </w:r>
      <w:r w:rsidRPr="002D1A29">
        <w:t xml:space="preserve">inte organisationer som av EU eller Sverige klassas som terroristorganisationer. </w:t>
      </w:r>
    </w:p>
    <w:p w14:paraId="7521CDF0" w14:textId="25AE731D" w:rsidR="0035510F" w:rsidRDefault="00A43C6E" w:rsidP="00875E4C">
      <w:pPr>
        <w:pStyle w:val="Brdtext"/>
      </w:pPr>
      <w:r w:rsidRPr="002D1A29">
        <w:t>Jag kommer att fortsätta ställa</w:t>
      </w:r>
      <w:r w:rsidR="00621D53" w:rsidRPr="002D1A29">
        <w:t xml:space="preserve"> krav</w:t>
      </w:r>
      <w:r w:rsidRPr="002D1A29">
        <w:t xml:space="preserve"> på Sida</w:t>
      </w:r>
      <w:r w:rsidR="0014320E" w:rsidRPr="002D1A29">
        <w:t xml:space="preserve"> och andra myndigheter inom utvecklingssamarbetet för att säkerställa att verksamheten utgår ifrån rättsstatens principer</w:t>
      </w:r>
      <w:r w:rsidR="0035510F" w:rsidRPr="002D1A29">
        <w:t>, främjar respekt för mänskliga rättigheter</w:t>
      </w:r>
      <w:r w:rsidR="0014320E" w:rsidRPr="002D1A29">
        <w:t xml:space="preserve"> </w:t>
      </w:r>
      <w:r w:rsidR="00647142" w:rsidRPr="002D1A29">
        <w:t xml:space="preserve">och </w:t>
      </w:r>
      <w:r w:rsidR="0014320E" w:rsidRPr="002D1A29">
        <w:t>motverkar oegentligheter och korruption</w:t>
      </w:r>
      <w:r w:rsidR="0035510F" w:rsidRPr="002D1A29">
        <w:t xml:space="preserve"> samt genomförs</w:t>
      </w:r>
      <w:r w:rsidR="0035510F">
        <w:t xml:space="preserve"> i enlighet med de humanitära principerna.</w:t>
      </w:r>
    </w:p>
    <w:p w14:paraId="4EE95848" w14:textId="3F40FF20" w:rsidR="00875E4C" w:rsidRPr="001105BD" w:rsidRDefault="00875E4C" w:rsidP="00875E4C">
      <w:pPr>
        <w:pStyle w:val="Brdtext"/>
        <w:rPr>
          <w:lang w:val="de-DE"/>
        </w:rPr>
      </w:pPr>
      <w:r w:rsidRPr="001105BD">
        <w:rPr>
          <w:lang w:val="de-DE"/>
        </w:rPr>
        <w:t>Stockholm den</w:t>
      </w:r>
      <w:r w:rsidR="001105BD" w:rsidRPr="001105BD">
        <w:rPr>
          <w:lang w:val="de-DE"/>
        </w:rPr>
        <w:t xml:space="preserve"> 8 septembe</w:t>
      </w:r>
      <w:r w:rsidR="001105BD">
        <w:rPr>
          <w:lang w:val="de-DE"/>
        </w:rPr>
        <w:t>r 2020</w:t>
      </w:r>
    </w:p>
    <w:p w14:paraId="74DB1FB6" w14:textId="77777777" w:rsidR="001105BD" w:rsidRDefault="001105BD" w:rsidP="00875E4C">
      <w:pPr>
        <w:pStyle w:val="Brdtext"/>
        <w:rPr>
          <w:lang w:val="de-DE"/>
        </w:rPr>
      </w:pPr>
    </w:p>
    <w:p w14:paraId="3A8E0DFA" w14:textId="3B883EB9" w:rsidR="00C04B42" w:rsidRPr="001105BD" w:rsidRDefault="00875E4C" w:rsidP="00875E4C">
      <w:pPr>
        <w:pStyle w:val="Brdtext"/>
        <w:rPr>
          <w:lang w:val="de-DE"/>
        </w:rPr>
      </w:pPr>
      <w:r w:rsidRPr="001105BD">
        <w:rPr>
          <w:lang w:val="de-DE"/>
        </w:rPr>
        <w:t>Peter Eriksson</w:t>
      </w:r>
    </w:p>
    <w:p w14:paraId="155DBCA6" w14:textId="608891B3" w:rsidR="002D74D6" w:rsidRPr="001105BD" w:rsidRDefault="004F7D6C" w:rsidP="00875E4C">
      <w:pPr>
        <w:pStyle w:val="Brdtext"/>
        <w:rPr>
          <w:lang w:val="de-DE"/>
        </w:rPr>
      </w:pPr>
      <w:r w:rsidRPr="001105BD">
        <w:rPr>
          <w:highlight w:val="yellow"/>
          <w:lang w:val="de-DE"/>
        </w:rPr>
        <w:t xml:space="preserve"> </w:t>
      </w:r>
    </w:p>
    <w:sectPr w:rsidR="002D74D6" w:rsidRPr="001105B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9CE5" w14:textId="77777777" w:rsidR="00712815" w:rsidRDefault="00712815" w:rsidP="00A87A54">
      <w:pPr>
        <w:spacing w:after="0" w:line="240" w:lineRule="auto"/>
      </w:pPr>
      <w:r>
        <w:separator/>
      </w:r>
    </w:p>
  </w:endnote>
  <w:endnote w:type="continuationSeparator" w:id="0">
    <w:p w14:paraId="38AA4922" w14:textId="77777777" w:rsidR="00712815" w:rsidRDefault="0071281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8ACD23" w14:textId="77777777" w:rsidTr="006A26EC">
      <w:trPr>
        <w:trHeight w:val="227"/>
        <w:jc w:val="right"/>
      </w:trPr>
      <w:tc>
        <w:tcPr>
          <w:tcW w:w="708" w:type="dxa"/>
          <w:vAlign w:val="bottom"/>
        </w:tcPr>
        <w:p w14:paraId="740107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278A527" w14:textId="77777777" w:rsidTr="006A26EC">
      <w:trPr>
        <w:trHeight w:val="850"/>
        <w:jc w:val="right"/>
      </w:trPr>
      <w:tc>
        <w:tcPr>
          <w:tcW w:w="708" w:type="dxa"/>
          <w:vAlign w:val="bottom"/>
        </w:tcPr>
        <w:p w14:paraId="75ECA4BC" w14:textId="77777777" w:rsidR="005606BC" w:rsidRPr="00347E11" w:rsidRDefault="005606BC" w:rsidP="005606BC">
          <w:pPr>
            <w:pStyle w:val="Sidfot"/>
            <w:spacing w:line="276" w:lineRule="auto"/>
            <w:jc w:val="right"/>
          </w:pPr>
        </w:p>
      </w:tc>
    </w:tr>
  </w:tbl>
  <w:p w14:paraId="39648F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9A595F" w14:textId="77777777" w:rsidTr="001F4302">
      <w:trPr>
        <w:trHeight w:val="510"/>
      </w:trPr>
      <w:tc>
        <w:tcPr>
          <w:tcW w:w="8525" w:type="dxa"/>
          <w:gridSpan w:val="2"/>
          <w:vAlign w:val="bottom"/>
        </w:tcPr>
        <w:p w14:paraId="2581AB6E" w14:textId="77777777" w:rsidR="00347E11" w:rsidRPr="00347E11" w:rsidRDefault="00347E11" w:rsidP="00347E11">
          <w:pPr>
            <w:pStyle w:val="Sidfot"/>
            <w:rPr>
              <w:sz w:val="8"/>
            </w:rPr>
          </w:pPr>
        </w:p>
      </w:tc>
    </w:tr>
    <w:tr w:rsidR="00093408" w:rsidRPr="00EE3C0F" w14:paraId="104E0165" w14:textId="77777777" w:rsidTr="00C26068">
      <w:trPr>
        <w:trHeight w:val="227"/>
      </w:trPr>
      <w:tc>
        <w:tcPr>
          <w:tcW w:w="4074" w:type="dxa"/>
        </w:tcPr>
        <w:p w14:paraId="0E639D7B" w14:textId="77777777" w:rsidR="00347E11" w:rsidRPr="00F53AEA" w:rsidRDefault="00347E11" w:rsidP="00C26068">
          <w:pPr>
            <w:pStyle w:val="Sidfot"/>
            <w:spacing w:line="276" w:lineRule="auto"/>
          </w:pPr>
        </w:p>
      </w:tc>
      <w:tc>
        <w:tcPr>
          <w:tcW w:w="4451" w:type="dxa"/>
        </w:tcPr>
        <w:p w14:paraId="1E9D36DA" w14:textId="77777777" w:rsidR="00093408" w:rsidRPr="00F53AEA" w:rsidRDefault="00093408" w:rsidP="00F53AEA">
          <w:pPr>
            <w:pStyle w:val="Sidfot"/>
            <w:spacing w:line="276" w:lineRule="auto"/>
          </w:pPr>
        </w:p>
      </w:tc>
    </w:tr>
  </w:tbl>
  <w:p w14:paraId="1B983C0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B6AA" w14:textId="77777777" w:rsidR="00712815" w:rsidRDefault="00712815" w:rsidP="00A87A54">
      <w:pPr>
        <w:spacing w:after="0" w:line="240" w:lineRule="auto"/>
      </w:pPr>
      <w:r>
        <w:separator/>
      </w:r>
    </w:p>
  </w:footnote>
  <w:footnote w:type="continuationSeparator" w:id="0">
    <w:p w14:paraId="5B1F7865" w14:textId="77777777" w:rsidR="00712815" w:rsidRDefault="0071281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4B42" w14:paraId="2CBC622F" w14:textId="77777777" w:rsidTr="00C93EBA">
      <w:trPr>
        <w:trHeight w:val="227"/>
      </w:trPr>
      <w:tc>
        <w:tcPr>
          <w:tcW w:w="5534" w:type="dxa"/>
        </w:tcPr>
        <w:p w14:paraId="5B2B77DF" w14:textId="77777777" w:rsidR="00C04B42" w:rsidRPr="007D73AB" w:rsidRDefault="00C04B42">
          <w:pPr>
            <w:pStyle w:val="Sidhuvud"/>
          </w:pPr>
        </w:p>
      </w:tc>
      <w:tc>
        <w:tcPr>
          <w:tcW w:w="3170" w:type="dxa"/>
          <w:vAlign w:val="bottom"/>
        </w:tcPr>
        <w:p w14:paraId="2DA285EC" w14:textId="77777777" w:rsidR="00C04B42" w:rsidRPr="007D73AB" w:rsidRDefault="00C04B42" w:rsidP="00340DE0">
          <w:pPr>
            <w:pStyle w:val="Sidhuvud"/>
          </w:pPr>
        </w:p>
      </w:tc>
      <w:tc>
        <w:tcPr>
          <w:tcW w:w="1134" w:type="dxa"/>
        </w:tcPr>
        <w:p w14:paraId="4EF87564" w14:textId="77777777" w:rsidR="00C04B42" w:rsidRDefault="00C04B42" w:rsidP="005A703A">
          <w:pPr>
            <w:pStyle w:val="Sidhuvud"/>
          </w:pPr>
        </w:p>
      </w:tc>
    </w:tr>
    <w:tr w:rsidR="00C04B42" w14:paraId="3CDC3F13" w14:textId="77777777" w:rsidTr="00C93EBA">
      <w:trPr>
        <w:trHeight w:val="1928"/>
      </w:trPr>
      <w:tc>
        <w:tcPr>
          <w:tcW w:w="5534" w:type="dxa"/>
        </w:tcPr>
        <w:p w14:paraId="520F6B48" w14:textId="77777777" w:rsidR="00C04B42" w:rsidRPr="002D41BD" w:rsidRDefault="00C04B42" w:rsidP="00340DE0">
          <w:pPr>
            <w:pStyle w:val="Sidhuvud"/>
          </w:pPr>
          <w:r w:rsidRPr="002D41BD">
            <w:rPr>
              <w:noProof/>
            </w:rPr>
            <w:drawing>
              <wp:inline distT="0" distB="0" distL="0" distR="0" wp14:anchorId="5072663E" wp14:editId="4FC9388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938A90" w14:textId="77777777" w:rsidR="00C04B42" w:rsidRPr="002D41BD" w:rsidRDefault="00C04B42" w:rsidP="00EE3C0F">
          <w:pPr>
            <w:pStyle w:val="Sidhuvud"/>
            <w:rPr>
              <w:b/>
            </w:rPr>
          </w:pPr>
        </w:p>
        <w:p w14:paraId="1B379540" w14:textId="77777777" w:rsidR="00C04B42" w:rsidRPr="002D41BD" w:rsidRDefault="00C04B42" w:rsidP="00EE3C0F">
          <w:pPr>
            <w:pStyle w:val="Sidhuvud"/>
          </w:pPr>
        </w:p>
        <w:p w14:paraId="3E65710C" w14:textId="77777777" w:rsidR="00C04B42" w:rsidRPr="002D41BD" w:rsidRDefault="00C04B42" w:rsidP="00EE3C0F">
          <w:pPr>
            <w:pStyle w:val="Sidhuvud"/>
          </w:pPr>
        </w:p>
        <w:p w14:paraId="54AEA70F" w14:textId="77777777" w:rsidR="00C04B42" w:rsidRPr="002D41BD" w:rsidRDefault="00C04B42" w:rsidP="00EE3C0F">
          <w:pPr>
            <w:pStyle w:val="Sidhuvud"/>
          </w:pPr>
        </w:p>
        <w:sdt>
          <w:sdtPr>
            <w:alias w:val="Dnr"/>
            <w:tag w:val="ccRKShow_Dnr"/>
            <w:id w:val="-829283628"/>
            <w:placeholder>
              <w:docPart w:val="61D237E2497C479C9D210D7FEC4CDF77"/>
            </w:placeholder>
            <w:showingPlcHdr/>
            <w:dataBinding w:prefixMappings="xmlns:ns0='http://lp/documentinfo/RK' " w:xpath="/ns0:DocumentInfo[1]/ns0:BaseInfo[1]/ns0:Dnr[1]" w:storeItemID="{78935E02-2CB1-4D92-9AD1-77B7901D11B7}"/>
            <w:text/>
          </w:sdtPr>
          <w:sdtEndPr/>
          <w:sdtContent>
            <w:p w14:paraId="4B4BD226" w14:textId="2DD29964" w:rsidR="00C04B42" w:rsidRPr="002D41BD" w:rsidRDefault="00F23C68" w:rsidP="00EE3C0F">
              <w:pPr>
                <w:pStyle w:val="Sidhuvud"/>
              </w:pPr>
              <w:r w:rsidRPr="002D41BD">
                <w:rPr>
                  <w:rStyle w:val="Platshllartext"/>
                </w:rPr>
                <w:t xml:space="preserve"> </w:t>
              </w:r>
            </w:p>
          </w:sdtContent>
        </w:sdt>
        <w:sdt>
          <w:sdtPr>
            <w:alias w:val="DocNumber"/>
            <w:tag w:val="DocNumber"/>
            <w:id w:val="1726028884"/>
            <w:placeholder>
              <w:docPart w:val="25934683421E4B358919198490119487"/>
            </w:placeholder>
            <w:showingPlcHdr/>
            <w:dataBinding w:prefixMappings="xmlns:ns0='http://lp/documentinfo/RK' " w:xpath="/ns0:DocumentInfo[1]/ns0:BaseInfo[1]/ns0:DocNumber[1]" w:storeItemID="{78935E02-2CB1-4D92-9AD1-77B7901D11B7}"/>
            <w:text/>
          </w:sdtPr>
          <w:sdtEndPr/>
          <w:sdtContent>
            <w:p w14:paraId="36C9E4A1" w14:textId="4E777C06" w:rsidR="00C04B42" w:rsidRPr="002D41BD" w:rsidRDefault="00C04B42" w:rsidP="00EE3C0F">
              <w:pPr>
                <w:pStyle w:val="Sidhuvud"/>
              </w:pPr>
              <w:r w:rsidRPr="002D41BD">
                <w:rPr>
                  <w:rStyle w:val="Platshllartext"/>
                </w:rPr>
                <w:t xml:space="preserve"> </w:t>
              </w:r>
            </w:p>
          </w:sdtContent>
        </w:sdt>
        <w:p w14:paraId="7A54D2BF" w14:textId="77777777" w:rsidR="00C04B42" w:rsidRPr="002D41BD" w:rsidRDefault="00C04B42" w:rsidP="00EE3C0F">
          <w:pPr>
            <w:pStyle w:val="Sidhuvud"/>
          </w:pPr>
        </w:p>
      </w:tc>
      <w:tc>
        <w:tcPr>
          <w:tcW w:w="1134" w:type="dxa"/>
        </w:tcPr>
        <w:p w14:paraId="2325D68F" w14:textId="77777777" w:rsidR="00C04B42" w:rsidRDefault="00C04B42" w:rsidP="0094502D">
          <w:pPr>
            <w:pStyle w:val="Sidhuvud"/>
          </w:pPr>
        </w:p>
        <w:p w14:paraId="7DA4F873" w14:textId="77777777" w:rsidR="00C04B42" w:rsidRPr="0094502D" w:rsidRDefault="00C04B42" w:rsidP="00EC71A6">
          <w:pPr>
            <w:pStyle w:val="Sidhuvud"/>
          </w:pPr>
        </w:p>
      </w:tc>
    </w:tr>
    <w:tr w:rsidR="00C04B42" w14:paraId="6B291D7A" w14:textId="77777777" w:rsidTr="00C93EBA">
      <w:trPr>
        <w:trHeight w:val="2268"/>
      </w:trPr>
      <w:sdt>
        <w:sdtPr>
          <w:rPr>
            <w:b/>
          </w:rPr>
          <w:alias w:val="SenderText"/>
          <w:tag w:val="ccRKShow_SenderText"/>
          <w:id w:val="1374046025"/>
          <w:placeholder>
            <w:docPart w:val="343C46B48D334FEFBA8EC597A5F69018"/>
          </w:placeholder>
        </w:sdtPr>
        <w:sdtEndPr>
          <w:rPr>
            <w:b w:val="0"/>
          </w:rPr>
        </w:sdtEndPr>
        <w:sdtContent>
          <w:tc>
            <w:tcPr>
              <w:tcW w:w="5534" w:type="dxa"/>
              <w:tcMar>
                <w:right w:w="1134" w:type="dxa"/>
              </w:tcMar>
            </w:tcPr>
            <w:p w14:paraId="6372EA4A" w14:textId="77777777" w:rsidR="008863A9" w:rsidRPr="002D41BD" w:rsidRDefault="008863A9" w:rsidP="00340DE0">
              <w:pPr>
                <w:pStyle w:val="Sidhuvud"/>
                <w:rPr>
                  <w:b/>
                </w:rPr>
              </w:pPr>
              <w:r w:rsidRPr="002D41BD">
                <w:rPr>
                  <w:b/>
                </w:rPr>
                <w:t>Utrikesdepartementet</w:t>
              </w:r>
            </w:p>
            <w:p w14:paraId="741B2631" w14:textId="77777777" w:rsidR="008863A9" w:rsidRPr="002D41BD" w:rsidRDefault="008863A9" w:rsidP="00340DE0">
              <w:pPr>
                <w:pStyle w:val="Sidhuvud"/>
              </w:pPr>
              <w:r w:rsidRPr="002D41BD">
                <w:t>Statsrådet Eriksson</w:t>
              </w:r>
            </w:p>
            <w:p w14:paraId="05BA3C49" w14:textId="77777777" w:rsidR="008863A9" w:rsidRPr="002D41BD" w:rsidRDefault="008863A9" w:rsidP="00340DE0">
              <w:pPr>
                <w:pStyle w:val="Sidhuvud"/>
              </w:pPr>
            </w:p>
            <w:p w14:paraId="634D0D2D" w14:textId="1DFF6100" w:rsidR="008863A9" w:rsidRPr="003B3845" w:rsidRDefault="008863A9" w:rsidP="00340DE0">
              <w:pPr>
                <w:pStyle w:val="Sidhuvud"/>
                <w:rPr>
                  <w:lang w:val="pt-BR"/>
                </w:rPr>
              </w:pPr>
            </w:p>
            <w:p w14:paraId="295A6474" w14:textId="4CA208FD" w:rsidR="00C04B42" w:rsidRPr="002D41BD" w:rsidRDefault="00C04B42" w:rsidP="00340DE0">
              <w:pPr>
                <w:pStyle w:val="Sidhuvud"/>
              </w:pPr>
            </w:p>
          </w:tc>
        </w:sdtContent>
      </w:sdt>
      <w:sdt>
        <w:sdtPr>
          <w:alias w:val="Recipient"/>
          <w:tag w:val="ccRKShow_Recipient"/>
          <w:id w:val="-28344517"/>
          <w:placeholder>
            <w:docPart w:val="219597E770EB4345B59E354149C11924"/>
          </w:placeholder>
          <w:dataBinding w:prefixMappings="xmlns:ns0='http://lp/documentinfo/RK' " w:xpath="/ns0:DocumentInfo[1]/ns0:BaseInfo[1]/ns0:Recipient[1]" w:storeItemID="{78935E02-2CB1-4D92-9AD1-77B7901D11B7}"/>
          <w:text w:multiLine="1"/>
        </w:sdtPr>
        <w:sdtContent>
          <w:tc>
            <w:tcPr>
              <w:tcW w:w="3170" w:type="dxa"/>
            </w:tcPr>
            <w:p w14:paraId="0BCC8EEF" w14:textId="740E383D" w:rsidR="00C04B42" w:rsidRPr="002D41BD" w:rsidRDefault="00AC6FEE" w:rsidP="00547B89">
              <w:pPr>
                <w:pStyle w:val="Sidhuvud"/>
              </w:pPr>
              <w:r>
                <w:t>Till riksdagen</w:t>
              </w:r>
              <w:r>
                <w:br/>
              </w:r>
              <w:r>
                <w:br/>
              </w:r>
              <w:r>
                <w:br/>
              </w:r>
            </w:p>
          </w:tc>
        </w:sdtContent>
      </w:sdt>
      <w:tc>
        <w:tcPr>
          <w:tcW w:w="1134" w:type="dxa"/>
        </w:tcPr>
        <w:p w14:paraId="419423AB" w14:textId="77777777" w:rsidR="00C04B42" w:rsidRDefault="00C04B42" w:rsidP="003E6020">
          <w:pPr>
            <w:pStyle w:val="Sidhuvud"/>
          </w:pPr>
        </w:p>
      </w:tc>
    </w:tr>
  </w:tbl>
  <w:p w14:paraId="235CC0A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8B5935"/>
    <w:multiLevelType w:val="hybridMultilevel"/>
    <w:tmpl w:val="BE706826"/>
    <w:lvl w:ilvl="0" w:tplc="66B21B8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1BF60A9"/>
    <w:multiLevelType w:val="hybridMultilevel"/>
    <w:tmpl w:val="53D8E338"/>
    <w:lvl w:ilvl="0" w:tplc="E3CA789C">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39"/>
  </w:num>
  <w:num w:numId="13">
    <w:abstractNumId w:val="32"/>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42"/>
    <w:rsid w:val="00000290"/>
    <w:rsid w:val="00001068"/>
    <w:rsid w:val="0000412C"/>
    <w:rsid w:val="00004D5C"/>
    <w:rsid w:val="00005F68"/>
    <w:rsid w:val="00006CA7"/>
    <w:rsid w:val="00011310"/>
    <w:rsid w:val="000128EB"/>
    <w:rsid w:val="00012B00"/>
    <w:rsid w:val="00014EF6"/>
    <w:rsid w:val="00016730"/>
    <w:rsid w:val="00017197"/>
    <w:rsid w:val="0001725B"/>
    <w:rsid w:val="000203B0"/>
    <w:rsid w:val="000205ED"/>
    <w:rsid w:val="00020B2C"/>
    <w:rsid w:val="000241FA"/>
    <w:rsid w:val="00025992"/>
    <w:rsid w:val="00026711"/>
    <w:rsid w:val="0002708E"/>
    <w:rsid w:val="0002763D"/>
    <w:rsid w:val="0003679E"/>
    <w:rsid w:val="000372E6"/>
    <w:rsid w:val="00041EDC"/>
    <w:rsid w:val="00042CE5"/>
    <w:rsid w:val="0004352E"/>
    <w:rsid w:val="00051341"/>
    <w:rsid w:val="0005332E"/>
    <w:rsid w:val="00053CAA"/>
    <w:rsid w:val="00055875"/>
    <w:rsid w:val="00057FE0"/>
    <w:rsid w:val="000620FD"/>
    <w:rsid w:val="0006325C"/>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9BC"/>
    <w:rsid w:val="000C47AF"/>
    <w:rsid w:val="000C61D1"/>
    <w:rsid w:val="000D31A9"/>
    <w:rsid w:val="000D370F"/>
    <w:rsid w:val="000D5449"/>
    <w:rsid w:val="000D551A"/>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5BD"/>
    <w:rsid w:val="00113168"/>
    <w:rsid w:val="0011413E"/>
    <w:rsid w:val="00116BC4"/>
    <w:rsid w:val="0012033A"/>
    <w:rsid w:val="00120363"/>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320E"/>
    <w:rsid w:val="00145BA7"/>
    <w:rsid w:val="0015606D"/>
    <w:rsid w:val="00157345"/>
    <w:rsid w:val="0016294F"/>
    <w:rsid w:val="00167FA8"/>
    <w:rsid w:val="0017099B"/>
    <w:rsid w:val="00170CE4"/>
    <w:rsid w:val="00170E3E"/>
    <w:rsid w:val="0017300E"/>
    <w:rsid w:val="00173126"/>
    <w:rsid w:val="00176A26"/>
    <w:rsid w:val="001774F8"/>
    <w:rsid w:val="00180A37"/>
    <w:rsid w:val="00180BE1"/>
    <w:rsid w:val="001813DF"/>
    <w:rsid w:val="00181934"/>
    <w:rsid w:val="001857B5"/>
    <w:rsid w:val="00187E1F"/>
    <w:rsid w:val="0019051C"/>
    <w:rsid w:val="0019127B"/>
    <w:rsid w:val="00192350"/>
    <w:rsid w:val="00192E34"/>
    <w:rsid w:val="0019308B"/>
    <w:rsid w:val="001941B9"/>
    <w:rsid w:val="001960FB"/>
    <w:rsid w:val="00196C02"/>
    <w:rsid w:val="00197A8A"/>
    <w:rsid w:val="001A1B33"/>
    <w:rsid w:val="001A2A61"/>
    <w:rsid w:val="001A7D0F"/>
    <w:rsid w:val="001B4824"/>
    <w:rsid w:val="001C1C7D"/>
    <w:rsid w:val="001C4566"/>
    <w:rsid w:val="001C4980"/>
    <w:rsid w:val="001C5DC9"/>
    <w:rsid w:val="001C6B85"/>
    <w:rsid w:val="001C71A9"/>
    <w:rsid w:val="001D12FC"/>
    <w:rsid w:val="001D3387"/>
    <w:rsid w:val="001D512F"/>
    <w:rsid w:val="001D761A"/>
    <w:rsid w:val="001E0701"/>
    <w:rsid w:val="001E0BD5"/>
    <w:rsid w:val="001E1A13"/>
    <w:rsid w:val="001E20CC"/>
    <w:rsid w:val="001E3D83"/>
    <w:rsid w:val="001E5DF7"/>
    <w:rsid w:val="001E6477"/>
    <w:rsid w:val="001E72EE"/>
    <w:rsid w:val="001F0629"/>
    <w:rsid w:val="001F0736"/>
    <w:rsid w:val="001F4302"/>
    <w:rsid w:val="001F50BE"/>
    <w:rsid w:val="001F525B"/>
    <w:rsid w:val="001F5526"/>
    <w:rsid w:val="001F6BBE"/>
    <w:rsid w:val="002008D3"/>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5D47"/>
    <w:rsid w:val="00271D00"/>
    <w:rsid w:val="00272139"/>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49CE"/>
    <w:rsid w:val="002B6849"/>
    <w:rsid w:val="002C1D37"/>
    <w:rsid w:val="002C2A30"/>
    <w:rsid w:val="002C4348"/>
    <w:rsid w:val="002C476F"/>
    <w:rsid w:val="002C5B48"/>
    <w:rsid w:val="002C7CD9"/>
    <w:rsid w:val="002D014F"/>
    <w:rsid w:val="002D1A29"/>
    <w:rsid w:val="002D2647"/>
    <w:rsid w:val="002D41BD"/>
    <w:rsid w:val="002D4298"/>
    <w:rsid w:val="002D4829"/>
    <w:rsid w:val="002D6541"/>
    <w:rsid w:val="002D74D6"/>
    <w:rsid w:val="002E150B"/>
    <w:rsid w:val="002E2C89"/>
    <w:rsid w:val="002E3609"/>
    <w:rsid w:val="002E4D3F"/>
    <w:rsid w:val="002E5668"/>
    <w:rsid w:val="002E61A5"/>
    <w:rsid w:val="002F3675"/>
    <w:rsid w:val="002F59E0"/>
    <w:rsid w:val="002F66A6"/>
    <w:rsid w:val="00300342"/>
    <w:rsid w:val="003050DB"/>
    <w:rsid w:val="003103C4"/>
    <w:rsid w:val="00310561"/>
    <w:rsid w:val="00311D8C"/>
    <w:rsid w:val="0031273D"/>
    <w:rsid w:val="003128E2"/>
    <w:rsid w:val="003153D9"/>
    <w:rsid w:val="00321621"/>
    <w:rsid w:val="00323EF7"/>
    <w:rsid w:val="003240E1"/>
    <w:rsid w:val="00326C03"/>
    <w:rsid w:val="00327474"/>
    <w:rsid w:val="003277B5"/>
    <w:rsid w:val="0033421D"/>
    <w:rsid w:val="003342B4"/>
    <w:rsid w:val="00336CD1"/>
    <w:rsid w:val="00340DE0"/>
    <w:rsid w:val="00341F47"/>
    <w:rsid w:val="0034210D"/>
    <w:rsid w:val="00342327"/>
    <w:rsid w:val="0034250B"/>
    <w:rsid w:val="00344234"/>
    <w:rsid w:val="003466A8"/>
    <w:rsid w:val="0034750A"/>
    <w:rsid w:val="00347C69"/>
    <w:rsid w:val="00347E11"/>
    <w:rsid w:val="003503DD"/>
    <w:rsid w:val="00350696"/>
    <w:rsid w:val="00350C92"/>
    <w:rsid w:val="003542C5"/>
    <w:rsid w:val="0035510F"/>
    <w:rsid w:val="00360397"/>
    <w:rsid w:val="00362FD0"/>
    <w:rsid w:val="00365456"/>
    <w:rsid w:val="00365461"/>
    <w:rsid w:val="00370311"/>
    <w:rsid w:val="00380663"/>
    <w:rsid w:val="003846F4"/>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3845"/>
    <w:rsid w:val="003C36FA"/>
    <w:rsid w:val="003C7BE0"/>
    <w:rsid w:val="003D0DD3"/>
    <w:rsid w:val="003D17EF"/>
    <w:rsid w:val="003D31A3"/>
    <w:rsid w:val="003D3535"/>
    <w:rsid w:val="003D4246"/>
    <w:rsid w:val="003D457D"/>
    <w:rsid w:val="003D4CA1"/>
    <w:rsid w:val="003D4D9F"/>
    <w:rsid w:val="003D6C46"/>
    <w:rsid w:val="003D7B03"/>
    <w:rsid w:val="003E30BD"/>
    <w:rsid w:val="003E38CE"/>
    <w:rsid w:val="003E5A50"/>
    <w:rsid w:val="003E6020"/>
    <w:rsid w:val="003E66B1"/>
    <w:rsid w:val="003E7CA0"/>
    <w:rsid w:val="003F1F1F"/>
    <w:rsid w:val="003F299F"/>
    <w:rsid w:val="003F2F1D"/>
    <w:rsid w:val="003F59B4"/>
    <w:rsid w:val="003F6B92"/>
    <w:rsid w:val="004008FB"/>
    <w:rsid w:val="0040090E"/>
    <w:rsid w:val="00403D11"/>
    <w:rsid w:val="00404DB4"/>
    <w:rsid w:val="00405F19"/>
    <w:rsid w:val="004060B1"/>
    <w:rsid w:val="0041093C"/>
    <w:rsid w:val="0041223B"/>
    <w:rsid w:val="004137EE"/>
    <w:rsid w:val="00413A4E"/>
    <w:rsid w:val="00413E1F"/>
    <w:rsid w:val="00415163"/>
    <w:rsid w:val="00415273"/>
    <w:rsid w:val="004157BE"/>
    <w:rsid w:val="0042068E"/>
    <w:rsid w:val="00422030"/>
    <w:rsid w:val="00422A7F"/>
    <w:rsid w:val="00426213"/>
    <w:rsid w:val="0042695C"/>
    <w:rsid w:val="00431A7B"/>
    <w:rsid w:val="004336F2"/>
    <w:rsid w:val="0043623F"/>
    <w:rsid w:val="00437459"/>
    <w:rsid w:val="00441D70"/>
    <w:rsid w:val="004425C2"/>
    <w:rsid w:val="004451EF"/>
    <w:rsid w:val="00445604"/>
    <w:rsid w:val="00446BAE"/>
    <w:rsid w:val="004508BA"/>
    <w:rsid w:val="0045371F"/>
    <w:rsid w:val="004557F3"/>
    <w:rsid w:val="0045607E"/>
    <w:rsid w:val="00456DC3"/>
    <w:rsid w:val="0046337E"/>
    <w:rsid w:val="004643A1"/>
    <w:rsid w:val="00464CA1"/>
    <w:rsid w:val="004660C8"/>
    <w:rsid w:val="00467DEF"/>
    <w:rsid w:val="00472EBA"/>
    <w:rsid w:val="004735B6"/>
    <w:rsid w:val="004735F0"/>
    <w:rsid w:val="004745D7"/>
    <w:rsid w:val="00474676"/>
    <w:rsid w:val="0047511B"/>
    <w:rsid w:val="00475B99"/>
    <w:rsid w:val="00480A8A"/>
    <w:rsid w:val="00480EC3"/>
    <w:rsid w:val="00481BCE"/>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B97"/>
    <w:rsid w:val="004E6D22"/>
    <w:rsid w:val="004F0448"/>
    <w:rsid w:val="004F1EA0"/>
    <w:rsid w:val="004F36A1"/>
    <w:rsid w:val="004F4021"/>
    <w:rsid w:val="004F5640"/>
    <w:rsid w:val="004F6525"/>
    <w:rsid w:val="004F6FE2"/>
    <w:rsid w:val="004F79F2"/>
    <w:rsid w:val="004F7D6C"/>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576C1"/>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8DD"/>
    <w:rsid w:val="00595EDE"/>
    <w:rsid w:val="00596E2B"/>
    <w:rsid w:val="005A0CBA"/>
    <w:rsid w:val="005A12C6"/>
    <w:rsid w:val="005A2022"/>
    <w:rsid w:val="005A3272"/>
    <w:rsid w:val="005A5193"/>
    <w:rsid w:val="005A6034"/>
    <w:rsid w:val="005A7AC1"/>
    <w:rsid w:val="005B115A"/>
    <w:rsid w:val="005B537F"/>
    <w:rsid w:val="005C120D"/>
    <w:rsid w:val="005C15B3"/>
    <w:rsid w:val="005C6F80"/>
    <w:rsid w:val="005D07C2"/>
    <w:rsid w:val="005D7BC4"/>
    <w:rsid w:val="005E2F29"/>
    <w:rsid w:val="005E400D"/>
    <w:rsid w:val="005E49D4"/>
    <w:rsid w:val="005E4E79"/>
    <w:rsid w:val="005E5CE7"/>
    <w:rsid w:val="005E790C"/>
    <w:rsid w:val="005E7A4D"/>
    <w:rsid w:val="005F08C5"/>
    <w:rsid w:val="005F1B76"/>
    <w:rsid w:val="00604782"/>
    <w:rsid w:val="00605718"/>
    <w:rsid w:val="00605C66"/>
    <w:rsid w:val="00606310"/>
    <w:rsid w:val="00607814"/>
    <w:rsid w:val="00610D87"/>
    <w:rsid w:val="00610E88"/>
    <w:rsid w:val="00613827"/>
    <w:rsid w:val="006175D7"/>
    <w:rsid w:val="006208E5"/>
    <w:rsid w:val="00621D53"/>
    <w:rsid w:val="00622BAB"/>
    <w:rsid w:val="00627245"/>
    <w:rsid w:val="006273E4"/>
    <w:rsid w:val="00631F82"/>
    <w:rsid w:val="00633B59"/>
    <w:rsid w:val="00634EF4"/>
    <w:rsid w:val="006357D0"/>
    <w:rsid w:val="006358C8"/>
    <w:rsid w:val="0064133A"/>
    <w:rsid w:val="006416D1"/>
    <w:rsid w:val="00647142"/>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D77"/>
    <w:rsid w:val="00677388"/>
    <w:rsid w:val="00685C94"/>
    <w:rsid w:val="00691AEE"/>
    <w:rsid w:val="0069523C"/>
    <w:rsid w:val="006962CA"/>
    <w:rsid w:val="00696A95"/>
    <w:rsid w:val="00697593"/>
    <w:rsid w:val="006A09DA"/>
    <w:rsid w:val="006A1109"/>
    <w:rsid w:val="006A1835"/>
    <w:rsid w:val="006A2625"/>
    <w:rsid w:val="006B4A30"/>
    <w:rsid w:val="006B7569"/>
    <w:rsid w:val="006C28EE"/>
    <w:rsid w:val="006C4FF1"/>
    <w:rsid w:val="006D2998"/>
    <w:rsid w:val="006D3188"/>
    <w:rsid w:val="006D5159"/>
    <w:rsid w:val="006D6779"/>
    <w:rsid w:val="006E08FC"/>
    <w:rsid w:val="006E3F1C"/>
    <w:rsid w:val="006F2588"/>
    <w:rsid w:val="006F7B39"/>
    <w:rsid w:val="00710A6C"/>
    <w:rsid w:val="00710D98"/>
    <w:rsid w:val="00711CE9"/>
    <w:rsid w:val="00712266"/>
    <w:rsid w:val="00712593"/>
    <w:rsid w:val="00712815"/>
    <w:rsid w:val="00712D82"/>
    <w:rsid w:val="00716E22"/>
    <w:rsid w:val="00716ECA"/>
    <w:rsid w:val="007171AB"/>
    <w:rsid w:val="007213D0"/>
    <w:rsid w:val="007219C0"/>
    <w:rsid w:val="00731C75"/>
    <w:rsid w:val="00732599"/>
    <w:rsid w:val="00737A67"/>
    <w:rsid w:val="00743E09"/>
    <w:rsid w:val="00744FCC"/>
    <w:rsid w:val="00747B9C"/>
    <w:rsid w:val="00750C93"/>
    <w:rsid w:val="00754E24"/>
    <w:rsid w:val="00757B3B"/>
    <w:rsid w:val="007618C5"/>
    <w:rsid w:val="00764FA6"/>
    <w:rsid w:val="00765294"/>
    <w:rsid w:val="00770D89"/>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716"/>
    <w:rsid w:val="007D4BCF"/>
    <w:rsid w:val="007D73AB"/>
    <w:rsid w:val="007D790E"/>
    <w:rsid w:val="007E2712"/>
    <w:rsid w:val="007E2942"/>
    <w:rsid w:val="007E4A9C"/>
    <w:rsid w:val="007E5516"/>
    <w:rsid w:val="007E7EE2"/>
    <w:rsid w:val="007F06CA"/>
    <w:rsid w:val="007F0DD0"/>
    <w:rsid w:val="007F40C3"/>
    <w:rsid w:val="007F61D0"/>
    <w:rsid w:val="0080228F"/>
    <w:rsid w:val="00804C1B"/>
    <w:rsid w:val="0080595A"/>
    <w:rsid w:val="0080608A"/>
    <w:rsid w:val="00810A7E"/>
    <w:rsid w:val="008150A6"/>
    <w:rsid w:val="00815A8F"/>
    <w:rsid w:val="00817098"/>
    <w:rsid w:val="008178E6"/>
    <w:rsid w:val="00817D0E"/>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75E4C"/>
    <w:rsid w:val="00881B47"/>
    <w:rsid w:val="00881BC6"/>
    <w:rsid w:val="008860CC"/>
    <w:rsid w:val="008863A9"/>
    <w:rsid w:val="00886EEE"/>
    <w:rsid w:val="00887F86"/>
    <w:rsid w:val="00890876"/>
    <w:rsid w:val="00891929"/>
    <w:rsid w:val="00893029"/>
    <w:rsid w:val="0089514A"/>
    <w:rsid w:val="00895C2A"/>
    <w:rsid w:val="008A0348"/>
    <w:rsid w:val="008A03E9"/>
    <w:rsid w:val="008A0A0D"/>
    <w:rsid w:val="008A3961"/>
    <w:rsid w:val="008A4CEA"/>
    <w:rsid w:val="008A7506"/>
    <w:rsid w:val="008B1603"/>
    <w:rsid w:val="008B20ED"/>
    <w:rsid w:val="008B6135"/>
    <w:rsid w:val="008B7BEB"/>
    <w:rsid w:val="008C02B8"/>
    <w:rsid w:val="008C4538"/>
    <w:rsid w:val="008C562B"/>
    <w:rsid w:val="008C6717"/>
    <w:rsid w:val="008C68B9"/>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FED"/>
    <w:rsid w:val="0095062C"/>
    <w:rsid w:val="00956EA9"/>
    <w:rsid w:val="009613DB"/>
    <w:rsid w:val="00966E40"/>
    <w:rsid w:val="00971BC4"/>
    <w:rsid w:val="00973084"/>
    <w:rsid w:val="00973CBD"/>
    <w:rsid w:val="00974520"/>
    <w:rsid w:val="00974B59"/>
    <w:rsid w:val="00975341"/>
    <w:rsid w:val="0097653D"/>
    <w:rsid w:val="00980630"/>
    <w:rsid w:val="00984EA2"/>
    <w:rsid w:val="00986CC3"/>
    <w:rsid w:val="0099068E"/>
    <w:rsid w:val="009920AA"/>
    <w:rsid w:val="00992943"/>
    <w:rsid w:val="009931B3"/>
    <w:rsid w:val="00996279"/>
    <w:rsid w:val="009965F7"/>
    <w:rsid w:val="009A0866"/>
    <w:rsid w:val="009A16F0"/>
    <w:rsid w:val="009A4D0A"/>
    <w:rsid w:val="009A759C"/>
    <w:rsid w:val="009B2F70"/>
    <w:rsid w:val="009B4594"/>
    <w:rsid w:val="009B4DEC"/>
    <w:rsid w:val="009B65C2"/>
    <w:rsid w:val="009C2459"/>
    <w:rsid w:val="009C255A"/>
    <w:rsid w:val="009C2B46"/>
    <w:rsid w:val="009C4448"/>
    <w:rsid w:val="009C5D6D"/>
    <w:rsid w:val="009C610D"/>
    <w:rsid w:val="009D10E5"/>
    <w:rsid w:val="009D43F3"/>
    <w:rsid w:val="009D4E9F"/>
    <w:rsid w:val="009D5D40"/>
    <w:rsid w:val="009D6B1B"/>
    <w:rsid w:val="009E107B"/>
    <w:rsid w:val="009E18D6"/>
    <w:rsid w:val="009E4AEC"/>
    <w:rsid w:val="009E4DCA"/>
    <w:rsid w:val="009E53C8"/>
    <w:rsid w:val="009E7B92"/>
    <w:rsid w:val="009F19C0"/>
    <w:rsid w:val="009F505F"/>
    <w:rsid w:val="00A00AE4"/>
    <w:rsid w:val="00A00D24"/>
    <w:rsid w:val="00A0129C"/>
    <w:rsid w:val="00A01F5C"/>
    <w:rsid w:val="00A03B55"/>
    <w:rsid w:val="00A12A69"/>
    <w:rsid w:val="00A2019A"/>
    <w:rsid w:val="00A23493"/>
    <w:rsid w:val="00A2416A"/>
    <w:rsid w:val="00A30E06"/>
    <w:rsid w:val="00A3270B"/>
    <w:rsid w:val="00A333A9"/>
    <w:rsid w:val="00A379E4"/>
    <w:rsid w:val="00A42F07"/>
    <w:rsid w:val="00A43B02"/>
    <w:rsid w:val="00A43C6E"/>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07DB"/>
    <w:rsid w:val="00AC15C5"/>
    <w:rsid w:val="00AC6FEE"/>
    <w:rsid w:val="00AD0E75"/>
    <w:rsid w:val="00AD7D8C"/>
    <w:rsid w:val="00AE119E"/>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35BDD"/>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EF7"/>
    <w:rsid w:val="00B8746A"/>
    <w:rsid w:val="00B9277F"/>
    <w:rsid w:val="00B927C9"/>
    <w:rsid w:val="00B96EFA"/>
    <w:rsid w:val="00B97CCF"/>
    <w:rsid w:val="00BA3651"/>
    <w:rsid w:val="00BA61AC"/>
    <w:rsid w:val="00BB17B0"/>
    <w:rsid w:val="00BB28BF"/>
    <w:rsid w:val="00BB2F42"/>
    <w:rsid w:val="00BB4AC0"/>
    <w:rsid w:val="00BB5683"/>
    <w:rsid w:val="00BC112B"/>
    <w:rsid w:val="00BC17DF"/>
    <w:rsid w:val="00BC6832"/>
    <w:rsid w:val="00BD0826"/>
    <w:rsid w:val="00BD15AB"/>
    <w:rsid w:val="00BD181D"/>
    <w:rsid w:val="00BD1E5F"/>
    <w:rsid w:val="00BD4D7E"/>
    <w:rsid w:val="00BE0567"/>
    <w:rsid w:val="00BE18F0"/>
    <w:rsid w:val="00BE1BAF"/>
    <w:rsid w:val="00BE2D0E"/>
    <w:rsid w:val="00BE302F"/>
    <w:rsid w:val="00BE3210"/>
    <w:rsid w:val="00BE350E"/>
    <w:rsid w:val="00BE3E56"/>
    <w:rsid w:val="00BE4BF7"/>
    <w:rsid w:val="00BE62F6"/>
    <w:rsid w:val="00BE638E"/>
    <w:rsid w:val="00BF27B2"/>
    <w:rsid w:val="00BF4F06"/>
    <w:rsid w:val="00BF534E"/>
    <w:rsid w:val="00BF5717"/>
    <w:rsid w:val="00BF5C91"/>
    <w:rsid w:val="00BF66D2"/>
    <w:rsid w:val="00C0114D"/>
    <w:rsid w:val="00C01585"/>
    <w:rsid w:val="00C04B42"/>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3AA"/>
    <w:rsid w:val="00C50771"/>
    <w:rsid w:val="00C508BE"/>
    <w:rsid w:val="00C549DB"/>
    <w:rsid w:val="00C55FE8"/>
    <w:rsid w:val="00C560AF"/>
    <w:rsid w:val="00C63EC4"/>
    <w:rsid w:val="00C64CD9"/>
    <w:rsid w:val="00C670F8"/>
    <w:rsid w:val="00C6780B"/>
    <w:rsid w:val="00C73A90"/>
    <w:rsid w:val="00C762B9"/>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0CF"/>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2A34"/>
    <w:rsid w:val="00CD37F1"/>
    <w:rsid w:val="00CD6169"/>
    <w:rsid w:val="00CD6D76"/>
    <w:rsid w:val="00CE20BC"/>
    <w:rsid w:val="00CE26C6"/>
    <w:rsid w:val="00CF16D8"/>
    <w:rsid w:val="00CF1FD8"/>
    <w:rsid w:val="00CF20D0"/>
    <w:rsid w:val="00CF44A1"/>
    <w:rsid w:val="00CF45F2"/>
    <w:rsid w:val="00CF4FDC"/>
    <w:rsid w:val="00CF591C"/>
    <w:rsid w:val="00CF6E13"/>
    <w:rsid w:val="00CF7776"/>
    <w:rsid w:val="00D00E9E"/>
    <w:rsid w:val="00D021D2"/>
    <w:rsid w:val="00D043DE"/>
    <w:rsid w:val="00D061BB"/>
    <w:rsid w:val="00D07BE1"/>
    <w:rsid w:val="00D116C0"/>
    <w:rsid w:val="00D13433"/>
    <w:rsid w:val="00D13D8A"/>
    <w:rsid w:val="00D20DA7"/>
    <w:rsid w:val="00D249A5"/>
    <w:rsid w:val="00D2793F"/>
    <w:rsid w:val="00D279D8"/>
    <w:rsid w:val="00D27C8E"/>
    <w:rsid w:val="00D3026A"/>
    <w:rsid w:val="00D32D62"/>
    <w:rsid w:val="00D33E5E"/>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5B1D"/>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429"/>
    <w:rsid w:val="00DD0722"/>
    <w:rsid w:val="00DD0B3D"/>
    <w:rsid w:val="00DD212F"/>
    <w:rsid w:val="00DE04A7"/>
    <w:rsid w:val="00DE18F5"/>
    <w:rsid w:val="00DE73D2"/>
    <w:rsid w:val="00DE7F03"/>
    <w:rsid w:val="00DF5BFB"/>
    <w:rsid w:val="00DF5CD6"/>
    <w:rsid w:val="00E022DA"/>
    <w:rsid w:val="00E03BCB"/>
    <w:rsid w:val="00E03F88"/>
    <w:rsid w:val="00E0596A"/>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10DA"/>
    <w:rsid w:val="00E5301C"/>
    <w:rsid w:val="00E54246"/>
    <w:rsid w:val="00E55D8E"/>
    <w:rsid w:val="00E57AE1"/>
    <w:rsid w:val="00E6641E"/>
    <w:rsid w:val="00E669D9"/>
    <w:rsid w:val="00E66F18"/>
    <w:rsid w:val="00E70856"/>
    <w:rsid w:val="00E727DE"/>
    <w:rsid w:val="00E74A30"/>
    <w:rsid w:val="00E75E23"/>
    <w:rsid w:val="00E77778"/>
    <w:rsid w:val="00E77B7E"/>
    <w:rsid w:val="00E77BA8"/>
    <w:rsid w:val="00E82DF1"/>
    <w:rsid w:val="00E850C1"/>
    <w:rsid w:val="00E86681"/>
    <w:rsid w:val="00E90CAA"/>
    <w:rsid w:val="00E93339"/>
    <w:rsid w:val="00E96532"/>
    <w:rsid w:val="00E973A0"/>
    <w:rsid w:val="00EA1688"/>
    <w:rsid w:val="00EA1AFC"/>
    <w:rsid w:val="00EA2317"/>
    <w:rsid w:val="00EA3A7D"/>
    <w:rsid w:val="00EA4C83"/>
    <w:rsid w:val="00EB763D"/>
    <w:rsid w:val="00EB7FE4"/>
    <w:rsid w:val="00EC0A92"/>
    <w:rsid w:val="00EC1DA0"/>
    <w:rsid w:val="00EC2420"/>
    <w:rsid w:val="00EC329B"/>
    <w:rsid w:val="00EC366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1C"/>
    <w:rsid w:val="00F14024"/>
    <w:rsid w:val="00F14FA3"/>
    <w:rsid w:val="00F15DB1"/>
    <w:rsid w:val="00F23C68"/>
    <w:rsid w:val="00F24297"/>
    <w:rsid w:val="00F2564A"/>
    <w:rsid w:val="00F25761"/>
    <w:rsid w:val="00F259D7"/>
    <w:rsid w:val="00F27481"/>
    <w:rsid w:val="00F32D05"/>
    <w:rsid w:val="00F35263"/>
    <w:rsid w:val="00F35E34"/>
    <w:rsid w:val="00F403BF"/>
    <w:rsid w:val="00F4249D"/>
    <w:rsid w:val="00F4342F"/>
    <w:rsid w:val="00F45227"/>
    <w:rsid w:val="00F5045C"/>
    <w:rsid w:val="00F520C7"/>
    <w:rsid w:val="00F52CEA"/>
    <w:rsid w:val="00F53AEA"/>
    <w:rsid w:val="00F55587"/>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112"/>
    <w:rsid w:val="00FA5DDD"/>
    <w:rsid w:val="00FA6255"/>
    <w:rsid w:val="00FA7644"/>
    <w:rsid w:val="00FB0647"/>
    <w:rsid w:val="00FB1FA3"/>
    <w:rsid w:val="00FB43A8"/>
    <w:rsid w:val="00FB4D12"/>
    <w:rsid w:val="00FB5279"/>
    <w:rsid w:val="00FC069A"/>
    <w:rsid w:val="00FC08A9"/>
    <w:rsid w:val="00FC0BA0"/>
    <w:rsid w:val="00FC7600"/>
    <w:rsid w:val="00FD0B7B"/>
    <w:rsid w:val="00FD1474"/>
    <w:rsid w:val="00FD1A46"/>
    <w:rsid w:val="00FD4C08"/>
    <w:rsid w:val="00FE1DCC"/>
    <w:rsid w:val="00FE1DD4"/>
    <w:rsid w:val="00FE2B19"/>
    <w:rsid w:val="00FE57E1"/>
    <w:rsid w:val="00FF0538"/>
    <w:rsid w:val="00FF2652"/>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89A0D9"/>
  <w15:docId w15:val="{00C081AE-850D-43FE-B1BB-D81C3C29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237E2497C479C9D210D7FEC4CDF77"/>
        <w:category>
          <w:name w:val="Allmänt"/>
          <w:gallery w:val="placeholder"/>
        </w:category>
        <w:types>
          <w:type w:val="bbPlcHdr"/>
        </w:types>
        <w:behaviors>
          <w:behavior w:val="content"/>
        </w:behaviors>
        <w:guid w:val="{98049CB4-7679-409F-BCE4-ECF1526484C7}"/>
      </w:docPartPr>
      <w:docPartBody>
        <w:p w:rsidR="007C6F0C" w:rsidRDefault="004C0D05" w:rsidP="004C0D05">
          <w:pPr>
            <w:pStyle w:val="61D237E2497C479C9D210D7FEC4CDF77"/>
          </w:pPr>
          <w:r>
            <w:rPr>
              <w:rStyle w:val="Platshllartext"/>
            </w:rPr>
            <w:t xml:space="preserve"> </w:t>
          </w:r>
        </w:p>
      </w:docPartBody>
    </w:docPart>
    <w:docPart>
      <w:docPartPr>
        <w:name w:val="25934683421E4B358919198490119487"/>
        <w:category>
          <w:name w:val="Allmänt"/>
          <w:gallery w:val="placeholder"/>
        </w:category>
        <w:types>
          <w:type w:val="bbPlcHdr"/>
        </w:types>
        <w:behaviors>
          <w:behavior w:val="content"/>
        </w:behaviors>
        <w:guid w:val="{14235D29-465B-4402-9351-34CB9D57906C}"/>
      </w:docPartPr>
      <w:docPartBody>
        <w:p w:rsidR="007C6F0C" w:rsidRDefault="004C0D05" w:rsidP="004C0D05">
          <w:pPr>
            <w:pStyle w:val="25934683421E4B3589191984901194871"/>
          </w:pPr>
          <w:r>
            <w:rPr>
              <w:rStyle w:val="Platshllartext"/>
            </w:rPr>
            <w:t xml:space="preserve"> </w:t>
          </w:r>
        </w:p>
      </w:docPartBody>
    </w:docPart>
    <w:docPart>
      <w:docPartPr>
        <w:name w:val="343C46B48D334FEFBA8EC597A5F69018"/>
        <w:category>
          <w:name w:val="Allmänt"/>
          <w:gallery w:val="placeholder"/>
        </w:category>
        <w:types>
          <w:type w:val="bbPlcHdr"/>
        </w:types>
        <w:behaviors>
          <w:behavior w:val="content"/>
        </w:behaviors>
        <w:guid w:val="{7B6663A1-0F40-4DCF-AEA9-981EF6BAABBA}"/>
      </w:docPartPr>
      <w:docPartBody>
        <w:p w:rsidR="007C6F0C" w:rsidRDefault="004C0D05" w:rsidP="004C0D05">
          <w:pPr>
            <w:pStyle w:val="343C46B48D334FEFBA8EC597A5F690181"/>
          </w:pPr>
          <w:r>
            <w:rPr>
              <w:rStyle w:val="Platshllartext"/>
            </w:rPr>
            <w:t xml:space="preserve"> </w:t>
          </w:r>
        </w:p>
      </w:docPartBody>
    </w:docPart>
    <w:docPart>
      <w:docPartPr>
        <w:name w:val="219597E770EB4345B59E354149C11924"/>
        <w:category>
          <w:name w:val="Allmänt"/>
          <w:gallery w:val="placeholder"/>
        </w:category>
        <w:types>
          <w:type w:val="bbPlcHdr"/>
        </w:types>
        <w:behaviors>
          <w:behavior w:val="content"/>
        </w:behaviors>
        <w:guid w:val="{B02093F4-672E-4F8D-BC94-461CB7600FA0}"/>
      </w:docPartPr>
      <w:docPartBody>
        <w:p w:rsidR="007C6F0C" w:rsidRDefault="004C0D05" w:rsidP="004C0D05">
          <w:pPr>
            <w:pStyle w:val="219597E770EB4345B59E354149C1192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05"/>
    <w:rsid w:val="002B5836"/>
    <w:rsid w:val="004C0D05"/>
    <w:rsid w:val="00751F80"/>
    <w:rsid w:val="007C6F0C"/>
    <w:rsid w:val="008129CE"/>
    <w:rsid w:val="00C345C1"/>
    <w:rsid w:val="00CD2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4FBD3F754A43F7BC5AEE1C8D3CAB50">
    <w:name w:val="F64FBD3F754A43F7BC5AEE1C8D3CAB50"/>
    <w:rsid w:val="004C0D05"/>
  </w:style>
  <w:style w:type="character" w:styleId="Platshllartext">
    <w:name w:val="Placeholder Text"/>
    <w:basedOn w:val="Standardstycketeckensnitt"/>
    <w:uiPriority w:val="99"/>
    <w:semiHidden/>
    <w:rsid w:val="002B5836"/>
    <w:rPr>
      <w:noProof w:val="0"/>
      <w:color w:val="808080"/>
    </w:rPr>
  </w:style>
  <w:style w:type="paragraph" w:customStyle="1" w:styleId="068CB047679A4A5BBC780EE606047502">
    <w:name w:val="068CB047679A4A5BBC780EE606047502"/>
    <w:rsid w:val="004C0D05"/>
  </w:style>
  <w:style w:type="paragraph" w:customStyle="1" w:styleId="50CA4F61E9F94BF9A54B7FE29E1858B5">
    <w:name w:val="50CA4F61E9F94BF9A54B7FE29E1858B5"/>
    <w:rsid w:val="004C0D05"/>
  </w:style>
  <w:style w:type="paragraph" w:customStyle="1" w:styleId="C064D876ACF24F96BE579B16B760EB11">
    <w:name w:val="C064D876ACF24F96BE579B16B760EB11"/>
    <w:rsid w:val="004C0D05"/>
  </w:style>
  <w:style w:type="paragraph" w:customStyle="1" w:styleId="61D237E2497C479C9D210D7FEC4CDF77">
    <w:name w:val="61D237E2497C479C9D210D7FEC4CDF77"/>
    <w:rsid w:val="004C0D05"/>
  </w:style>
  <w:style w:type="paragraph" w:customStyle="1" w:styleId="25934683421E4B358919198490119487">
    <w:name w:val="25934683421E4B358919198490119487"/>
    <w:rsid w:val="004C0D05"/>
  </w:style>
  <w:style w:type="paragraph" w:customStyle="1" w:styleId="E5C7B3FAE11D447FA51E60E6A76A63C3">
    <w:name w:val="E5C7B3FAE11D447FA51E60E6A76A63C3"/>
    <w:rsid w:val="004C0D05"/>
  </w:style>
  <w:style w:type="paragraph" w:customStyle="1" w:styleId="7CC49C74DAF5418A9B6B8877B3354558">
    <w:name w:val="7CC49C74DAF5418A9B6B8877B3354558"/>
    <w:rsid w:val="004C0D05"/>
  </w:style>
  <w:style w:type="paragraph" w:customStyle="1" w:styleId="0DA964CDA2C544B1A2A0AA0383B4D195">
    <w:name w:val="0DA964CDA2C544B1A2A0AA0383B4D195"/>
    <w:rsid w:val="004C0D05"/>
  </w:style>
  <w:style w:type="paragraph" w:customStyle="1" w:styleId="343C46B48D334FEFBA8EC597A5F69018">
    <w:name w:val="343C46B48D334FEFBA8EC597A5F69018"/>
    <w:rsid w:val="004C0D05"/>
  </w:style>
  <w:style w:type="paragraph" w:customStyle="1" w:styleId="219597E770EB4345B59E354149C11924">
    <w:name w:val="219597E770EB4345B59E354149C11924"/>
    <w:rsid w:val="004C0D05"/>
  </w:style>
  <w:style w:type="paragraph" w:customStyle="1" w:styleId="25934683421E4B3589191984901194871">
    <w:name w:val="25934683421E4B358919198490119487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3C46B48D334FEFBA8EC597A5F690181">
    <w:name w:val="343C46B48D334FEFBA8EC597A5F69018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44CE6D113E4C29AD214691E45DA5EF">
    <w:name w:val="F444CE6D113E4C29AD214691E45DA5EF"/>
    <w:rsid w:val="004C0D05"/>
  </w:style>
  <w:style w:type="paragraph" w:customStyle="1" w:styleId="BF9378B30DB04F3AA9FF163E8085EE00">
    <w:name w:val="BF9378B30DB04F3AA9FF163E8085EE00"/>
    <w:rsid w:val="004C0D05"/>
  </w:style>
  <w:style w:type="paragraph" w:customStyle="1" w:styleId="26C90CF048AA4FF6AF04BD56E942E4FA">
    <w:name w:val="26C90CF048AA4FF6AF04BD56E942E4FA"/>
    <w:rsid w:val="004C0D05"/>
  </w:style>
  <w:style w:type="paragraph" w:customStyle="1" w:styleId="FA8713C0233741EB909F083A54CC552F">
    <w:name w:val="FA8713C0233741EB909F083A54CC552F"/>
    <w:rsid w:val="004C0D05"/>
  </w:style>
  <w:style w:type="paragraph" w:customStyle="1" w:styleId="21892800B32943D6BD4D48AD9B25F5D8">
    <w:name w:val="21892800B32943D6BD4D48AD9B25F5D8"/>
    <w:rsid w:val="004C0D05"/>
  </w:style>
  <w:style w:type="paragraph" w:customStyle="1" w:styleId="14ACF5CD8E0E4B1989748164A3CECF18">
    <w:name w:val="14ACF5CD8E0E4B1989748164A3CECF18"/>
    <w:rsid w:val="004C0D05"/>
  </w:style>
  <w:style w:type="paragraph" w:customStyle="1" w:styleId="BFCCD5E4E3C0437D8FF68D0C53519E63">
    <w:name w:val="BFCCD5E4E3C0437D8FF68D0C53519E63"/>
    <w:rsid w:val="004C0D05"/>
  </w:style>
  <w:style w:type="paragraph" w:customStyle="1" w:styleId="62B7CE8ED04B45B182C3A31BE38678BE">
    <w:name w:val="62B7CE8ED04B45B182C3A31BE38678BE"/>
    <w:rsid w:val="002B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b9aa5f94-2927-4903-b64b-ba3a54e7ff88</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FDB1-DED1-4607-8036-F654ACCA02B1}"/>
</file>

<file path=customXml/itemProps2.xml><?xml version="1.0" encoding="utf-8"?>
<ds:datastoreItem xmlns:ds="http://schemas.openxmlformats.org/officeDocument/2006/customXml" ds:itemID="{78935E02-2CB1-4D92-9AD1-77B7901D11B7}"/>
</file>

<file path=customXml/itemProps3.xml><?xml version="1.0" encoding="utf-8"?>
<ds:datastoreItem xmlns:ds="http://schemas.openxmlformats.org/officeDocument/2006/customXml" ds:itemID="{4B44007B-41C5-41FB-B1EB-58C810ED7FBB}"/>
</file>

<file path=customXml/itemProps4.xml><?xml version="1.0" encoding="utf-8"?>
<ds:datastoreItem xmlns:ds="http://schemas.openxmlformats.org/officeDocument/2006/customXml" ds:itemID="{78935E02-2CB1-4D92-9AD1-77B7901D11B7}">
  <ds:schemaRefs>
    <ds:schemaRef ds:uri="http://lp/documentinfo/RK"/>
  </ds:schemaRefs>
</ds:datastoreItem>
</file>

<file path=customXml/itemProps5.xml><?xml version="1.0" encoding="utf-8"?>
<ds:datastoreItem xmlns:ds="http://schemas.openxmlformats.org/officeDocument/2006/customXml" ds:itemID="{76DABFD8-0131-4CA3-97DB-44178847BFC2}">
  <ds:schemaRefs>
    <ds:schemaRef ds:uri="http://schemas.microsoft.com/sharepoint/v3/contenttype/forms"/>
  </ds:schemaRefs>
</ds:datastoreItem>
</file>

<file path=customXml/itemProps6.xml><?xml version="1.0" encoding="utf-8"?>
<ds:datastoreItem xmlns:ds="http://schemas.openxmlformats.org/officeDocument/2006/customXml" ds:itemID="{48197826-C264-4FCB-A5B5-47E438E65265}">
  <ds:schemaRefs>
    <ds:schemaRef ds:uri="Microsoft.SharePoint.Taxonomy.ContentTypeSync"/>
  </ds:schemaRefs>
</ds:datastoreItem>
</file>

<file path=customXml/itemProps7.xml><?xml version="1.0" encoding="utf-8"?>
<ds:datastoreItem xmlns:ds="http://schemas.openxmlformats.org/officeDocument/2006/customXml" ds:itemID="{76DABFD8-0131-4CA3-97DB-44178847BFC2}"/>
</file>

<file path=customXml/itemProps8.xml><?xml version="1.0" encoding="utf-8"?>
<ds:datastoreItem xmlns:ds="http://schemas.openxmlformats.org/officeDocument/2006/customXml" ds:itemID="{485C1C0D-6701-4C59-9F09-FC5461FB7915}"/>
</file>

<file path=docProps/app.xml><?xml version="1.0" encoding="utf-8"?>
<Properties xmlns="http://schemas.openxmlformats.org/officeDocument/2006/extended-properties" xmlns:vt="http://schemas.openxmlformats.org/officeDocument/2006/docPropsVTypes">
  <Template>RK Basmall</Template>
  <TotalTime>0</TotalTime>
  <Pages>2</Pages>
  <Words>417</Words>
  <Characters>2215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1929 av Björn Söder (SD) Svenskt bistånd till Islamic Relief Sudan.docx</dc:title>
  <dc:subject/>
  <dc:creator>Vera Mörner</dc:creator>
  <cp:keywords/>
  <dc:description/>
  <cp:lastModifiedBy>Eva-Lena Gustafsson</cp:lastModifiedBy>
  <cp:revision>3</cp:revision>
  <dcterms:created xsi:type="dcterms:W3CDTF">2020-09-08T09:06:00Z</dcterms:created>
  <dcterms:modified xsi:type="dcterms:W3CDTF">2020-09-08T09:09:00Z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7347984e-cc61-4bf5-bea0-7ac5dded10e4</vt:lpwstr>
  </property>
</Properties>
</file>