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D7C32" w14:textId="77777777" w:rsidR="001E2D94" w:rsidRDefault="001E2D94" w:rsidP="00DA0661">
      <w:pPr>
        <w:pStyle w:val="Rubrik"/>
      </w:pPr>
      <w:bookmarkStart w:id="0" w:name="Start"/>
      <w:bookmarkEnd w:id="0"/>
      <w:r>
        <w:t>Svar på fråga 2017/18:821 av Katarina Brännström (M)</w:t>
      </w:r>
      <w:r>
        <w:br/>
        <w:t>Bristen på personal inom äldreomsorgen</w:t>
      </w:r>
    </w:p>
    <w:p w14:paraId="11427A69" w14:textId="77777777" w:rsidR="00412B35" w:rsidRDefault="00412B35" w:rsidP="002749F7">
      <w:pPr>
        <w:pStyle w:val="Brdtext"/>
      </w:pPr>
      <w:r>
        <w:t xml:space="preserve">Katarina Brännström har frågat mig vad jag och regeringen gör för att säkerställa nuvarande och framtida stora behov av utbildad personal i äldreomsorgen. </w:t>
      </w:r>
    </w:p>
    <w:p w14:paraId="3E5EC55E" w14:textId="4B368438" w:rsidR="009572E7" w:rsidRDefault="009572E7" w:rsidP="007D3672">
      <w:pPr>
        <w:pStyle w:val="Brdtext"/>
      </w:pPr>
      <w:r w:rsidRPr="009572E7">
        <w:t>Regeringen genomför ett betydande kunskapslyft som ger människor möjlighet att utvecklas och stärka sin ställning på arbetsmarknaden samtidigt som förutsättningarna för kompetensförsörjningen inom t.ex. äldreomsorgen kan stärkas. Kunskapslyftet omfattar bl.a. statligt finan</w:t>
      </w:r>
      <w:r w:rsidR="008A74B9">
        <w:t xml:space="preserve">sierade platser inom regionalt </w:t>
      </w:r>
      <w:proofErr w:type="spellStart"/>
      <w:r w:rsidR="008A74B9">
        <w:t>y</w:t>
      </w:r>
      <w:r w:rsidRPr="009572E7">
        <w:t>rkesvux</w:t>
      </w:r>
      <w:proofErr w:type="spellEnd"/>
      <w:r w:rsidRPr="009572E7">
        <w:t xml:space="preserve"> som fram till 2021 beräknas byggas ut till</w:t>
      </w:r>
      <w:r w:rsidR="00F65100">
        <w:t xml:space="preserve">   </w:t>
      </w:r>
      <w:r w:rsidR="00C0422A">
        <w:t xml:space="preserve"> 34 000 platser. Skolverkets uppföljning </w:t>
      </w:r>
      <w:r w:rsidR="00005F63">
        <w:t xml:space="preserve">avseende 2016 </w:t>
      </w:r>
      <w:r w:rsidR="00C0422A">
        <w:t>visar att kommunerna har använt cirka</w:t>
      </w:r>
      <w:r w:rsidR="002A7C82">
        <w:t xml:space="preserve"> hälften av antalet</w:t>
      </w:r>
      <w:r w:rsidRPr="009572E7">
        <w:t xml:space="preserve"> utbildningsplatser till utbildningar inom yrkesområdet vård och omsorg. Därutöver har regeringen</w:t>
      </w:r>
      <w:r w:rsidR="00C0422A">
        <w:t xml:space="preserve"> genomfört en särskild satsning på </w:t>
      </w:r>
      <w:r w:rsidRPr="009572E7">
        <w:t xml:space="preserve">utbildning som motsvarar </w:t>
      </w:r>
      <w:proofErr w:type="spellStart"/>
      <w:r w:rsidRPr="009572E7">
        <w:t>komvux</w:t>
      </w:r>
      <w:proofErr w:type="spellEnd"/>
      <w:r w:rsidRPr="009572E7">
        <w:t xml:space="preserve"> på gymnasial nivå för tidsbegränsat anställda inom äldreomsorg och hälso- och sjukvård som 2018 och 2019 beräknas till 4000 utbildningsplatser.</w:t>
      </w:r>
    </w:p>
    <w:p w14:paraId="5D8EA43F" w14:textId="77777777" w:rsidR="008A74B9" w:rsidRDefault="008A74B9" w:rsidP="007D3672">
      <w:pPr>
        <w:pStyle w:val="Brdtext"/>
      </w:pPr>
      <w:r w:rsidRPr="008A74B9">
        <w:t>Undersköterskor är en viktig personalgrupp inom äldreomsorgen</w:t>
      </w:r>
      <w:r>
        <w:t xml:space="preserve"> och det behövs fler undersköterskor</w:t>
      </w:r>
      <w:r w:rsidRPr="008A74B9">
        <w:t xml:space="preserve">. Regeringen har tillsatt en utredning med uppdrag att </w:t>
      </w:r>
      <w:r w:rsidR="001A0B9B" w:rsidRPr="001A0B9B">
        <w:t>föreslå en ändamålsenlig reglering för yrkesgruppen undersköterska, dvs. att yrkesgruppen ska omfattas antingen av bestämmelserna om legitimation, skyddad yrke</w:t>
      </w:r>
      <w:r w:rsidR="007734CC">
        <w:t>stitel eller annan reglering</w:t>
      </w:r>
      <w:r w:rsidR="00D64842">
        <w:t xml:space="preserve">. </w:t>
      </w:r>
      <w:r w:rsidRPr="008A74B9">
        <w:t>En tydligare reglering av vilka k</w:t>
      </w:r>
      <w:r w:rsidR="00D64842">
        <w:t xml:space="preserve">unskaper en undersköterska har </w:t>
      </w:r>
      <w:r w:rsidRPr="008A74B9">
        <w:t>kan bidra till att öka yrkets status och göra det mer attraktivt.</w:t>
      </w:r>
    </w:p>
    <w:p w14:paraId="443FE5D8" w14:textId="22BE462D" w:rsidR="00915C39" w:rsidRDefault="00A025E6" w:rsidP="007D3672">
      <w:pPr>
        <w:pStyle w:val="Brdtext"/>
      </w:pPr>
      <w:r>
        <w:t xml:space="preserve">Regeringen har </w:t>
      </w:r>
      <w:r w:rsidR="00915C39">
        <w:t>genom omfattande resursförstärkningar förbättrat föruts</w:t>
      </w:r>
      <w:r w:rsidR="009E1AEB">
        <w:t>ättningarna för kommunerna att erbjuda en</w:t>
      </w:r>
      <w:r w:rsidR="00915C39">
        <w:t xml:space="preserve"> </w:t>
      </w:r>
      <w:r w:rsidR="009E1AEB">
        <w:t xml:space="preserve">äldreomsorg av god </w:t>
      </w:r>
      <w:r w:rsidR="009E1AEB">
        <w:lastRenderedPageBreak/>
        <w:t>kvalitet</w:t>
      </w:r>
      <w:r w:rsidR="00915C39">
        <w:t xml:space="preserve"> och för att vara en bra arbetsgivare. </w:t>
      </w:r>
      <w:r>
        <w:t>Under mandatperioden har regeringe</w:t>
      </w:r>
      <w:r w:rsidR="00915C39">
        <w:t xml:space="preserve">n avsatt 7,5 </w:t>
      </w:r>
      <w:r>
        <w:t xml:space="preserve">miljarder kronor till äldreomsorgen. </w:t>
      </w:r>
      <w:r w:rsidR="003A2F64">
        <w:t xml:space="preserve">Bemanningssatsningen har bidragit till att avlasta personalen, enligt Socialstyrelsens uppföljning. </w:t>
      </w:r>
      <w:r w:rsidR="009E1AEB">
        <w:t xml:space="preserve">De </w:t>
      </w:r>
      <w:r w:rsidR="00915C39">
        <w:t>generella s</w:t>
      </w:r>
      <w:r w:rsidR="00915C39" w:rsidRPr="00915C39">
        <w:t xml:space="preserve">tatsbidragen </w:t>
      </w:r>
      <w:r w:rsidR="00915C39">
        <w:t>till kommuner och landsting</w:t>
      </w:r>
      <w:r w:rsidR="009E1AEB">
        <w:t xml:space="preserve"> har höjts</w:t>
      </w:r>
      <w:r w:rsidR="00915C39">
        <w:t xml:space="preserve"> med </w:t>
      </w:r>
      <w:r w:rsidR="00915C39" w:rsidRPr="00915C39">
        <w:t>10 miljarder kronor</w:t>
      </w:r>
      <w:r w:rsidR="008A74B9">
        <w:t xml:space="preserve"> per år fr.o.m.</w:t>
      </w:r>
      <w:r w:rsidR="00915C39" w:rsidRPr="00915C39">
        <w:t xml:space="preserve"> </w:t>
      </w:r>
      <w:r w:rsidR="00763FA9">
        <w:t>2017.</w:t>
      </w:r>
      <w:r w:rsidR="00734FD3">
        <w:t xml:space="preserve"> Regeringen har även aviserat planerade ökningar av det generella statsbidraget med fem miljarder 2019 och ytterligare fem miljarder </w:t>
      </w:r>
      <w:r w:rsidR="001428CE">
        <w:t xml:space="preserve">2020. </w:t>
      </w:r>
      <w:r w:rsidR="00763FA9">
        <w:t xml:space="preserve"> </w:t>
      </w:r>
    </w:p>
    <w:p w14:paraId="62616AF4" w14:textId="1DFC12D6" w:rsidR="006321C7" w:rsidRDefault="00A025E6" w:rsidP="007D3672">
      <w:pPr>
        <w:pStyle w:val="Brdtext"/>
      </w:pPr>
      <w:bookmarkStart w:id="1" w:name="_Hlk507504590"/>
      <w:r>
        <w:t>Ar</w:t>
      </w:r>
      <w:r w:rsidR="009E1AEB">
        <w:t xml:space="preserve">betsvillkor och lön </w:t>
      </w:r>
      <w:r>
        <w:t xml:space="preserve">påverkar hur attraktivt ett yrke är. Kvinnor </w:t>
      </w:r>
      <w:r w:rsidR="006321C7" w:rsidRPr="006321C7">
        <w:t xml:space="preserve">ersätts </w:t>
      </w:r>
      <w:r>
        <w:t xml:space="preserve">med </w:t>
      </w:r>
      <w:r w:rsidR="006321C7" w:rsidRPr="006321C7">
        <w:t>en lägre lön för sitt arbete än vad män gör</w:t>
      </w:r>
      <w:r w:rsidR="009E1AEB">
        <w:t xml:space="preserve">. </w:t>
      </w:r>
      <w:r w:rsidR="006321C7" w:rsidRPr="006321C7">
        <w:t xml:space="preserve">Kvinnor är överrepresenterade i yrken och befattningar med lägre löner. </w:t>
      </w:r>
      <w:r>
        <w:t xml:space="preserve">Det gäller t.ex. äldreomsorgen, 9 av 10 som arbetar i äldreomsorgen är kvinnor. </w:t>
      </w:r>
      <w:bookmarkStart w:id="2" w:name="_Hlk507504567"/>
      <w:r w:rsidR="00E36EB5">
        <w:t xml:space="preserve">Huvudansvaret </w:t>
      </w:r>
      <w:r w:rsidR="00E36EB5" w:rsidRPr="00E36EB5">
        <w:t>för lönebildningen ligger hos parterna på arbetsmarknaden</w:t>
      </w:r>
      <w:r w:rsidR="00E36EB5">
        <w:t xml:space="preserve"> men staten har ett övergripande samhällsekonomiskt ansvar</w:t>
      </w:r>
      <w:r w:rsidR="00E36EB5" w:rsidRPr="00E36EB5">
        <w:t>.</w:t>
      </w:r>
      <w:r w:rsidR="00E36EB5">
        <w:t xml:space="preserve"> </w:t>
      </w:r>
      <w:r w:rsidR="00C0422A">
        <w:t>R</w:t>
      </w:r>
      <w:r w:rsidR="00C0422A" w:rsidRPr="00C0422A">
        <w:t xml:space="preserve">egeringen </w:t>
      </w:r>
      <w:r w:rsidR="00C0422A">
        <w:t xml:space="preserve">har </w:t>
      </w:r>
      <w:r w:rsidR="00C0422A" w:rsidRPr="00C0422A">
        <w:t>beslutat om en handlingspl</w:t>
      </w:r>
      <w:r w:rsidR="00E36EB5">
        <w:t xml:space="preserve">an för jämställda livsinkomster som beskriver genomförda och pågående åtgärder inom detta område. Handlingsplanen omfattar </w:t>
      </w:r>
      <w:r w:rsidR="00C0422A" w:rsidRPr="00C0422A">
        <w:t>bl.a. ett nytt uppdrag till Medlingsinstitutet om att redovisa vilka relativlöneförändringar som har skett för olika yrken på den svenska arbetsmarknaden mellan åren 2014 och 2017 och en ny utredning gällande osakliga löneskillnader och effektivare sanktionsmöjligheter.</w:t>
      </w:r>
    </w:p>
    <w:bookmarkEnd w:id="2"/>
    <w:bookmarkEnd w:id="1"/>
    <w:p w14:paraId="4E510A86" w14:textId="77777777" w:rsidR="00A025E6" w:rsidRDefault="00A025E6" w:rsidP="007D3672">
      <w:pPr>
        <w:pStyle w:val="Brdtext"/>
      </w:pPr>
      <w:r>
        <w:t>Arbetsmiljö är ett annat viktigt område. Regeringen har gett Arbetsmiljöverket</w:t>
      </w:r>
      <w:r w:rsidRPr="00A025E6">
        <w:t xml:space="preserve"> i uppdrag att genomföra en nationell tillsyn av </w:t>
      </w:r>
      <w:r w:rsidR="009E1AEB">
        <w:t xml:space="preserve">arbetsmiljön inom </w:t>
      </w:r>
      <w:r w:rsidRPr="00A025E6">
        <w:t>äldreomsorgen. Syftet är att bidra till en minskning av den höga sjukfrånvaron, antalet arbetssjukdomar, belastningsskador och olyckor som är utmärkande för denna bransch.</w:t>
      </w:r>
    </w:p>
    <w:p w14:paraId="160DA880" w14:textId="77777777" w:rsidR="007D3672" w:rsidRDefault="007D3672" w:rsidP="002749F7">
      <w:pPr>
        <w:pStyle w:val="Brdtext"/>
      </w:pPr>
    </w:p>
    <w:p w14:paraId="2505E69B" w14:textId="77777777" w:rsidR="00412B35" w:rsidRDefault="00412B35" w:rsidP="006A12F1">
      <w:pPr>
        <w:pStyle w:val="Brdtext"/>
      </w:pPr>
      <w:r>
        <w:t xml:space="preserve">Stockholm den </w:t>
      </w:r>
      <w:sdt>
        <w:sdtPr>
          <w:id w:val="-1225218591"/>
          <w:placeholder>
            <w:docPart w:val="B230C61E2D51406B9716B9F085AE5480"/>
          </w:placeholder>
          <w:dataBinding w:prefixMappings="xmlns:ns0='http://lp/documentinfo/RK' " w:xpath="/ns0:DocumentInfo[1]/ns0:BaseInfo[1]/ns0:HeaderDate[1]" w:storeItemID="{5049D64F-1635-4F8F-B1B8-F7D8F22CECFD}"/>
          <w:date w:fullDate="2018-03-07T00:00:00Z">
            <w:dateFormat w:val="d MMMM yyyy"/>
            <w:lid w:val="sv-SE"/>
            <w:storeMappedDataAs w:val="dateTime"/>
            <w:calendar w:val="gregorian"/>
          </w:date>
        </w:sdtPr>
        <w:sdtEndPr/>
        <w:sdtContent>
          <w:r>
            <w:t>7 mars 2018</w:t>
          </w:r>
        </w:sdtContent>
      </w:sdt>
    </w:p>
    <w:p w14:paraId="6E6C934F" w14:textId="77777777" w:rsidR="00412B35" w:rsidRDefault="00412B35" w:rsidP="004E7A8F">
      <w:pPr>
        <w:pStyle w:val="Brdtextutanavstnd"/>
      </w:pPr>
    </w:p>
    <w:p w14:paraId="565C3715" w14:textId="77777777" w:rsidR="00412B35" w:rsidRDefault="00412B35" w:rsidP="004E7A8F">
      <w:pPr>
        <w:pStyle w:val="Brdtextutanavstnd"/>
      </w:pPr>
    </w:p>
    <w:p w14:paraId="2ABA045C" w14:textId="77777777" w:rsidR="00412B35" w:rsidRDefault="00412B35" w:rsidP="004E7A8F">
      <w:pPr>
        <w:pStyle w:val="Brdtextutanavstnd"/>
      </w:pPr>
    </w:p>
    <w:p w14:paraId="3D460E32" w14:textId="77777777" w:rsidR="00412B35" w:rsidRDefault="00412B35" w:rsidP="00422A41">
      <w:pPr>
        <w:pStyle w:val="Brdtext"/>
      </w:pPr>
      <w:r>
        <w:t>Åsa Regnér</w:t>
      </w:r>
    </w:p>
    <w:p w14:paraId="439B66A9" w14:textId="77777777" w:rsidR="001E2D94" w:rsidRPr="00DB48AB" w:rsidRDefault="001E2D94" w:rsidP="00DB48AB">
      <w:pPr>
        <w:pStyle w:val="Brdtext"/>
      </w:pPr>
    </w:p>
    <w:sectPr w:rsidR="001E2D94" w:rsidRPr="00DB48AB" w:rsidSect="001E2D94">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25006" w14:textId="77777777" w:rsidR="001E2D94" w:rsidRDefault="001E2D94" w:rsidP="00A87A54">
      <w:pPr>
        <w:spacing w:after="0" w:line="240" w:lineRule="auto"/>
      </w:pPr>
      <w:r>
        <w:separator/>
      </w:r>
    </w:p>
  </w:endnote>
  <w:endnote w:type="continuationSeparator" w:id="0">
    <w:p w14:paraId="33FA5C93" w14:textId="77777777" w:rsidR="001E2D94" w:rsidRDefault="001E2D9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4002" w14:textId="77777777" w:rsidR="00E36EB5" w:rsidRDefault="00E36E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A541DCD" w14:textId="77777777" w:rsidTr="006A26EC">
      <w:trPr>
        <w:trHeight w:val="227"/>
        <w:jc w:val="right"/>
      </w:trPr>
      <w:tc>
        <w:tcPr>
          <w:tcW w:w="708" w:type="dxa"/>
          <w:vAlign w:val="bottom"/>
        </w:tcPr>
        <w:p w14:paraId="6D1C1B67" w14:textId="4F61159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36EB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36EB5">
            <w:rPr>
              <w:rStyle w:val="Sidnummer"/>
              <w:noProof/>
            </w:rPr>
            <w:t>2</w:t>
          </w:r>
          <w:r>
            <w:rPr>
              <w:rStyle w:val="Sidnummer"/>
            </w:rPr>
            <w:fldChar w:fldCharType="end"/>
          </w:r>
          <w:r>
            <w:rPr>
              <w:rStyle w:val="Sidnummer"/>
            </w:rPr>
            <w:t>)</w:t>
          </w:r>
        </w:p>
      </w:tc>
    </w:tr>
    <w:tr w:rsidR="005606BC" w:rsidRPr="00347E11" w14:paraId="2B5FCE7A" w14:textId="77777777" w:rsidTr="006A26EC">
      <w:trPr>
        <w:trHeight w:val="850"/>
        <w:jc w:val="right"/>
      </w:trPr>
      <w:tc>
        <w:tcPr>
          <w:tcW w:w="708" w:type="dxa"/>
          <w:vAlign w:val="bottom"/>
        </w:tcPr>
        <w:p w14:paraId="38082427" w14:textId="77777777" w:rsidR="005606BC" w:rsidRPr="00347E11" w:rsidRDefault="005606BC" w:rsidP="005606BC">
          <w:pPr>
            <w:pStyle w:val="Sidfot"/>
            <w:spacing w:line="276" w:lineRule="auto"/>
            <w:jc w:val="right"/>
          </w:pPr>
        </w:p>
      </w:tc>
    </w:tr>
  </w:tbl>
  <w:p w14:paraId="1580DDC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F58B226" w14:textId="77777777" w:rsidTr="001F4302">
      <w:trPr>
        <w:trHeight w:val="510"/>
      </w:trPr>
      <w:tc>
        <w:tcPr>
          <w:tcW w:w="8525" w:type="dxa"/>
          <w:gridSpan w:val="2"/>
          <w:vAlign w:val="bottom"/>
        </w:tcPr>
        <w:p w14:paraId="3A83DA41" w14:textId="77777777" w:rsidR="00347E11" w:rsidRPr="00347E11" w:rsidRDefault="00347E11" w:rsidP="00347E11">
          <w:pPr>
            <w:pStyle w:val="Sidfot"/>
            <w:rPr>
              <w:sz w:val="8"/>
            </w:rPr>
          </w:pPr>
        </w:p>
      </w:tc>
    </w:tr>
    <w:tr w:rsidR="00093408" w:rsidRPr="00EE3C0F" w14:paraId="59353BAD" w14:textId="77777777" w:rsidTr="00C26068">
      <w:trPr>
        <w:trHeight w:val="227"/>
      </w:trPr>
      <w:tc>
        <w:tcPr>
          <w:tcW w:w="4074" w:type="dxa"/>
        </w:tcPr>
        <w:p w14:paraId="38B74109" w14:textId="77777777" w:rsidR="00347E11" w:rsidRPr="00F53AEA" w:rsidRDefault="00347E11" w:rsidP="00C26068">
          <w:pPr>
            <w:pStyle w:val="Sidfot"/>
            <w:spacing w:line="276" w:lineRule="auto"/>
          </w:pPr>
        </w:p>
      </w:tc>
      <w:tc>
        <w:tcPr>
          <w:tcW w:w="4451" w:type="dxa"/>
        </w:tcPr>
        <w:p w14:paraId="6946B907" w14:textId="77777777" w:rsidR="00093408" w:rsidRPr="00F53AEA" w:rsidRDefault="00093408" w:rsidP="00F53AEA">
          <w:pPr>
            <w:pStyle w:val="Sidfot"/>
            <w:spacing w:line="276" w:lineRule="auto"/>
          </w:pPr>
        </w:p>
      </w:tc>
    </w:tr>
  </w:tbl>
  <w:p w14:paraId="6A3F388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75C1" w14:textId="77777777" w:rsidR="001E2D94" w:rsidRDefault="001E2D94" w:rsidP="00A87A54">
      <w:pPr>
        <w:spacing w:after="0" w:line="240" w:lineRule="auto"/>
      </w:pPr>
      <w:r>
        <w:separator/>
      </w:r>
    </w:p>
  </w:footnote>
  <w:footnote w:type="continuationSeparator" w:id="0">
    <w:p w14:paraId="6791EB19" w14:textId="77777777" w:rsidR="001E2D94" w:rsidRDefault="001E2D9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247E" w14:textId="77777777" w:rsidR="00E36EB5" w:rsidRDefault="00E36EB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8266" w14:textId="77777777" w:rsidR="00E36EB5" w:rsidRDefault="00E36EB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E2D94" w14:paraId="0441CFF9" w14:textId="77777777" w:rsidTr="00C93EBA">
      <w:trPr>
        <w:trHeight w:val="227"/>
      </w:trPr>
      <w:tc>
        <w:tcPr>
          <w:tcW w:w="5534" w:type="dxa"/>
        </w:tcPr>
        <w:p w14:paraId="4213108D" w14:textId="77777777" w:rsidR="001E2D94" w:rsidRPr="007D73AB" w:rsidRDefault="001E2D94">
          <w:pPr>
            <w:pStyle w:val="Sidhuvud"/>
          </w:pPr>
        </w:p>
      </w:tc>
      <w:tc>
        <w:tcPr>
          <w:tcW w:w="3170" w:type="dxa"/>
          <w:vAlign w:val="bottom"/>
        </w:tcPr>
        <w:p w14:paraId="706ED506" w14:textId="77777777" w:rsidR="001E2D94" w:rsidRPr="007D73AB" w:rsidRDefault="001E2D94" w:rsidP="00340DE0">
          <w:pPr>
            <w:pStyle w:val="Sidhuvud"/>
          </w:pPr>
        </w:p>
      </w:tc>
      <w:tc>
        <w:tcPr>
          <w:tcW w:w="1134" w:type="dxa"/>
        </w:tcPr>
        <w:p w14:paraId="66EF4548" w14:textId="77777777" w:rsidR="001E2D94" w:rsidRDefault="001E2D94" w:rsidP="005A703A">
          <w:pPr>
            <w:pStyle w:val="Sidhuvud"/>
          </w:pPr>
        </w:p>
      </w:tc>
    </w:tr>
    <w:tr w:rsidR="001E2D94" w14:paraId="05583960" w14:textId="77777777" w:rsidTr="00C93EBA">
      <w:trPr>
        <w:trHeight w:val="1928"/>
      </w:trPr>
      <w:tc>
        <w:tcPr>
          <w:tcW w:w="5534" w:type="dxa"/>
        </w:tcPr>
        <w:p w14:paraId="6BD43DC0" w14:textId="77777777" w:rsidR="001E2D94" w:rsidRPr="00340DE0" w:rsidRDefault="001E2D94" w:rsidP="00340DE0">
          <w:pPr>
            <w:pStyle w:val="Sidhuvud"/>
          </w:pPr>
          <w:r>
            <w:rPr>
              <w:noProof/>
            </w:rPr>
            <w:drawing>
              <wp:inline distT="0" distB="0" distL="0" distR="0" wp14:anchorId="48BEAFBE" wp14:editId="5668EB6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851D4BA" w14:textId="77777777" w:rsidR="001E2D94" w:rsidRPr="00710A6C" w:rsidRDefault="001E2D94" w:rsidP="00EE3C0F">
          <w:pPr>
            <w:pStyle w:val="Sidhuvud"/>
            <w:rPr>
              <w:b/>
            </w:rPr>
          </w:pPr>
        </w:p>
        <w:p w14:paraId="065AC5A8" w14:textId="77777777" w:rsidR="001E2D94" w:rsidRDefault="001E2D94" w:rsidP="00EE3C0F">
          <w:pPr>
            <w:pStyle w:val="Sidhuvud"/>
          </w:pPr>
        </w:p>
        <w:p w14:paraId="635D6897" w14:textId="77777777" w:rsidR="001E2D94" w:rsidRDefault="001E2D94" w:rsidP="00EE3C0F">
          <w:pPr>
            <w:pStyle w:val="Sidhuvud"/>
          </w:pPr>
        </w:p>
        <w:p w14:paraId="1182494B" w14:textId="77777777" w:rsidR="001E2D94" w:rsidRDefault="001E2D94" w:rsidP="00EE3C0F">
          <w:pPr>
            <w:pStyle w:val="Sidhuvud"/>
          </w:pPr>
        </w:p>
        <w:sdt>
          <w:sdtPr>
            <w:alias w:val="Dnr"/>
            <w:tag w:val="ccRKShow_Dnr"/>
            <w:id w:val="-829283628"/>
            <w:placeholder>
              <w:docPart w:val="993D1767D7C74A6C917D8932CB18B399"/>
            </w:placeholder>
            <w:dataBinding w:prefixMappings="xmlns:ns0='http://lp/documentinfo/RK' " w:xpath="/ns0:DocumentInfo[1]/ns0:BaseInfo[1]/ns0:Dnr[1]" w:storeItemID="{5049D64F-1635-4F8F-B1B8-F7D8F22CECFD}"/>
            <w:text/>
          </w:sdtPr>
          <w:sdtEndPr/>
          <w:sdtContent>
            <w:p w14:paraId="4E426CF4" w14:textId="77777777" w:rsidR="001E2D94" w:rsidRDefault="001E2D94" w:rsidP="00EE3C0F">
              <w:pPr>
                <w:pStyle w:val="Sidhuvud"/>
              </w:pPr>
              <w:r>
                <w:t>S2018/01204/FST</w:t>
              </w:r>
            </w:p>
          </w:sdtContent>
        </w:sdt>
        <w:sdt>
          <w:sdtPr>
            <w:alias w:val="DocNumber"/>
            <w:tag w:val="DocNumber"/>
            <w:id w:val="1726028884"/>
            <w:placeholder>
              <w:docPart w:val="33F79526AE344DE892858892F2BBC6E2"/>
            </w:placeholder>
            <w:showingPlcHdr/>
            <w:dataBinding w:prefixMappings="xmlns:ns0='http://lp/documentinfo/RK' " w:xpath="/ns0:DocumentInfo[1]/ns0:BaseInfo[1]/ns0:DocNumber[1]" w:storeItemID="{5049D64F-1635-4F8F-B1B8-F7D8F22CECFD}"/>
            <w:text/>
          </w:sdtPr>
          <w:sdtEndPr/>
          <w:sdtContent>
            <w:p w14:paraId="655ABB02" w14:textId="77777777" w:rsidR="001E2D94" w:rsidRDefault="001E2D94" w:rsidP="00EE3C0F">
              <w:pPr>
                <w:pStyle w:val="Sidhuvud"/>
              </w:pPr>
              <w:r>
                <w:rPr>
                  <w:rStyle w:val="Platshllartext"/>
                </w:rPr>
                <w:t xml:space="preserve"> </w:t>
              </w:r>
            </w:p>
          </w:sdtContent>
        </w:sdt>
        <w:p w14:paraId="64C52AEB" w14:textId="77777777" w:rsidR="001E2D94" w:rsidRDefault="001E2D94" w:rsidP="00EE3C0F">
          <w:pPr>
            <w:pStyle w:val="Sidhuvud"/>
          </w:pPr>
        </w:p>
      </w:tc>
      <w:tc>
        <w:tcPr>
          <w:tcW w:w="1134" w:type="dxa"/>
        </w:tcPr>
        <w:p w14:paraId="7B0C687D" w14:textId="77777777" w:rsidR="001E2D94" w:rsidRDefault="001E2D94" w:rsidP="0094502D">
          <w:pPr>
            <w:pStyle w:val="Sidhuvud"/>
          </w:pPr>
        </w:p>
        <w:p w14:paraId="26116B90" w14:textId="77777777" w:rsidR="001E2D94" w:rsidRPr="0094502D" w:rsidRDefault="001E2D94" w:rsidP="00EC71A6">
          <w:pPr>
            <w:pStyle w:val="Sidhuvud"/>
          </w:pPr>
        </w:p>
      </w:tc>
    </w:tr>
    <w:tr w:rsidR="001E2D94" w14:paraId="5D6E8D7D" w14:textId="77777777" w:rsidTr="00C93EBA">
      <w:trPr>
        <w:trHeight w:val="2268"/>
      </w:trPr>
      <w:sdt>
        <w:sdtPr>
          <w:rPr>
            <w:b/>
          </w:rPr>
          <w:alias w:val="SenderText"/>
          <w:tag w:val="ccRKShow_SenderText"/>
          <w:id w:val="1374046025"/>
          <w:placeholder>
            <w:docPart w:val="667470E265444EE39ED639900661A434"/>
          </w:placeholder>
        </w:sdtPr>
        <w:sdtEndPr/>
        <w:sdtContent>
          <w:tc>
            <w:tcPr>
              <w:tcW w:w="5534" w:type="dxa"/>
              <w:tcMar>
                <w:right w:w="1134" w:type="dxa"/>
              </w:tcMar>
            </w:tcPr>
            <w:p w14:paraId="249DC4FC" w14:textId="77777777" w:rsidR="00412B35" w:rsidRPr="00412B35" w:rsidRDefault="00412B35" w:rsidP="00340DE0">
              <w:pPr>
                <w:pStyle w:val="Sidhuvud"/>
                <w:rPr>
                  <w:b/>
                </w:rPr>
              </w:pPr>
              <w:r w:rsidRPr="00412B35">
                <w:rPr>
                  <w:b/>
                </w:rPr>
                <w:t>Socialdepartementet</w:t>
              </w:r>
            </w:p>
            <w:p w14:paraId="539AB85C" w14:textId="77777777" w:rsidR="00412B35" w:rsidRPr="00412B35" w:rsidRDefault="00412B35" w:rsidP="00340DE0">
              <w:pPr>
                <w:pStyle w:val="Sidhuvud"/>
              </w:pPr>
              <w:r w:rsidRPr="00412B35">
                <w:t>Barn-</w:t>
              </w:r>
            </w:p>
            <w:p w14:paraId="719F7FD4" w14:textId="77777777" w:rsidR="001012B7" w:rsidRDefault="00412B35" w:rsidP="00340DE0">
              <w:pPr>
                <w:pStyle w:val="Sidhuvud"/>
              </w:pPr>
              <w:r w:rsidRPr="00412B35">
                <w:t>äldre- och jämställdhetsministern</w:t>
              </w:r>
            </w:p>
            <w:p w14:paraId="6AB16E1E" w14:textId="1E2BD2D1" w:rsidR="001E2D94" w:rsidRPr="001012B7" w:rsidRDefault="001E2D94" w:rsidP="00340DE0">
              <w:pPr>
                <w:pStyle w:val="Sidhuvud"/>
              </w:pPr>
            </w:p>
          </w:tc>
          <w:bookmarkStart w:id="3" w:name="_GoBack" w:displacedByCustomXml="next"/>
          <w:bookmarkEnd w:id="3" w:displacedByCustomXml="next"/>
        </w:sdtContent>
      </w:sdt>
      <w:sdt>
        <w:sdtPr>
          <w:alias w:val="Recipient"/>
          <w:tag w:val="ccRKShow_Recipient"/>
          <w:id w:val="-28344517"/>
          <w:placeholder>
            <w:docPart w:val="D7C09577B8D04A4996C0E495176A7B04"/>
          </w:placeholder>
          <w:dataBinding w:prefixMappings="xmlns:ns0='http://lp/documentinfo/RK' " w:xpath="/ns0:DocumentInfo[1]/ns0:BaseInfo[1]/ns0:Recipient[1]" w:storeItemID="{5049D64F-1635-4F8F-B1B8-F7D8F22CECFD}"/>
          <w:text w:multiLine="1"/>
        </w:sdtPr>
        <w:sdtEndPr/>
        <w:sdtContent>
          <w:tc>
            <w:tcPr>
              <w:tcW w:w="3170" w:type="dxa"/>
            </w:tcPr>
            <w:p w14:paraId="33DA5362" w14:textId="77777777" w:rsidR="001E2D94" w:rsidRDefault="001E2D94" w:rsidP="00547B89">
              <w:pPr>
                <w:pStyle w:val="Sidhuvud"/>
              </w:pPr>
              <w:r>
                <w:t>Till riksdagen</w:t>
              </w:r>
            </w:p>
          </w:tc>
        </w:sdtContent>
      </w:sdt>
      <w:tc>
        <w:tcPr>
          <w:tcW w:w="1134" w:type="dxa"/>
        </w:tcPr>
        <w:p w14:paraId="59BDB250" w14:textId="77777777" w:rsidR="001E2D94" w:rsidRDefault="001E2D94" w:rsidP="003E6020">
          <w:pPr>
            <w:pStyle w:val="Sidhuvud"/>
          </w:pPr>
        </w:p>
      </w:tc>
    </w:tr>
  </w:tbl>
  <w:p w14:paraId="7536D9D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94"/>
    <w:rsid w:val="00000290"/>
    <w:rsid w:val="00004D5C"/>
    <w:rsid w:val="00005F63"/>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12B7"/>
    <w:rsid w:val="00113168"/>
    <w:rsid w:val="0011413E"/>
    <w:rsid w:val="0012033A"/>
    <w:rsid w:val="00121002"/>
    <w:rsid w:val="00122D16"/>
    <w:rsid w:val="00125B5E"/>
    <w:rsid w:val="00126E6B"/>
    <w:rsid w:val="00130EC3"/>
    <w:rsid w:val="0013311E"/>
    <w:rsid w:val="001331B1"/>
    <w:rsid w:val="00134837"/>
    <w:rsid w:val="00135111"/>
    <w:rsid w:val="001428CE"/>
    <w:rsid w:val="001428E2"/>
    <w:rsid w:val="00167FA8"/>
    <w:rsid w:val="00170CE4"/>
    <w:rsid w:val="0017300E"/>
    <w:rsid w:val="00173126"/>
    <w:rsid w:val="00176A26"/>
    <w:rsid w:val="001813DF"/>
    <w:rsid w:val="0019051C"/>
    <w:rsid w:val="0019127B"/>
    <w:rsid w:val="00192350"/>
    <w:rsid w:val="00192E34"/>
    <w:rsid w:val="00197A8A"/>
    <w:rsid w:val="001A0B9B"/>
    <w:rsid w:val="001A2A61"/>
    <w:rsid w:val="001B4824"/>
    <w:rsid w:val="001C4980"/>
    <w:rsid w:val="001C5DC9"/>
    <w:rsid w:val="001C71A9"/>
    <w:rsid w:val="001E1A13"/>
    <w:rsid w:val="001E20CC"/>
    <w:rsid w:val="001E2D94"/>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A7C82"/>
    <w:rsid w:val="002B6849"/>
    <w:rsid w:val="002C5B48"/>
    <w:rsid w:val="002C7B8F"/>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6C3A"/>
    <w:rsid w:val="00347E11"/>
    <w:rsid w:val="003503DD"/>
    <w:rsid w:val="00350696"/>
    <w:rsid w:val="00350C92"/>
    <w:rsid w:val="003542C5"/>
    <w:rsid w:val="00356577"/>
    <w:rsid w:val="00365461"/>
    <w:rsid w:val="00370311"/>
    <w:rsid w:val="00380663"/>
    <w:rsid w:val="003853E3"/>
    <w:rsid w:val="0038587E"/>
    <w:rsid w:val="00392ED4"/>
    <w:rsid w:val="00393680"/>
    <w:rsid w:val="00394D4C"/>
    <w:rsid w:val="003A1315"/>
    <w:rsid w:val="003A2E73"/>
    <w:rsid w:val="003A2F64"/>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2B35"/>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41B9"/>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329E"/>
    <w:rsid w:val="00595EDE"/>
    <w:rsid w:val="00596E2B"/>
    <w:rsid w:val="005A0CBA"/>
    <w:rsid w:val="005A2022"/>
    <w:rsid w:val="005A5193"/>
    <w:rsid w:val="005B115A"/>
    <w:rsid w:val="005B537F"/>
    <w:rsid w:val="005C120D"/>
    <w:rsid w:val="005D07C2"/>
    <w:rsid w:val="005D10FA"/>
    <w:rsid w:val="005E2F29"/>
    <w:rsid w:val="005E400D"/>
    <w:rsid w:val="005E4E79"/>
    <w:rsid w:val="005E5CE7"/>
    <w:rsid w:val="005F08C5"/>
    <w:rsid w:val="00605718"/>
    <w:rsid w:val="00605C66"/>
    <w:rsid w:val="006175D7"/>
    <w:rsid w:val="006208E5"/>
    <w:rsid w:val="006273E4"/>
    <w:rsid w:val="00631F82"/>
    <w:rsid w:val="006321C7"/>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4FD3"/>
    <w:rsid w:val="00743E09"/>
    <w:rsid w:val="00744FCC"/>
    <w:rsid w:val="00750C93"/>
    <w:rsid w:val="00754E24"/>
    <w:rsid w:val="00757B3B"/>
    <w:rsid w:val="00763FA9"/>
    <w:rsid w:val="00766CC2"/>
    <w:rsid w:val="00773075"/>
    <w:rsid w:val="007734CC"/>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3672"/>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4B9"/>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C39"/>
    <w:rsid w:val="00915D4C"/>
    <w:rsid w:val="009279B2"/>
    <w:rsid w:val="00935814"/>
    <w:rsid w:val="0094502D"/>
    <w:rsid w:val="00947013"/>
    <w:rsid w:val="009572E7"/>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1AEB"/>
    <w:rsid w:val="00A00AE4"/>
    <w:rsid w:val="00A00D24"/>
    <w:rsid w:val="00A01F5C"/>
    <w:rsid w:val="00A025E6"/>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97659"/>
    <w:rsid w:val="00BB3C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422A"/>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4842"/>
    <w:rsid w:val="00D6730A"/>
    <w:rsid w:val="00D674A6"/>
    <w:rsid w:val="00D74B7C"/>
    <w:rsid w:val="00D76068"/>
    <w:rsid w:val="00D76B01"/>
    <w:rsid w:val="00D804A2"/>
    <w:rsid w:val="00D84704"/>
    <w:rsid w:val="00D921FD"/>
    <w:rsid w:val="00D93714"/>
    <w:rsid w:val="00D95424"/>
    <w:rsid w:val="00D97229"/>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6EB5"/>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6E3D"/>
    <w:rsid w:val="00EC71A6"/>
    <w:rsid w:val="00EC73EB"/>
    <w:rsid w:val="00ED592E"/>
    <w:rsid w:val="00ED6ABD"/>
    <w:rsid w:val="00ED72E1"/>
    <w:rsid w:val="00EE319E"/>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5100"/>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22CC4D"/>
  <w15:docId w15:val="{11D97242-745A-4D62-9552-B91706D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3D1767D7C74A6C917D8932CB18B399"/>
        <w:category>
          <w:name w:val="Allmänt"/>
          <w:gallery w:val="placeholder"/>
        </w:category>
        <w:types>
          <w:type w:val="bbPlcHdr"/>
        </w:types>
        <w:behaviors>
          <w:behavior w:val="content"/>
        </w:behaviors>
        <w:guid w:val="{4366F0D1-B84D-48B3-80EA-87D0F31D2ED7}"/>
      </w:docPartPr>
      <w:docPartBody>
        <w:p w:rsidR="007403F2" w:rsidRDefault="0033710C" w:rsidP="0033710C">
          <w:pPr>
            <w:pStyle w:val="993D1767D7C74A6C917D8932CB18B399"/>
          </w:pPr>
          <w:r>
            <w:rPr>
              <w:rStyle w:val="Platshllartext"/>
            </w:rPr>
            <w:t xml:space="preserve"> </w:t>
          </w:r>
        </w:p>
      </w:docPartBody>
    </w:docPart>
    <w:docPart>
      <w:docPartPr>
        <w:name w:val="33F79526AE344DE892858892F2BBC6E2"/>
        <w:category>
          <w:name w:val="Allmänt"/>
          <w:gallery w:val="placeholder"/>
        </w:category>
        <w:types>
          <w:type w:val="bbPlcHdr"/>
        </w:types>
        <w:behaviors>
          <w:behavior w:val="content"/>
        </w:behaviors>
        <w:guid w:val="{D4E75D29-C732-4A16-9A4F-9836C5ACF474}"/>
      </w:docPartPr>
      <w:docPartBody>
        <w:p w:rsidR="007403F2" w:rsidRDefault="0033710C" w:rsidP="0033710C">
          <w:pPr>
            <w:pStyle w:val="33F79526AE344DE892858892F2BBC6E2"/>
          </w:pPr>
          <w:r>
            <w:rPr>
              <w:rStyle w:val="Platshllartext"/>
            </w:rPr>
            <w:t xml:space="preserve"> </w:t>
          </w:r>
        </w:p>
      </w:docPartBody>
    </w:docPart>
    <w:docPart>
      <w:docPartPr>
        <w:name w:val="667470E265444EE39ED639900661A434"/>
        <w:category>
          <w:name w:val="Allmänt"/>
          <w:gallery w:val="placeholder"/>
        </w:category>
        <w:types>
          <w:type w:val="bbPlcHdr"/>
        </w:types>
        <w:behaviors>
          <w:behavior w:val="content"/>
        </w:behaviors>
        <w:guid w:val="{242C5C99-3AF6-4A55-AAFD-B60D144584F1}"/>
      </w:docPartPr>
      <w:docPartBody>
        <w:p w:rsidR="007403F2" w:rsidRDefault="0033710C" w:rsidP="0033710C">
          <w:pPr>
            <w:pStyle w:val="667470E265444EE39ED639900661A434"/>
          </w:pPr>
          <w:r>
            <w:rPr>
              <w:rStyle w:val="Platshllartext"/>
            </w:rPr>
            <w:t xml:space="preserve"> </w:t>
          </w:r>
        </w:p>
      </w:docPartBody>
    </w:docPart>
    <w:docPart>
      <w:docPartPr>
        <w:name w:val="D7C09577B8D04A4996C0E495176A7B04"/>
        <w:category>
          <w:name w:val="Allmänt"/>
          <w:gallery w:val="placeholder"/>
        </w:category>
        <w:types>
          <w:type w:val="bbPlcHdr"/>
        </w:types>
        <w:behaviors>
          <w:behavior w:val="content"/>
        </w:behaviors>
        <w:guid w:val="{B1493AC3-0BA9-4971-B5C6-DE99C9900341}"/>
      </w:docPartPr>
      <w:docPartBody>
        <w:p w:rsidR="007403F2" w:rsidRDefault="0033710C" w:rsidP="0033710C">
          <w:pPr>
            <w:pStyle w:val="D7C09577B8D04A4996C0E495176A7B04"/>
          </w:pPr>
          <w:r>
            <w:rPr>
              <w:rStyle w:val="Platshllartext"/>
            </w:rPr>
            <w:t xml:space="preserve"> </w:t>
          </w:r>
        </w:p>
      </w:docPartBody>
    </w:docPart>
    <w:docPart>
      <w:docPartPr>
        <w:name w:val="B230C61E2D51406B9716B9F085AE5480"/>
        <w:category>
          <w:name w:val="Allmänt"/>
          <w:gallery w:val="placeholder"/>
        </w:category>
        <w:types>
          <w:type w:val="bbPlcHdr"/>
        </w:types>
        <w:behaviors>
          <w:behavior w:val="content"/>
        </w:behaviors>
        <w:guid w:val="{9E3BD9E8-3E9D-45D3-BEC0-CD77BA042B9A}"/>
      </w:docPartPr>
      <w:docPartBody>
        <w:p w:rsidR="007403F2" w:rsidRDefault="0033710C" w:rsidP="0033710C">
          <w:pPr>
            <w:pStyle w:val="B230C61E2D51406B9716B9F085AE548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0C"/>
    <w:rsid w:val="0033710C"/>
    <w:rsid w:val="007403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B4C123650C5494789E3E24E236FA5F9">
    <w:name w:val="DB4C123650C5494789E3E24E236FA5F9"/>
    <w:rsid w:val="0033710C"/>
  </w:style>
  <w:style w:type="character" w:styleId="Platshllartext">
    <w:name w:val="Placeholder Text"/>
    <w:basedOn w:val="Standardstycketeckensnitt"/>
    <w:uiPriority w:val="99"/>
    <w:semiHidden/>
    <w:rsid w:val="0033710C"/>
    <w:rPr>
      <w:noProof w:val="0"/>
      <w:color w:val="808080"/>
    </w:rPr>
  </w:style>
  <w:style w:type="paragraph" w:customStyle="1" w:styleId="C2B0DB01CEB24AEC9F4F29ED24D9F7DC">
    <w:name w:val="C2B0DB01CEB24AEC9F4F29ED24D9F7DC"/>
    <w:rsid w:val="0033710C"/>
  </w:style>
  <w:style w:type="paragraph" w:customStyle="1" w:styleId="618393E1BDFE491097CC37BF5456308F">
    <w:name w:val="618393E1BDFE491097CC37BF5456308F"/>
    <w:rsid w:val="0033710C"/>
  </w:style>
  <w:style w:type="paragraph" w:customStyle="1" w:styleId="8CDD2613D741469FAAD943CECDC1BC22">
    <w:name w:val="8CDD2613D741469FAAD943CECDC1BC22"/>
    <w:rsid w:val="0033710C"/>
  </w:style>
  <w:style w:type="paragraph" w:customStyle="1" w:styleId="993D1767D7C74A6C917D8932CB18B399">
    <w:name w:val="993D1767D7C74A6C917D8932CB18B399"/>
    <w:rsid w:val="0033710C"/>
  </w:style>
  <w:style w:type="paragraph" w:customStyle="1" w:styleId="33F79526AE344DE892858892F2BBC6E2">
    <w:name w:val="33F79526AE344DE892858892F2BBC6E2"/>
    <w:rsid w:val="0033710C"/>
  </w:style>
  <w:style w:type="paragraph" w:customStyle="1" w:styleId="6A07CD4F8F0D45CE9023DEA3D5FB0A67">
    <w:name w:val="6A07CD4F8F0D45CE9023DEA3D5FB0A67"/>
    <w:rsid w:val="0033710C"/>
  </w:style>
  <w:style w:type="paragraph" w:customStyle="1" w:styleId="EDEA9FE5A72F473C83128D5CD58E3848">
    <w:name w:val="EDEA9FE5A72F473C83128D5CD58E3848"/>
    <w:rsid w:val="0033710C"/>
  </w:style>
  <w:style w:type="paragraph" w:customStyle="1" w:styleId="BDAD74B0097E4F83B305535A6494FBEE">
    <w:name w:val="BDAD74B0097E4F83B305535A6494FBEE"/>
    <w:rsid w:val="0033710C"/>
  </w:style>
  <w:style w:type="paragraph" w:customStyle="1" w:styleId="667470E265444EE39ED639900661A434">
    <w:name w:val="667470E265444EE39ED639900661A434"/>
    <w:rsid w:val="0033710C"/>
  </w:style>
  <w:style w:type="paragraph" w:customStyle="1" w:styleId="D7C09577B8D04A4996C0E495176A7B04">
    <w:name w:val="D7C09577B8D04A4996C0E495176A7B04"/>
    <w:rsid w:val="0033710C"/>
  </w:style>
  <w:style w:type="paragraph" w:customStyle="1" w:styleId="14A3E7C91DE145A2AF7CB661FA57098A">
    <w:name w:val="14A3E7C91DE145A2AF7CB661FA57098A"/>
    <w:rsid w:val="0033710C"/>
  </w:style>
  <w:style w:type="paragraph" w:customStyle="1" w:styleId="0C9AA7458BA14FC2905A98358073A64C">
    <w:name w:val="0C9AA7458BA14FC2905A98358073A64C"/>
    <w:rsid w:val="0033710C"/>
  </w:style>
  <w:style w:type="paragraph" w:customStyle="1" w:styleId="DF9C3B5B1DDC4D7C9DF68E277C98BD4B">
    <w:name w:val="DF9C3B5B1DDC4D7C9DF68E277C98BD4B"/>
    <w:rsid w:val="0033710C"/>
  </w:style>
  <w:style w:type="paragraph" w:customStyle="1" w:styleId="9EBA1F44C5AF45788666435147E9901F">
    <w:name w:val="9EBA1F44C5AF45788666435147E9901F"/>
    <w:rsid w:val="0033710C"/>
  </w:style>
  <w:style w:type="paragraph" w:customStyle="1" w:styleId="6289D8CFB3D54DE99AF0365634518501">
    <w:name w:val="6289D8CFB3D54DE99AF0365634518501"/>
    <w:rsid w:val="0033710C"/>
  </w:style>
  <w:style w:type="paragraph" w:customStyle="1" w:styleId="B230C61E2D51406B9716B9F085AE5480">
    <w:name w:val="B230C61E2D51406B9716B9F085AE5480"/>
    <w:rsid w:val="0033710C"/>
  </w:style>
  <w:style w:type="paragraph" w:customStyle="1" w:styleId="E1440C70E5EA49C6944AF7475AE5EA81">
    <w:name w:val="E1440C70E5EA49C6944AF7475AE5EA81"/>
    <w:rsid w:val="00337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2018-03-07T00:00:00</HeaderDate>
    <Office/>
    <Dnr>S2018/01204/FST</Dnr>
    <ParagrafNr/>
    <DocumentTitle/>
    <VisitingAddress/>
    <Extra1/>
    <Extra2/>
    <Extra3>Katarina Brännström</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2018-03-07T00:00:00</HeaderDate>
    <Office/>
    <Dnr>S2018/01204/FST</Dnr>
    <ParagrafNr/>
    <DocumentTitle/>
    <VisitingAddress/>
    <Extra1/>
    <Extra2/>
    <Extra3>Katarina Brännström</Extra3>
    <Number/>
    <Recipient>Till riksdagen</Recipient>
    <SenderText/>
    <DocNumber/>
    <Doclanguage>1053</Doclanguage>
    <Appendix/>
    <LogotypeName>RK_LOGO_SV_BW.png</LogotypeName>
  </BaseInfo>
</DocumentInfo>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Expedierad_x0020_till_x0020_Riksdagen xmlns="6302a2f0-8e12-400b-b957-3ac472d2f4fa" xsi:nil="true"/>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c9cd366cc722410295b9eacffbd73909 xmlns="a68c6c55-4fbb-48c7-bd04-03a904b43046">
      <Terms xmlns="http://schemas.microsoft.com/office/infopath/2007/PartnerControls"/>
    </c9cd366cc722410295b9eacffbd73909>
    <Dnr xmlns="6302a2f0-8e12-400b-b957-3ac472d2f4fa" xsi:nil="true"/>
    <TaxCatchAll xmlns="a68c6c55-4fbb-48c7-bd04-03a904b43046"/>
    <Delad xmlns="6302a2f0-8e12-400b-b957-3ac472d2f4fa">true</Delad>
    <_dlc_DocId xmlns="a68c6c55-4fbb-48c7-bd04-03a904b43046">WFDKC5QSZ7U3-2063622285-765</_dlc_DocId>
    <_dlc_DocIdUrl xmlns="a68c6c55-4fbb-48c7-bd04-03a904b43046">
      <Url>http://rkdhs-s/FST_fraga/_layouts/DocIdRedir.aspx?ID=WFDKC5QSZ7U3-2063622285-765</Url>
      <Description>WFDKC5QSZ7U3-2063622285-765</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f3d1ce6b-0bc4-48c5-945e-4e6f2cec8097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5210-9D65-4B25-9860-B15203B66613}"/>
</file>

<file path=customXml/itemProps2.xml><?xml version="1.0" encoding="utf-8"?>
<ds:datastoreItem xmlns:ds="http://schemas.openxmlformats.org/officeDocument/2006/customXml" ds:itemID="{5049D64F-1635-4F8F-B1B8-F7D8F22CECFD}"/>
</file>

<file path=customXml/itemProps3.xml><?xml version="1.0" encoding="utf-8"?>
<ds:datastoreItem xmlns:ds="http://schemas.openxmlformats.org/officeDocument/2006/customXml" ds:itemID="{4EF37415-EFC6-451E-B95B-4D008595EFD1}"/>
</file>

<file path=customXml/itemProps4.xml><?xml version="1.0" encoding="utf-8"?>
<ds:datastoreItem xmlns:ds="http://schemas.openxmlformats.org/officeDocument/2006/customXml" ds:itemID="{5049D64F-1635-4F8F-B1B8-F7D8F22CECFD}">
  <ds:schemaRefs>
    <ds:schemaRef ds:uri="http://lp/documentinfo/RK"/>
  </ds:schemaRefs>
</ds:datastoreItem>
</file>

<file path=customXml/itemProps5.xml><?xml version="1.0" encoding="utf-8"?>
<ds:datastoreItem xmlns:ds="http://schemas.openxmlformats.org/officeDocument/2006/customXml" ds:itemID="{370B0151-325B-4CEF-A2D8-7E09761E2022}">
  <ds:schemaRefs>
    <ds:schemaRef ds:uri="http://schemas.microsoft.com/sharepoint/v3/contenttype/forms/url"/>
  </ds:schemaRefs>
</ds:datastoreItem>
</file>

<file path=customXml/itemProps6.xml><?xml version="1.0" encoding="utf-8"?>
<ds:datastoreItem xmlns:ds="http://schemas.openxmlformats.org/officeDocument/2006/customXml" ds:itemID="{9309D625-2D7C-401C-8E1A-A80785354616}">
  <ds:schemaRefs>
    <ds:schemaRef ds:uri="http://purl.org/dc/dcmitype/"/>
    <ds:schemaRef ds:uri="http://purl.org/dc/elements/1.1/"/>
    <ds:schemaRef ds:uri="http://schemas.microsoft.com/office/2006/metadata/properties"/>
    <ds:schemaRef ds:uri="6302a2f0-8e12-400b-b957-3ac472d2f4fa"/>
    <ds:schemaRef ds:uri="http://schemas.openxmlformats.org/package/2006/metadata/core-properties"/>
    <ds:schemaRef ds:uri="http://schemas.microsoft.com/office/2006/documentManagement/types"/>
    <ds:schemaRef ds:uri="http://schemas.microsoft.com/office/infopath/2007/PartnerControls"/>
    <ds:schemaRef ds:uri="a68c6c55-4fbb-48c7-bd04-03a904b43046"/>
    <ds:schemaRef ds:uri="http://www.w3.org/XML/1998/namespace"/>
    <ds:schemaRef ds:uri="http://purl.org/dc/terms/"/>
  </ds:schemaRefs>
</ds:datastoreItem>
</file>

<file path=customXml/itemProps7.xml><?xml version="1.0" encoding="utf-8"?>
<ds:datastoreItem xmlns:ds="http://schemas.openxmlformats.org/officeDocument/2006/customXml" ds:itemID="{9309D625-2D7C-401C-8E1A-A80785354616}"/>
</file>

<file path=customXml/itemProps8.xml><?xml version="1.0" encoding="utf-8"?>
<ds:datastoreItem xmlns:ds="http://schemas.openxmlformats.org/officeDocument/2006/customXml" ds:itemID="{1A296F8D-8444-40EA-B53B-A04EABD230DF}"/>
</file>

<file path=docProps/app.xml><?xml version="1.0" encoding="utf-8"?>
<Properties xmlns="http://schemas.openxmlformats.org/officeDocument/2006/extended-properties" xmlns:vt="http://schemas.openxmlformats.org/officeDocument/2006/docPropsVTypes">
  <Template>RK Basmall</Template>
  <TotalTime>0</TotalTime>
  <Pages>2</Pages>
  <Words>525</Words>
  <Characters>2787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Brooks</dc:creator>
  <cp:keywords/>
  <dc:description/>
  <cp:lastModifiedBy>Anna Brooks</cp:lastModifiedBy>
  <cp:revision>3</cp:revision>
  <cp:lastPrinted>2018-02-23T11:59:00Z</cp:lastPrinted>
  <dcterms:created xsi:type="dcterms:W3CDTF">2018-03-01T09:31:00Z</dcterms:created>
  <dcterms:modified xsi:type="dcterms:W3CDTF">2018-03-06T09:44:00Z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2197132a-7deb-4847-bc6c-cf78a5a0029b</vt:lpwstr>
  </property>
</Properties>
</file>