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58BA" w14:textId="2A651B24" w:rsidR="00622556" w:rsidRDefault="00622556" w:rsidP="00DA0661">
      <w:pPr>
        <w:pStyle w:val="Rubrik"/>
      </w:pPr>
      <w:bookmarkStart w:id="0" w:name="Start"/>
      <w:bookmarkStart w:id="1" w:name="_GoBack"/>
      <w:bookmarkEnd w:id="0"/>
      <w:bookmarkEnd w:id="1"/>
      <w:r>
        <w:t xml:space="preserve">Svar på fråga 2018/19:499 av </w:t>
      </w:r>
      <w:r w:rsidRPr="00622556">
        <w:t>Christina Höj Larsen</w:t>
      </w:r>
      <w:r>
        <w:t xml:space="preserve"> (V)</w:t>
      </w:r>
      <w:r>
        <w:br/>
      </w:r>
      <w:r w:rsidRPr="00622556">
        <w:t>Rättsväsendets kunskaper om rasism</w:t>
      </w:r>
    </w:p>
    <w:p w14:paraId="3C688FD1" w14:textId="369F2640" w:rsidR="00882B51" w:rsidRDefault="00622556" w:rsidP="00882B51">
      <w:pPr>
        <w:pStyle w:val="Brdtext"/>
      </w:pPr>
      <w:r>
        <w:t>Christina Höj Larsen har frågat inrikesministern om han avser att ta några initiativ för att höja kunskapen inom rättsväsendet om rasism och dess uttryck och konsekvenser.</w:t>
      </w:r>
      <w:r w:rsidR="00882B51">
        <w:t xml:space="preserve"> Arbetet inom regeringen är så fördelat att det är jag som ska svara på frågan.</w:t>
      </w:r>
    </w:p>
    <w:p w14:paraId="3400AF5F" w14:textId="27AEA5E1" w:rsidR="00566AA8" w:rsidRDefault="00566AA8" w:rsidP="00566AA8">
      <w:r>
        <w:t xml:space="preserve">Frågan är ställd mot bakgrund av </w:t>
      </w:r>
      <w:r w:rsidR="00462A06">
        <w:t xml:space="preserve">en dom </w:t>
      </w:r>
      <w:r w:rsidR="007F1828">
        <w:t xml:space="preserve">som </w:t>
      </w:r>
      <w:r w:rsidR="00715845">
        <w:t xml:space="preserve">har </w:t>
      </w:r>
      <w:r w:rsidR="007F1828">
        <w:t>uppmärksammats i media där</w:t>
      </w:r>
      <w:r w:rsidR="00462A06">
        <w:t xml:space="preserve"> </w:t>
      </w:r>
      <w:r>
        <w:t xml:space="preserve">en person som var åtalad för </w:t>
      </w:r>
      <w:r w:rsidR="00462A06">
        <w:t xml:space="preserve">förtal av en </w:t>
      </w:r>
      <w:r w:rsidR="00127679">
        <w:t>åklagare blivit frikänd</w:t>
      </w:r>
      <w:r>
        <w:t>.</w:t>
      </w:r>
    </w:p>
    <w:p w14:paraId="27656AE4" w14:textId="77777777" w:rsidR="00566AA8" w:rsidRDefault="00566AA8" w:rsidP="00566AA8">
      <w:r>
        <w:t xml:space="preserve">Som justitieminister kan jag inte kommentera enskilda fall. Jag vill dock framhålla att det är viktigt att det finns en god kunskap om rasism </w:t>
      </w:r>
      <w:r w:rsidRPr="00E8055A">
        <w:t>oc</w:t>
      </w:r>
      <w:r>
        <w:t xml:space="preserve">h dess uttryck och konsekvenser inom de myndigheter som ingår i rättsväsendet. </w:t>
      </w:r>
    </w:p>
    <w:p w14:paraId="36FD6B1C" w14:textId="76E90290" w:rsidR="00566AA8" w:rsidRDefault="00566AA8" w:rsidP="00566AA8">
      <w:r w:rsidRPr="00B66B16">
        <w:t xml:space="preserve">I regeringsförklaringen tydliggjordes att arbetet med genomförandet av den nationella planen mot rasism, liknande former av fientlighet och hatbrott fortsätter och att främlingsfientliga hatbrott mot minoriteter motverkas med kraft. Planen beslutades 2016 och har haft fem strategiska områden som utgångspunkt, bl.a. ett mer aktivt rättsväsende. Som en del av detta har det genomförts ett antal kunskapshöjande insatser. </w:t>
      </w:r>
      <w:bookmarkStart w:id="2" w:name="_Hlk5607409"/>
      <w:r w:rsidRPr="00B66B16">
        <w:t>Exempelvis genomför Forum för levande historia en utbildningsinsats om rasism i</w:t>
      </w:r>
      <w:r w:rsidR="00810E6C">
        <w:t xml:space="preserve"> historien och i </w:t>
      </w:r>
      <w:r w:rsidRPr="00B66B16">
        <w:t>dag</w:t>
      </w:r>
      <w:r w:rsidR="00770022">
        <w:t xml:space="preserve"> som </w:t>
      </w:r>
      <w:r w:rsidR="00FF3CFE">
        <w:t xml:space="preserve">bl.a. </w:t>
      </w:r>
      <w:r w:rsidR="00770022">
        <w:t>riktas till polisanställda.</w:t>
      </w:r>
    </w:p>
    <w:bookmarkEnd w:id="2"/>
    <w:p w14:paraId="479BF02A" w14:textId="21A3ED63" w:rsidR="002F4FC9" w:rsidRDefault="00E957B2" w:rsidP="002F4FC9">
      <w:r>
        <w:t>I</w:t>
      </w:r>
      <w:r w:rsidR="002F4FC9">
        <w:t>nom rättsväsendets myndigheter pågår ett aktivt arbete för att motverka rasism</w:t>
      </w:r>
      <w:r w:rsidR="00A103A0">
        <w:t xml:space="preserve"> och hatbrott</w:t>
      </w:r>
      <w:r w:rsidR="002F4FC9">
        <w:t xml:space="preserve">. </w:t>
      </w:r>
      <w:r w:rsidRPr="00E957B2">
        <w:t xml:space="preserve">Polismyndigheten har höjt ambitionsnivån avseende hatbrott och vidtagit </w:t>
      </w:r>
      <w:r>
        <w:t>flera</w:t>
      </w:r>
      <w:r w:rsidRPr="00E957B2">
        <w:t xml:space="preserve"> åtgärder för att </w:t>
      </w:r>
      <w:r w:rsidR="00660660">
        <w:t>anmälnings</w:t>
      </w:r>
      <w:r w:rsidR="00810E6C">
        <w:t xml:space="preserve">benägenheten </w:t>
      </w:r>
      <w:r w:rsidR="00660660">
        <w:t>ska öka</w:t>
      </w:r>
      <w:r>
        <w:t xml:space="preserve"> och för att förbättra kvaliteten</w:t>
      </w:r>
      <w:r w:rsidRPr="00E957B2">
        <w:t xml:space="preserve"> i utredningsarbetet. </w:t>
      </w:r>
      <w:r w:rsidR="00106704">
        <w:t xml:space="preserve">Polismyndigheten </w:t>
      </w:r>
      <w:r w:rsidR="00106704">
        <w:lastRenderedPageBreak/>
        <w:t xml:space="preserve">genomför också interna utbildningsinsatser och samarbetar </w:t>
      </w:r>
      <w:r w:rsidR="00180F79">
        <w:t>med Uppsala u</w:t>
      </w:r>
      <w:r w:rsidR="00106704" w:rsidRPr="00E957B2">
        <w:t>niversitet</w:t>
      </w:r>
      <w:r w:rsidR="00106704">
        <w:t xml:space="preserve"> för att ge polisanställda fördjupade kunskaper om hatbrott</w:t>
      </w:r>
      <w:r w:rsidRPr="00E957B2">
        <w:t>.</w:t>
      </w:r>
    </w:p>
    <w:p w14:paraId="4513B320" w14:textId="0227DBD9" w:rsidR="00B66B16" w:rsidRDefault="001F76FB" w:rsidP="001F76FB">
      <w:pPr>
        <w:pStyle w:val="Brdtext"/>
      </w:pPr>
      <w:r w:rsidRPr="001F76FB">
        <w:t>På varje åklagarkammare ska det finnas en eller flera utsedda åklagare med särskilt ansvar för att handlägga hatbrott.</w:t>
      </w:r>
      <w:r>
        <w:t xml:space="preserve"> </w:t>
      </w:r>
      <w:r w:rsidR="00E957B2" w:rsidRPr="00E957B2">
        <w:t xml:space="preserve">Åklagarmyndigheten har tagit fram rättspromemorior </w:t>
      </w:r>
      <w:r w:rsidR="00715845">
        <w:t xml:space="preserve">om hatbrott och </w:t>
      </w:r>
      <w:r w:rsidRPr="001F76FB">
        <w:t>hets mot folkgrupp på sociala</w:t>
      </w:r>
      <w:r>
        <w:t xml:space="preserve"> medier </w:t>
      </w:r>
      <w:r w:rsidR="00715845">
        <w:t xml:space="preserve">samt en handbok om </w:t>
      </w:r>
      <w:r>
        <w:t xml:space="preserve">ärekränkningsbrott </w:t>
      </w:r>
      <w:r w:rsidR="00E957B2" w:rsidRPr="00E957B2">
        <w:t xml:space="preserve">som </w:t>
      </w:r>
      <w:r>
        <w:t>ger åklagarna vägledning och stöd vid utredningar och lagföringar av sådan brottslighet</w:t>
      </w:r>
      <w:r w:rsidR="00BF4F31">
        <w:t>.</w:t>
      </w:r>
    </w:p>
    <w:p w14:paraId="5D034F7D" w14:textId="110F731D" w:rsidR="00857DE7" w:rsidRDefault="007908FD" w:rsidP="006A12F1">
      <w:pPr>
        <w:pStyle w:val="Brdtext"/>
      </w:pPr>
      <w:r>
        <w:t>Domstolsakademin</w:t>
      </w:r>
      <w:r w:rsidR="00A5284F">
        <w:t>,</w:t>
      </w:r>
      <w:r>
        <w:t xml:space="preserve"> som ansvarar för kompetens</w:t>
      </w:r>
      <w:r w:rsidR="00110B98">
        <w:t>utvecklingen</w:t>
      </w:r>
      <w:r>
        <w:t xml:space="preserve"> för domare</w:t>
      </w:r>
      <w:r w:rsidR="00A5284F">
        <w:t xml:space="preserve">, tillhandahåller utbildning om hatbrott med bl.a. rasistiska motiv </w:t>
      </w:r>
      <w:r w:rsidR="00857DE7">
        <w:t>inom ramen för</w:t>
      </w:r>
      <w:r w:rsidR="00A5284F">
        <w:t xml:space="preserve"> sina kurser i påföljds</w:t>
      </w:r>
      <w:r w:rsidR="00A5284F">
        <w:softHyphen/>
        <w:t xml:space="preserve">bestämning. </w:t>
      </w:r>
      <w:r w:rsidR="004375EA">
        <w:t xml:space="preserve">Inom Sveriges Domstolar </w:t>
      </w:r>
      <w:r w:rsidR="00180F79" w:rsidRPr="00180F79">
        <w:t xml:space="preserve">bedrivs </w:t>
      </w:r>
      <w:r w:rsidR="00180F79">
        <w:t xml:space="preserve">det </w:t>
      </w:r>
      <w:r w:rsidR="00180F79" w:rsidRPr="00180F79">
        <w:t>även</w:t>
      </w:r>
      <w:r w:rsidR="00180F79">
        <w:t xml:space="preserve"> </w:t>
      </w:r>
      <w:r w:rsidR="004375EA">
        <w:t xml:space="preserve">sedan flera år </w:t>
      </w:r>
      <w:r w:rsidR="00857DE7">
        <w:t>ett aktivt och strukturerat arbete med bemötande</w:t>
      </w:r>
      <w:r w:rsidR="004375EA">
        <w:softHyphen/>
      </w:r>
      <w:r w:rsidR="00857DE7">
        <w:t>frågor</w:t>
      </w:r>
      <w:r w:rsidR="00180F79">
        <w:t>.</w:t>
      </w:r>
    </w:p>
    <w:p w14:paraId="521A9936" w14:textId="3F426E04" w:rsidR="00E957B2" w:rsidRDefault="00E957B2" w:rsidP="00E957B2">
      <w:r>
        <w:t xml:space="preserve">Regeringens arbete med att bekämpa rasism och </w:t>
      </w:r>
      <w:r w:rsidR="000C5224">
        <w:t>hatbrott i alla dess former går</w:t>
      </w:r>
      <w:r w:rsidR="00D762AF">
        <w:t xml:space="preserve"> </w:t>
      </w:r>
      <w:r>
        <w:t>oförtrutet vidare. Jag följer rätts</w:t>
      </w:r>
      <w:r>
        <w:softHyphen/>
        <w:t>väsendets arbete med dessa frågor och är beredd att vidta ytterligare åtgärder om så krävs.</w:t>
      </w:r>
    </w:p>
    <w:p w14:paraId="364A1FB2" w14:textId="753069DE" w:rsidR="00622556" w:rsidRDefault="00622556" w:rsidP="006A12F1">
      <w:pPr>
        <w:pStyle w:val="Brdtext"/>
      </w:pPr>
      <w:r>
        <w:t xml:space="preserve">Stockholm den </w:t>
      </w:r>
      <w:sdt>
        <w:sdtPr>
          <w:id w:val="2032990546"/>
          <w:placeholder>
            <w:docPart w:val="34D77BB4748A40ADB26457D30EBD5F92"/>
          </w:placeholder>
          <w:dataBinding w:prefixMappings="xmlns:ns0='http://lp/documentinfo/RK' " w:xpath="/ns0:DocumentInfo[1]/ns0:BaseInfo[1]/ns0:HeaderDate[1]" w:storeItemID="{C013DA38-D007-43B3-8E2C-C92E7A0DB6B7}"/>
          <w:date w:fullDate="2019-04-12T00:00:00Z">
            <w:dateFormat w:val="d MMMM yyyy"/>
            <w:lid w:val="sv-SE"/>
            <w:storeMappedDataAs w:val="dateTime"/>
            <w:calendar w:val="gregorian"/>
          </w:date>
        </w:sdtPr>
        <w:sdtEndPr/>
        <w:sdtContent>
          <w:r w:rsidR="005E6CE4">
            <w:t>12 april 2019</w:t>
          </w:r>
        </w:sdtContent>
      </w:sdt>
    </w:p>
    <w:p w14:paraId="54AEBD70" w14:textId="77777777" w:rsidR="00622556" w:rsidRDefault="00622556" w:rsidP="00471B06">
      <w:pPr>
        <w:pStyle w:val="Brdtextutanavstnd"/>
      </w:pPr>
    </w:p>
    <w:p w14:paraId="4EA6605B" w14:textId="77777777" w:rsidR="00622556" w:rsidRDefault="00622556" w:rsidP="00471B06">
      <w:pPr>
        <w:pStyle w:val="Brdtextutanavstnd"/>
      </w:pPr>
    </w:p>
    <w:p w14:paraId="5FCB67C3" w14:textId="77777777" w:rsidR="00622556" w:rsidRDefault="00622556" w:rsidP="00471B06">
      <w:pPr>
        <w:pStyle w:val="Brdtextutanavstnd"/>
      </w:pPr>
    </w:p>
    <w:p w14:paraId="1958827A" w14:textId="69405790" w:rsidR="00622556" w:rsidRDefault="00622556" w:rsidP="00422A41">
      <w:pPr>
        <w:pStyle w:val="Brdtext"/>
      </w:pPr>
      <w:r>
        <w:t>Morgan Johansson</w:t>
      </w:r>
    </w:p>
    <w:p w14:paraId="7392459A" w14:textId="77777777" w:rsidR="00622556" w:rsidRPr="00DB48AB" w:rsidRDefault="00622556" w:rsidP="00DB48AB"/>
    <w:sectPr w:rsidR="00622556" w:rsidRPr="00DB48AB" w:rsidSect="0062255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6A6CA" w14:textId="77777777" w:rsidR="00622556" w:rsidRDefault="00622556" w:rsidP="00A87A54">
      <w:pPr>
        <w:spacing w:after="0" w:line="240" w:lineRule="auto"/>
      </w:pPr>
      <w:r>
        <w:separator/>
      </w:r>
    </w:p>
  </w:endnote>
  <w:endnote w:type="continuationSeparator" w:id="0">
    <w:p w14:paraId="08951363" w14:textId="77777777" w:rsidR="00622556" w:rsidRDefault="00622556" w:rsidP="00A87A54">
      <w:pPr>
        <w:spacing w:after="0" w:line="240" w:lineRule="auto"/>
      </w:pPr>
      <w:r>
        <w:continuationSeparator/>
      </w:r>
    </w:p>
  </w:endnote>
  <w:endnote w:type="continuationNotice" w:id="1">
    <w:p w14:paraId="030336AD" w14:textId="77777777" w:rsidR="00475E53" w:rsidRDefault="00475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C85734" w14:textId="77777777" w:rsidTr="006A26EC">
      <w:trPr>
        <w:trHeight w:val="227"/>
        <w:jc w:val="right"/>
      </w:trPr>
      <w:tc>
        <w:tcPr>
          <w:tcW w:w="708" w:type="dxa"/>
          <w:vAlign w:val="bottom"/>
        </w:tcPr>
        <w:p w14:paraId="0EC55E89" w14:textId="754D1B9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D614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D6142">
            <w:rPr>
              <w:rStyle w:val="Sidnummer"/>
              <w:noProof/>
            </w:rPr>
            <w:t>2</w:t>
          </w:r>
          <w:r>
            <w:rPr>
              <w:rStyle w:val="Sidnummer"/>
            </w:rPr>
            <w:fldChar w:fldCharType="end"/>
          </w:r>
          <w:r>
            <w:rPr>
              <w:rStyle w:val="Sidnummer"/>
            </w:rPr>
            <w:t>)</w:t>
          </w:r>
        </w:p>
      </w:tc>
    </w:tr>
    <w:tr w:rsidR="005606BC" w:rsidRPr="00347E11" w14:paraId="5719FCFD" w14:textId="77777777" w:rsidTr="006A26EC">
      <w:trPr>
        <w:trHeight w:val="850"/>
        <w:jc w:val="right"/>
      </w:trPr>
      <w:tc>
        <w:tcPr>
          <w:tcW w:w="708" w:type="dxa"/>
          <w:vAlign w:val="bottom"/>
        </w:tcPr>
        <w:p w14:paraId="54C650E3" w14:textId="77777777" w:rsidR="005606BC" w:rsidRPr="00347E11" w:rsidRDefault="005606BC" w:rsidP="005606BC">
          <w:pPr>
            <w:pStyle w:val="Sidfot"/>
            <w:spacing w:line="276" w:lineRule="auto"/>
            <w:jc w:val="right"/>
          </w:pPr>
        </w:p>
      </w:tc>
    </w:tr>
  </w:tbl>
  <w:p w14:paraId="1B0B5EA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D85FC9" w14:textId="77777777" w:rsidTr="001F4302">
      <w:trPr>
        <w:trHeight w:val="510"/>
      </w:trPr>
      <w:tc>
        <w:tcPr>
          <w:tcW w:w="8525" w:type="dxa"/>
          <w:gridSpan w:val="2"/>
          <w:vAlign w:val="bottom"/>
        </w:tcPr>
        <w:p w14:paraId="3509B102" w14:textId="77777777" w:rsidR="00347E11" w:rsidRPr="00347E11" w:rsidRDefault="00347E11" w:rsidP="00347E11">
          <w:pPr>
            <w:pStyle w:val="Sidfot"/>
            <w:rPr>
              <w:sz w:val="8"/>
            </w:rPr>
          </w:pPr>
        </w:p>
      </w:tc>
    </w:tr>
    <w:tr w:rsidR="00093408" w:rsidRPr="00EE3C0F" w14:paraId="25810FE7" w14:textId="77777777" w:rsidTr="00C26068">
      <w:trPr>
        <w:trHeight w:val="227"/>
      </w:trPr>
      <w:tc>
        <w:tcPr>
          <w:tcW w:w="4074" w:type="dxa"/>
        </w:tcPr>
        <w:p w14:paraId="3ADF757E" w14:textId="77777777" w:rsidR="00347E11" w:rsidRPr="00F53AEA" w:rsidRDefault="00347E11" w:rsidP="00C26068">
          <w:pPr>
            <w:pStyle w:val="Sidfot"/>
            <w:spacing w:line="276" w:lineRule="auto"/>
          </w:pPr>
        </w:p>
      </w:tc>
      <w:tc>
        <w:tcPr>
          <w:tcW w:w="4451" w:type="dxa"/>
        </w:tcPr>
        <w:p w14:paraId="29AB2397" w14:textId="77777777" w:rsidR="00093408" w:rsidRPr="00F53AEA" w:rsidRDefault="00093408" w:rsidP="00F53AEA">
          <w:pPr>
            <w:pStyle w:val="Sidfot"/>
            <w:spacing w:line="276" w:lineRule="auto"/>
          </w:pPr>
        </w:p>
      </w:tc>
    </w:tr>
  </w:tbl>
  <w:p w14:paraId="634BE5A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4A30" w14:textId="77777777" w:rsidR="00622556" w:rsidRDefault="00622556" w:rsidP="00A87A54">
      <w:pPr>
        <w:spacing w:after="0" w:line="240" w:lineRule="auto"/>
      </w:pPr>
      <w:r>
        <w:separator/>
      </w:r>
    </w:p>
  </w:footnote>
  <w:footnote w:type="continuationSeparator" w:id="0">
    <w:p w14:paraId="103F5574" w14:textId="77777777" w:rsidR="00622556" w:rsidRDefault="00622556" w:rsidP="00A87A54">
      <w:pPr>
        <w:spacing w:after="0" w:line="240" w:lineRule="auto"/>
      </w:pPr>
      <w:r>
        <w:continuationSeparator/>
      </w:r>
    </w:p>
  </w:footnote>
  <w:footnote w:type="continuationNotice" w:id="1">
    <w:p w14:paraId="59746B09" w14:textId="77777777" w:rsidR="00475E53" w:rsidRDefault="00475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22556" w14:paraId="7163CC49" w14:textId="77777777" w:rsidTr="00C93EBA">
      <w:trPr>
        <w:trHeight w:val="227"/>
      </w:trPr>
      <w:tc>
        <w:tcPr>
          <w:tcW w:w="5534" w:type="dxa"/>
        </w:tcPr>
        <w:p w14:paraId="64933ADD" w14:textId="77777777" w:rsidR="00622556" w:rsidRPr="007D73AB" w:rsidRDefault="00622556">
          <w:pPr>
            <w:pStyle w:val="Sidhuvud"/>
          </w:pPr>
        </w:p>
      </w:tc>
      <w:tc>
        <w:tcPr>
          <w:tcW w:w="3170" w:type="dxa"/>
          <w:vAlign w:val="bottom"/>
        </w:tcPr>
        <w:p w14:paraId="7F4622B2" w14:textId="77777777" w:rsidR="00622556" w:rsidRPr="007D73AB" w:rsidRDefault="00622556" w:rsidP="00340DE0">
          <w:pPr>
            <w:pStyle w:val="Sidhuvud"/>
          </w:pPr>
        </w:p>
      </w:tc>
      <w:tc>
        <w:tcPr>
          <w:tcW w:w="1134" w:type="dxa"/>
        </w:tcPr>
        <w:p w14:paraId="40AE14E1" w14:textId="77777777" w:rsidR="00622556" w:rsidRDefault="00622556" w:rsidP="005A703A">
          <w:pPr>
            <w:pStyle w:val="Sidhuvud"/>
          </w:pPr>
        </w:p>
      </w:tc>
    </w:tr>
    <w:tr w:rsidR="00622556" w14:paraId="4ECB6381" w14:textId="77777777" w:rsidTr="00C93EBA">
      <w:trPr>
        <w:trHeight w:val="1928"/>
      </w:trPr>
      <w:tc>
        <w:tcPr>
          <w:tcW w:w="5534" w:type="dxa"/>
        </w:tcPr>
        <w:p w14:paraId="1CA0F07A" w14:textId="77777777" w:rsidR="00622556" w:rsidRPr="00340DE0" w:rsidRDefault="00622556" w:rsidP="00340DE0">
          <w:pPr>
            <w:pStyle w:val="Sidhuvud"/>
          </w:pPr>
          <w:r>
            <w:rPr>
              <w:noProof/>
            </w:rPr>
            <w:drawing>
              <wp:inline distT="0" distB="0" distL="0" distR="0" wp14:anchorId="63951F3B" wp14:editId="6ADBF52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53637C8" w14:textId="77777777" w:rsidR="00622556" w:rsidRPr="00710A6C" w:rsidRDefault="00622556" w:rsidP="00EE3C0F">
          <w:pPr>
            <w:pStyle w:val="Sidhuvud"/>
            <w:rPr>
              <w:b/>
            </w:rPr>
          </w:pPr>
        </w:p>
        <w:p w14:paraId="6C06EE16" w14:textId="77777777" w:rsidR="00622556" w:rsidRDefault="00622556" w:rsidP="00EE3C0F">
          <w:pPr>
            <w:pStyle w:val="Sidhuvud"/>
          </w:pPr>
        </w:p>
        <w:p w14:paraId="60E8BA8D" w14:textId="77777777" w:rsidR="00622556" w:rsidRDefault="00622556" w:rsidP="00EE3C0F">
          <w:pPr>
            <w:pStyle w:val="Sidhuvud"/>
          </w:pPr>
        </w:p>
        <w:p w14:paraId="5B49971A" w14:textId="77777777" w:rsidR="00622556" w:rsidRDefault="00622556" w:rsidP="00EE3C0F">
          <w:pPr>
            <w:pStyle w:val="Sidhuvud"/>
          </w:pPr>
        </w:p>
        <w:sdt>
          <w:sdtPr>
            <w:alias w:val="Dnr"/>
            <w:tag w:val="ccRKShow_Dnr"/>
            <w:id w:val="-829283628"/>
            <w:placeholder>
              <w:docPart w:val="32606940446742C4913826810D503CEC"/>
            </w:placeholder>
            <w:dataBinding w:prefixMappings="xmlns:ns0='http://lp/documentinfo/RK' " w:xpath="/ns0:DocumentInfo[1]/ns0:BaseInfo[1]/ns0:Dnr[1]" w:storeItemID="{C013DA38-D007-43B3-8E2C-C92E7A0DB6B7}"/>
            <w:text/>
          </w:sdtPr>
          <w:sdtEndPr/>
          <w:sdtContent>
            <w:p w14:paraId="31369F28" w14:textId="77777777" w:rsidR="00622556" w:rsidRDefault="00622556" w:rsidP="00EE3C0F">
              <w:pPr>
                <w:pStyle w:val="Sidhuvud"/>
              </w:pPr>
              <w:r>
                <w:t>Ju2019/01374/POL</w:t>
              </w:r>
            </w:p>
          </w:sdtContent>
        </w:sdt>
        <w:sdt>
          <w:sdtPr>
            <w:alias w:val="DocNumber"/>
            <w:tag w:val="DocNumber"/>
            <w:id w:val="1726028884"/>
            <w:placeholder>
              <w:docPart w:val="368FD2B3993246A2AA28078AFA24A1B2"/>
            </w:placeholder>
            <w:showingPlcHdr/>
            <w:dataBinding w:prefixMappings="xmlns:ns0='http://lp/documentinfo/RK' " w:xpath="/ns0:DocumentInfo[1]/ns0:BaseInfo[1]/ns0:DocNumber[1]" w:storeItemID="{C013DA38-D007-43B3-8E2C-C92E7A0DB6B7}"/>
            <w:text/>
          </w:sdtPr>
          <w:sdtEndPr/>
          <w:sdtContent>
            <w:p w14:paraId="17848BCA" w14:textId="77777777" w:rsidR="00622556" w:rsidRDefault="00622556" w:rsidP="00EE3C0F">
              <w:pPr>
                <w:pStyle w:val="Sidhuvud"/>
              </w:pPr>
              <w:r>
                <w:rPr>
                  <w:rStyle w:val="Platshllartext"/>
                </w:rPr>
                <w:t xml:space="preserve"> </w:t>
              </w:r>
            </w:p>
          </w:sdtContent>
        </w:sdt>
        <w:p w14:paraId="52F37815" w14:textId="77777777" w:rsidR="00622556" w:rsidRDefault="00622556" w:rsidP="00EE3C0F">
          <w:pPr>
            <w:pStyle w:val="Sidhuvud"/>
          </w:pPr>
        </w:p>
      </w:tc>
      <w:tc>
        <w:tcPr>
          <w:tcW w:w="1134" w:type="dxa"/>
        </w:tcPr>
        <w:p w14:paraId="6152A434" w14:textId="77777777" w:rsidR="00622556" w:rsidRDefault="00622556" w:rsidP="0094502D">
          <w:pPr>
            <w:pStyle w:val="Sidhuvud"/>
          </w:pPr>
        </w:p>
        <w:p w14:paraId="3A725248" w14:textId="77777777" w:rsidR="00622556" w:rsidRPr="0094502D" w:rsidRDefault="00622556" w:rsidP="00EC71A6">
          <w:pPr>
            <w:pStyle w:val="Sidhuvud"/>
          </w:pPr>
        </w:p>
      </w:tc>
    </w:tr>
    <w:tr w:rsidR="00622556" w14:paraId="0D23E112" w14:textId="77777777" w:rsidTr="00C93EBA">
      <w:trPr>
        <w:trHeight w:val="2268"/>
      </w:trPr>
      <w:sdt>
        <w:sdtPr>
          <w:rPr>
            <w:rFonts w:asciiTheme="minorHAnsi" w:eastAsia="Times New Roman" w:hAnsiTheme="minorHAnsi" w:cs="Times New Roman"/>
            <w:b/>
            <w:i/>
            <w:sz w:val="25"/>
            <w:szCs w:val="20"/>
          </w:rPr>
          <w:alias w:val="SenderText"/>
          <w:tag w:val="ccRKShow_SenderText"/>
          <w:id w:val="74720405"/>
          <w:placeholder>
            <w:docPart w:val="23102B4E082E4968BDE9FA1847BE96FD"/>
          </w:placeholder>
        </w:sdtPr>
        <w:sdtEndPr>
          <w:rPr>
            <w:rFonts w:asciiTheme="majorHAnsi" w:eastAsiaTheme="minorHAnsi" w:hAnsiTheme="majorHAnsi" w:cstheme="minorBidi"/>
            <w:b w:val="0"/>
            <w:i w:val="0"/>
            <w:sz w:val="19"/>
            <w:szCs w:val="25"/>
          </w:rPr>
        </w:sdtEndPr>
        <w:sdtContent>
          <w:tc>
            <w:tcPr>
              <w:tcW w:w="3170" w:type="dxa"/>
            </w:tcPr>
            <w:p w14:paraId="0F7791F3" w14:textId="7926D52A" w:rsidR="00705C22" w:rsidRPr="00705C22" w:rsidRDefault="00705C22" w:rsidP="00340DE0">
              <w:pPr>
                <w:pStyle w:val="Sidhuvud"/>
                <w:rPr>
                  <w:b/>
                </w:rPr>
              </w:pPr>
              <w:r w:rsidRPr="00705C22">
                <w:rPr>
                  <w:b/>
                </w:rPr>
                <w:t>Justitiedepartementet</w:t>
              </w:r>
            </w:p>
            <w:p w14:paraId="116B4268" w14:textId="083E1902" w:rsidR="00E67A32" w:rsidRPr="00953C00" w:rsidRDefault="00705C22" w:rsidP="00953C00">
              <w:pPr>
                <w:pStyle w:val="Sidhuvud"/>
              </w:pPr>
              <w:r w:rsidRPr="00705C22">
                <w:t>Justitie- och migrationsministern</w:t>
              </w:r>
            </w:p>
          </w:tc>
        </w:sdtContent>
      </w:sdt>
      <w:tc>
        <w:tcPr>
          <w:tcW w:w="3170" w:type="dxa"/>
        </w:tcPr>
        <w:sdt>
          <w:sdtPr>
            <w:alias w:val="SenderText"/>
            <w:tag w:val="ccRKShow_SenderText"/>
            <w:id w:val="-869444589"/>
            <w:placeholder>
              <w:docPart w:val="0940A33D4A0F455FA6155D47581D3A69"/>
            </w:placeholder>
          </w:sdtPr>
          <w:sdtEndPr/>
          <w:sdtContent>
            <w:p w14:paraId="1D86BD45" w14:textId="77777777" w:rsidR="00622556" w:rsidRDefault="00622556" w:rsidP="00547B89">
              <w:pPr>
                <w:pStyle w:val="Sidhuvud"/>
              </w:pPr>
              <w:r>
                <w:t>Till riksdagen</w:t>
              </w:r>
            </w:p>
          </w:sdtContent>
        </w:sdt>
      </w:tc>
      <w:tc>
        <w:tcPr>
          <w:tcW w:w="1134" w:type="dxa"/>
        </w:tcPr>
        <w:p w14:paraId="5517CD17" w14:textId="77777777" w:rsidR="00622556" w:rsidRDefault="00622556" w:rsidP="003E6020">
          <w:pPr>
            <w:pStyle w:val="Sidhuvud"/>
          </w:pPr>
        </w:p>
      </w:tc>
    </w:tr>
  </w:tbl>
  <w:p w14:paraId="347E30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5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5C04"/>
    <w:rsid w:val="00053CAA"/>
    <w:rsid w:val="000542CB"/>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5224"/>
    <w:rsid w:val="000C61D1"/>
    <w:rsid w:val="000D31A9"/>
    <w:rsid w:val="000D370F"/>
    <w:rsid w:val="000D5449"/>
    <w:rsid w:val="000E12D9"/>
    <w:rsid w:val="000E431B"/>
    <w:rsid w:val="000E59A9"/>
    <w:rsid w:val="000E638A"/>
    <w:rsid w:val="000E6472"/>
    <w:rsid w:val="000F00B8"/>
    <w:rsid w:val="000F1EA7"/>
    <w:rsid w:val="000F2084"/>
    <w:rsid w:val="000F6462"/>
    <w:rsid w:val="001015B7"/>
    <w:rsid w:val="00106704"/>
    <w:rsid w:val="00106F29"/>
    <w:rsid w:val="00110B98"/>
    <w:rsid w:val="00113168"/>
    <w:rsid w:val="0011413E"/>
    <w:rsid w:val="0012033A"/>
    <w:rsid w:val="00121002"/>
    <w:rsid w:val="00122D16"/>
    <w:rsid w:val="00125B5E"/>
    <w:rsid w:val="00126E6B"/>
    <w:rsid w:val="00127679"/>
    <w:rsid w:val="00130EC3"/>
    <w:rsid w:val="001318F5"/>
    <w:rsid w:val="001331B1"/>
    <w:rsid w:val="00134837"/>
    <w:rsid w:val="00135111"/>
    <w:rsid w:val="001428E2"/>
    <w:rsid w:val="00167FA8"/>
    <w:rsid w:val="00170CE4"/>
    <w:rsid w:val="0017300E"/>
    <w:rsid w:val="00173126"/>
    <w:rsid w:val="00176A26"/>
    <w:rsid w:val="001774F8"/>
    <w:rsid w:val="00180BE1"/>
    <w:rsid w:val="00180F79"/>
    <w:rsid w:val="001813DF"/>
    <w:rsid w:val="0019051C"/>
    <w:rsid w:val="0019127B"/>
    <w:rsid w:val="00191ECF"/>
    <w:rsid w:val="00192350"/>
    <w:rsid w:val="00192E34"/>
    <w:rsid w:val="00197A8A"/>
    <w:rsid w:val="001A2A61"/>
    <w:rsid w:val="001B4824"/>
    <w:rsid w:val="001C4980"/>
    <w:rsid w:val="001C5DC9"/>
    <w:rsid w:val="001C71A9"/>
    <w:rsid w:val="001C71B7"/>
    <w:rsid w:val="001D12FC"/>
    <w:rsid w:val="001E0BD5"/>
    <w:rsid w:val="001E1A13"/>
    <w:rsid w:val="001E20CC"/>
    <w:rsid w:val="001E3D83"/>
    <w:rsid w:val="001E5DF7"/>
    <w:rsid w:val="001E6477"/>
    <w:rsid w:val="001E72EE"/>
    <w:rsid w:val="001F0629"/>
    <w:rsid w:val="001F0736"/>
    <w:rsid w:val="001F4302"/>
    <w:rsid w:val="001F50BE"/>
    <w:rsid w:val="001F525B"/>
    <w:rsid w:val="001F6BBE"/>
    <w:rsid w:val="001F76FB"/>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4FC9"/>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4E8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4DE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375EA"/>
    <w:rsid w:val="00441D70"/>
    <w:rsid w:val="004425C2"/>
    <w:rsid w:val="00445604"/>
    <w:rsid w:val="004557F3"/>
    <w:rsid w:val="0045607E"/>
    <w:rsid w:val="00456DC3"/>
    <w:rsid w:val="00462A06"/>
    <w:rsid w:val="0046337E"/>
    <w:rsid w:val="00464CA1"/>
    <w:rsid w:val="004660C8"/>
    <w:rsid w:val="00467DEF"/>
    <w:rsid w:val="00472EBA"/>
    <w:rsid w:val="004735B6"/>
    <w:rsid w:val="004735F0"/>
    <w:rsid w:val="004745D7"/>
    <w:rsid w:val="00474676"/>
    <w:rsid w:val="0047511B"/>
    <w:rsid w:val="00475E53"/>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5A17"/>
    <w:rsid w:val="004B63BF"/>
    <w:rsid w:val="004B66DA"/>
    <w:rsid w:val="004B696B"/>
    <w:rsid w:val="004B7DFF"/>
    <w:rsid w:val="004C3A3F"/>
    <w:rsid w:val="004C5686"/>
    <w:rsid w:val="004C70EE"/>
    <w:rsid w:val="004D6142"/>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6AA8"/>
    <w:rsid w:val="00567799"/>
    <w:rsid w:val="005710DE"/>
    <w:rsid w:val="00571A0B"/>
    <w:rsid w:val="00573DFD"/>
    <w:rsid w:val="005747D0"/>
    <w:rsid w:val="00582918"/>
    <w:rsid w:val="005850D7"/>
    <w:rsid w:val="0058522F"/>
    <w:rsid w:val="00586266"/>
    <w:rsid w:val="00590F4B"/>
    <w:rsid w:val="00595EDE"/>
    <w:rsid w:val="00596E2B"/>
    <w:rsid w:val="005A0CBA"/>
    <w:rsid w:val="005A2022"/>
    <w:rsid w:val="005A238C"/>
    <w:rsid w:val="005A3272"/>
    <w:rsid w:val="005A5193"/>
    <w:rsid w:val="005B115A"/>
    <w:rsid w:val="005B537F"/>
    <w:rsid w:val="005C120D"/>
    <w:rsid w:val="005C15B3"/>
    <w:rsid w:val="005D07C2"/>
    <w:rsid w:val="005E2F29"/>
    <w:rsid w:val="005E400D"/>
    <w:rsid w:val="005E4E79"/>
    <w:rsid w:val="005E5CE7"/>
    <w:rsid w:val="005E6CE4"/>
    <w:rsid w:val="005E790C"/>
    <w:rsid w:val="005F08C5"/>
    <w:rsid w:val="00605718"/>
    <w:rsid w:val="00605C66"/>
    <w:rsid w:val="00607814"/>
    <w:rsid w:val="006175D7"/>
    <w:rsid w:val="006208E5"/>
    <w:rsid w:val="00622556"/>
    <w:rsid w:val="006273E4"/>
    <w:rsid w:val="00631F82"/>
    <w:rsid w:val="00633B59"/>
    <w:rsid w:val="00634EF4"/>
    <w:rsid w:val="006358C8"/>
    <w:rsid w:val="0064133A"/>
    <w:rsid w:val="00647FD7"/>
    <w:rsid w:val="00650080"/>
    <w:rsid w:val="00651F17"/>
    <w:rsid w:val="0065382D"/>
    <w:rsid w:val="00654B4D"/>
    <w:rsid w:val="0065559D"/>
    <w:rsid w:val="00655A40"/>
    <w:rsid w:val="0066066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05C22"/>
    <w:rsid w:val="00710A6C"/>
    <w:rsid w:val="00710D98"/>
    <w:rsid w:val="00711CE9"/>
    <w:rsid w:val="00712266"/>
    <w:rsid w:val="00712593"/>
    <w:rsid w:val="00712D82"/>
    <w:rsid w:val="00715845"/>
    <w:rsid w:val="00716E22"/>
    <w:rsid w:val="007171AB"/>
    <w:rsid w:val="007208B4"/>
    <w:rsid w:val="00720CFB"/>
    <w:rsid w:val="007213D0"/>
    <w:rsid w:val="00732599"/>
    <w:rsid w:val="00743E09"/>
    <w:rsid w:val="00744FCC"/>
    <w:rsid w:val="00750C93"/>
    <w:rsid w:val="00754E24"/>
    <w:rsid w:val="00757B3B"/>
    <w:rsid w:val="0076433A"/>
    <w:rsid w:val="00764FA6"/>
    <w:rsid w:val="00770022"/>
    <w:rsid w:val="00773075"/>
    <w:rsid w:val="00773F36"/>
    <w:rsid w:val="00776254"/>
    <w:rsid w:val="007769FC"/>
    <w:rsid w:val="00777CFF"/>
    <w:rsid w:val="007815BC"/>
    <w:rsid w:val="00782B3F"/>
    <w:rsid w:val="00782E3C"/>
    <w:rsid w:val="007900CC"/>
    <w:rsid w:val="007908FD"/>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1828"/>
    <w:rsid w:val="0080228F"/>
    <w:rsid w:val="00804C1B"/>
    <w:rsid w:val="0080595A"/>
    <w:rsid w:val="00810E6C"/>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57DE7"/>
    <w:rsid w:val="00863BB7"/>
    <w:rsid w:val="008730FD"/>
    <w:rsid w:val="00873DA1"/>
    <w:rsid w:val="00875DDD"/>
    <w:rsid w:val="00881BC6"/>
    <w:rsid w:val="00882B51"/>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13F7"/>
    <w:rsid w:val="00912945"/>
    <w:rsid w:val="009144EE"/>
    <w:rsid w:val="00915D4C"/>
    <w:rsid w:val="00920F9F"/>
    <w:rsid w:val="009279B2"/>
    <w:rsid w:val="00935814"/>
    <w:rsid w:val="0094502D"/>
    <w:rsid w:val="00946561"/>
    <w:rsid w:val="00946B39"/>
    <w:rsid w:val="00947013"/>
    <w:rsid w:val="00953C00"/>
    <w:rsid w:val="00973084"/>
    <w:rsid w:val="00973A87"/>
    <w:rsid w:val="00974B59"/>
    <w:rsid w:val="00984EA2"/>
    <w:rsid w:val="00986CC3"/>
    <w:rsid w:val="0099068E"/>
    <w:rsid w:val="009920AA"/>
    <w:rsid w:val="00992943"/>
    <w:rsid w:val="009931B3"/>
    <w:rsid w:val="009961F6"/>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6CA9"/>
    <w:rsid w:val="009E7B92"/>
    <w:rsid w:val="009F19C0"/>
    <w:rsid w:val="00A00AE4"/>
    <w:rsid w:val="00A00D24"/>
    <w:rsid w:val="00A01F5C"/>
    <w:rsid w:val="00A02E96"/>
    <w:rsid w:val="00A103A0"/>
    <w:rsid w:val="00A2019A"/>
    <w:rsid w:val="00A23493"/>
    <w:rsid w:val="00A2416A"/>
    <w:rsid w:val="00A3270B"/>
    <w:rsid w:val="00A379E4"/>
    <w:rsid w:val="00A43B02"/>
    <w:rsid w:val="00A44946"/>
    <w:rsid w:val="00A46B85"/>
    <w:rsid w:val="00A50585"/>
    <w:rsid w:val="00A506F1"/>
    <w:rsid w:val="00A5156E"/>
    <w:rsid w:val="00A5284F"/>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26469"/>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66B16"/>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4F31"/>
    <w:rsid w:val="00BF534E"/>
    <w:rsid w:val="00BF5717"/>
    <w:rsid w:val="00C01585"/>
    <w:rsid w:val="00C10C8F"/>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7278"/>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2A61"/>
    <w:rsid w:val="00D74B7C"/>
    <w:rsid w:val="00D76068"/>
    <w:rsid w:val="00D762AF"/>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178"/>
    <w:rsid w:val="00DD0722"/>
    <w:rsid w:val="00DD212F"/>
    <w:rsid w:val="00DE18F5"/>
    <w:rsid w:val="00DE5D2C"/>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67A32"/>
    <w:rsid w:val="00E70856"/>
    <w:rsid w:val="00E727DE"/>
    <w:rsid w:val="00E74A30"/>
    <w:rsid w:val="00E77778"/>
    <w:rsid w:val="00E77B7E"/>
    <w:rsid w:val="00E82DF1"/>
    <w:rsid w:val="00E90CAA"/>
    <w:rsid w:val="00E93339"/>
    <w:rsid w:val="00E957B2"/>
    <w:rsid w:val="00E96532"/>
    <w:rsid w:val="00E973A0"/>
    <w:rsid w:val="00EA1688"/>
    <w:rsid w:val="00EA1AFC"/>
    <w:rsid w:val="00EA4C83"/>
    <w:rsid w:val="00EB46C4"/>
    <w:rsid w:val="00EC0A92"/>
    <w:rsid w:val="00EC1DA0"/>
    <w:rsid w:val="00EC329B"/>
    <w:rsid w:val="00EC5EB9"/>
    <w:rsid w:val="00EC6006"/>
    <w:rsid w:val="00EC71A6"/>
    <w:rsid w:val="00EC73EB"/>
    <w:rsid w:val="00ED592E"/>
    <w:rsid w:val="00ED6ABD"/>
    <w:rsid w:val="00ED72E1"/>
    <w:rsid w:val="00EE3570"/>
    <w:rsid w:val="00EE3C0F"/>
    <w:rsid w:val="00EE3E83"/>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4960"/>
    <w:rsid w:val="00F96B28"/>
    <w:rsid w:val="00FA1564"/>
    <w:rsid w:val="00FA41B4"/>
    <w:rsid w:val="00FA5DDD"/>
    <w:rsid w:val="00FA7644"/>
    <w:rsid w:val="00FB0647"/>
    <w:rsid w:val="00FC069A"/>
    <w:rsid w:val="00FC08A9"/>
    <w:rsid w:val="00FC2DDE"/>
    <w:rsid w:val="00FC7600"/>
    <w:rsid w:val="00FD0B7B"/>
    <w:rsid w:val="00FD4C08"/>
    <w:rsid w:val="00FE1DCC"/>
    <w:rsid w:val="00FF0538"/>
    <w:rsid w:val="00FF3CFE"/>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59718D"/>
  <w15:docId w15:val="{392CE470-66C7-4588-AF55-9024A74C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72A61"/>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91455">
      <w:bodyDiv w:val="1"/>
      <w:marLeft w:val="0"/>
      <w:marRight w:val="0"/>
      <w:marTop w:val="0"/>
      <w:marBottom w:val="0"/>
      <w:divBdr>
        <w:top w:val="none" w:sz="0" w:space="0" w:color="auto"/>
        <w:left w:val="none" w:sz="0" w:space="0" w:color="auto"/>
        <w:bottom w:val="none" w:sz="0" w:space="0" w:color="auto"/>
        <w:right w:val="none" w:sz="0" w:space="0" w:color="auto"/>
      </w:divBdr>
    </w:div>
    <w:div w:id="17930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06940446742C4913826810D503CEC"/>
        <w:category>
          <w:name w:val="Allmänt"/>
          <w:gallery w:val="placeholder"/>
        </w:category>
        <w:types>
          <w:type w:val="bbPlcHdr"/>
        </w:types>
        <w:behaviors>
          <w:behavior w:val="content"/>
        </w:behaviors>
        <w:guid w:val="{1D415FCA-F162-4691-80CD-EF795A48D2BF}"/>
      </w:docPartPr>
      <w:docPartBody>
        <w:p w:rsidR="006D2867" w:rsidRDefault="00472F43" w:rsidP="00472F43">
          <w:pPr>
            <w:pStyle w:val="32606940446742C4913826810D503CEC"/>
          </w:pPr>
          <w:r>
            <w:rPr>
              <w:rStyle w:val="Platshllartext"/>
            </w:rPr>
            <w:t xml:space="preserve"> </w:t>
          </w:r>
        </w:p>
      </w:docPartBody>
    </w:docPart>
    <w:docPart>
      <w:docPartPr>
        <w:name w:val="368FD2B3993246A2AA28078AFA24A1B2"/>
        <w:category>
          <w:name w:val="Allmänt"/>
          <w:gallery w:val="placeholder"/>
        </w:category>
        <w:types>
          <w:type w:val="bbPlcHdr"/>
        </w:types>
        <w:behaviors>
          <w:behavior w:val="content"/>
        </w:behaviors>
        <w:guid w:val="{A3FB2D41-C041-4A86-BA85-D15EA774A7D8}"/>
      </w:docPartPr>
      <w:docPartBody>
        <w:p w:rsidR="006D2867" w:rsidRDefault="00472F43" w:rsidP="00472F43">
          <w:pPr>
            <w:pStyle w:val="368FD2B3993246A2AA28078AFA24A1B2"/>
          </w:pPr>
          <w:r>
            <w:rPr>
              <w:rStyle w:val="Platshllartext"/>
            </w:rPr>
            <w:t xml:space="preserve"> </w:t>
          </w:r>
        </w:p>
      </w:docPartBody>
    </w:docPart>
    <w:docPart>
      <w:docPartPr>
        <w:name w:val="34D77BB4748A40ADB26457D30EBD5F92"/>
        <w:category>
          <w:name w:val="Allmänt"/>
          <w:gallery w:val="placeholder"/>
        </w:category>
        <w:types>
          <w:type w:val="bbPlcHdr"/>
        </w:types>
        <w:behaviors>
          <w:behavior w:val="content"/>
        </w:behaviors>
        <w:guid w:val="{58357189-B98F-4D3D-91F7-24BE9378260B}"/>
      </w:docPartPr>
      <w:docPartBody>
        <w:p w:rsidR="006D2867" w:rsidRDefault="00472F43" w:rsidP="00472F43">
          <w:pPr>
            <w:pStyle w:val="34D77BB4748A40ADB26457D30EBD5F92"/>
          </w:pPr>
          <w:r>
            <w:rPr>
              <w:rStyle w:val="Platshllartext"/>
            </w:rPr>
            <w:t>Klicka här för att ange datum.</w:t>
          </w:r>
        </w:p>
      </w:docPartBody>
    </w:docPart>
    <w:docPart>
      <w:docPartPr>
        <w:name w:val="23102B4E082E4968BDE9FA1847BE96FD"/>
        <w:category>
          <w:name w:val="Allmänt"/>
          <w:gallery w:val="placeholder"/>
        </w:category>
        <w:types>
          <w:type w:val="bbPlcHdr"/>
        </w:types>
        <w:behaviors>
          <w:behavior w:val="content"/>
        </w:behaviors>
        <w:guid w:val="{B32BFFFF-F43D-43D2-81BA-C1D30F8ABF4E}"/>
      </w:docPartPr>
      <w:docPartBody>
        <w:p w:rsidR="002C2294" w:rsidRDefault="00472F43">
          <w:pPr>
            <w:pStyle w:val="23102B4E082E4968BDE9FA1847BE96FD"/>
          </w:pPr>
          <w:r>
            <w:rPr>
              <w:rStyle w:val="Platshllartext"/>
            </w:rPr>
            <w:t xml:space="preserve"> </w:t>
          </w:r>
        </w:p>
      </w:docPartBody>
    </w:docPart>
    <w:docPart>
      <w:docPartPr>
        <w:name w:val="0940A33D4A0F455FA6155D47581D3A69"/>
        <w:category>
          <w:name w:val="Allmänt"/>
          <w:gallery w:val="placeholder"/>
        </w:category>
        <w:types>
          <w:type w:val="bbPlcHdr"/>
        </w:types>
        <w:behaviors>
          <w:behavior w:val="content"/>
        </w:behaviors>
        <w:guid w:val="{C8142923-E1CD-4F93-A684-26949A3DF950}"/>
      </w:docPartPr>
      <w:docPartBody>
        <w:p w:rsidR="002C2294" w:rsidRDefault="00472F43">
          <w:pPr>
            <w:pStyle w:val="0940A33D4A0F455FA6155D47581D3A6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43"/>
    <w:rsid w:val="002C2294"/>
    <w:rsid w:val="00472F43"/>
    <w:rsid w:val="006D2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3DA71C6FA54D30BA0F1E9466813623">
    <w:name w:val="CC3DA71C6FA54D30BA0F1E9466813623"/>
    <w:rsid w:val="00472F43"/>
  </w:style>
  <w:style w:type="character" w:styleId="Platshllartext">
    <w:name w:val="Placeholder Text"/>
    <w:basedOn w:val="Standardstycketeckensnitt"/>
    <w:uiPriority w:val="99"/>
    <w:semiHidden/>
    <w:rsid w:val="00472F43"/>
    <w:rPr>
      <w:noProof w:val="0"/>
      <w:color w:val="808080"/>
    </w:rPr>
  </w:style>
  <w:style w:type="paragraph" w:customStyle="1" w:styleId="E51846A475E04B72A173C395AB29A8E0">
    <w:name w:val="E51846A475E04B72A173C395AB29A8E0"/>
    <w:rsid w:val="00472F43"/>
  </w:style>
  <w:style w:type="paragraph" w:customStyle="1" w:styleId="EB43E74649B44087B7885BC36A791F3B">
    <w:name w:val="EB43E74649B44087B7885BC36A791F3B"/>
    <w:rsid w:val="00472F43"/>
  </w:style>
  <w:style w:type="paragraph" w:customStyle="1" w:styleId="4ED8565EC74540999AA78F64DD50A791">
    <w:name w:val="4ED8565EC74540999AA78F64DD50A791"/>
    <w:rsid w:val="00472F43"/>
  </w:style>
  <w:style w:type="paragraph" w:customStyle="1" w:styleId="32606940446742C4913826810D503CEC">
    <w:name w:val="32606940446742C4913826810D503CEC"/>
    <w:rsid w:val="00472F43"/>
  </w:style>
  <w:style w:type="paragraph" w:customStyle="1" w:styleId="368FD2B3993246A2AA28078AFA24A1B2">
    <w:name w:val="368FD2B3993246A2AA28078AFA24A1B2"/>
    <w:rsid w:val="00472F43"/>
  </w:style>
  <w:style w:type="paragraph" w:customStyle="1" w:styleId="37A735266F6A4388A8705DE1221C444A">
    <w:name w:val="37A735266F6A4388A8705DE1221C444A"/>
    <w:rsid w:val="00472F43"/>
  </w:style>
  <w:style w:type="paragraph" w:customStyle="1" w:styleId="4A3CBB6B2E80418ABCEBB425797504C1">
    <w:name w:val="4A3CBB6B2E80418ABCEBB425797504C1"/>
    <w:rsid w:val="00472F43"/>
  </w:style>
  <w:style w:type="paragraph" w:customStyle="1" w:styleId="1F7CF9BCBACD4455BED8A3971DE787CD">
    <w:name w:val="1F7CF9BCBACD4455BED8A3971DE787CD"/>
    <w:rsid w:val="00472F43"/>
  </w:style>
  <w:style w:type="paragraph" w:customStyle="1" w:styleId="12E7439A5BC34897A3BDF24CAF3571C5">
    <w:name w:val="12E7439A5BC34897A3BDF24CAF3571C5"/>
    <w:rsid w:val="00472F43"/>
  </w:style>
  <w:style w:type="paragraph" w:customStyle="1" w:styleId="68C144C5276A4CE395831EBA757D5900">
    <w:name w:val="68C144C5276A4CE395831EBA757D5900"/>
    <w:rsid w:val="00472F43"/>
  </w:style>
  <w:style w:type="paragraph" w:customStyle="1" w:styleId="E478A4D0D9A644349640906B7B82F372">
    <w:name w:val="E478A4D0D9A644349640906B7B82F372"/>
    <w:rsid w:val="00472F43"/>
  </w:style>
  <w:style w:type="paragraph" w:customStyle="1" w:styleId="00067C2A7E8B429D947B598709872523">
    <w:name w:val="00067C2A7E8B429D947B598709872523"/>
    <w:rsid w:val="00472F43"/>
  </w:style>
  <w:style w:type="paragraph" w:customStyle="1" w:styleId="56E519AEA3584D2A98302AEEA60D74F7">
    <w:name w:val="56E519AEA3584D2A98302AEEA60D74F7"/>
    <w:rsid w:val="00472F43"/>
  </w:style>
  <w:style w:type="paragraph" w:customStyle="1" w:styleId="FF7219CAC1F64047A773F31F96914ECE">
    <w:name w:val="FF7219CAC1F64047A773F31F96914ECE"/>
    <w:rsid w:val="00472F43"/>
  </w:style>
  <w:style w:type="paragraph" w:customStyle="1" w:styleId="B937AA52CF9E4B4F95F8C9828A749549">
    <w:name w:val="B937AA52CF9E4B4F95F8C9828A749549"/>
    <w:rsid w:val="00472F43"/>
  </w:style>
  <w:style w:type="paragraph" w:customStyle="1" w:styleId="C9EED1D766864F27AEBB51139691410D">
    <w:name w:val="C9EED1D766864F27AEBB51139691410D"/>
    <w:rsid w:val="00472F43"/>
  </w:style>
  <w:style w:type="paragraph" w:customStyle="1" w:styleId="FBF8F031387B4ECC97CA2099E14B3B76">
    <w:name w:val="FBF8F031387B4ECC97CA2099E14B3B76"/>
    <w:rsid w:val="00472F43"/>
  </w:style>
  <w:style w:type="paragraph" w:customStyle="1" w:styleId="34D77BB4748A40ADB26457D30EBD5F92">
    <w:name w:val="34D77BB4748A40ADB26457D30EBD5F92"/>
    <w:rsid w:val="00472F43"/>
  </w:style>
  <w:style w:type="paragraph" w:customStyle="1" w:styleId="99EDA14285FE49C3BD261C6039B06763">
    <w:name w:val="99EDA14285FE49C3BD261C6039B06763"/>
    <w:rsid w:val="00472F43"/>
  </w:style>
  <w:style w:type="paragraph" w:customStyle="1" w:styleId="FC1494D47CF3474A8A26051AE4F390D1">
    <w:name w:val="FC1494D47CF3474A8A26051AE4F390D1"/>
  </w:style>
  <w:style w:type="paragraph" w:customStyle="1" w:styleId="8B0777632DEE45D6B803658804C9192D">
    <w:name w:val="8B0777632DEE45D6B803658804C9192D"/>
  </w:style>
  <w:style w:type="paragraph" w:customStyle="1" w:styleId="3132FC3FE8AE424F8A6A5139DAC00637">
    <w:name w:val="3132FC3FE8AE424F8A6A5139DAC00637"/>
  </w:style>
  <w:style w:type="paragraph" w:customStyle="1" w:styleId="23102B4E082E4968BDE9FA1847BE96FD">
    <w:name w:val="23102B4E082E4968BDE9FA1847BE96FD"/>
  </w:style>
  <w:style w:type="paragraph" w:customStyle="1" w:styleId="F87E2B5E480645AE9045213C330FD93D">
    <w:name w:val="F87E2B5E480645AE9045213C330FD93D"/>
  </w:style>
  <w:style w:type="paragraph" w:customStyle="1" w:styleId="0940A33D4A0F455FA6155D47581D3A69">
    <w:name w:val="0940A33D4A0F455FA6155D47581D3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b25ea5bc-23da-4189-923e-6dda35f422a2</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2019-04-12T00:00:00</HeaderDate>
    <Office/>
    <Dnr>Ju2019/01374/POL</Dnr>
    <ParagrafNr/>
    <DocumentTitle/>
    <VisitingAddress/>
    <Extra1/>
    <Extra2/>
    <Extra3>Christina Höj Larsen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1d94a0f-8955-413a-8867-2e4247a9b956">56QYEQKPXMXM-1204398781-2969</_dlc_DocId>
    <_dlc_DocIdUrl xmlns="81d94a0f-8955-413a-8867-2e4247a9b956">
      <Url>https://dhs.sp.regeringskansliet.se/yta/ju-dom/_layouts/15/DocIdRedir.aspx?ID=56QYEQKPXMXM-1204398781-2969</Url>
      <Description>56QYEQKPXMXM-1204398781-2969</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2019-04-12T00:00:00</HeaderDate>
    <Office/>
    <Dnr>Ju2019/01374/POL</Dnr>
    <ParagrafNr/>
    <DocumentTitle/>
    <VisitingAddress/>
    <Extra1/>
    <Extra2/>
    <Extra3>Christina Höj Larsen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840B-488D-4539-AC88-6FA6BAF201A4}"/>
</file>

<file path=customXml/itemProps2.xml><?xml version="1.0" encoding="utf-8"?>
<ds:datastoreItem xmlns:ds="http://schemas.openxmlformats.org/officeDocument/2006/customXml" ds:itemID="{C013DA38-D007-43B3-8E2C-C92E7A0DB6B7}"/>
</file>

<file path=customXml/itemProps3.xml><?xml version="1.0" encoding="utf-8"?>
<ds:datastoreItem xmlns:ds="http://schemas.openxmlformats.org/officeDocument/2006/customXml" ds:itemID="{BA9E7567-32B0-4308-AB17-EDD425C33CE2}"/>
</file>

<file path=customXml/itemProps4.xml><?xml version="1.0" encoding="utf-8"?>
<ds:datastoreItem xmlns:ds="http://schemas.openxmlformats.org/officeDocument/2006/customXml" ds:itemID="{78AE840B-488D-4539-AC88-6FA6BAF201A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9c9941df-7074-4a92-bf99-225d24d78d61"/>
    <ds:schemaRef ds:uri="http://purl.org/dc/terms/"/>
    <ds:schemaRef ds:uri="4e9c2f0c-7bf8-49af-8356-cbf363fc78a7"/>
    <ds:schemaRef ds:uri="18f3d968-6251-40b0-9f11-012b293496c2"/>
    <ds:schemaRef ds:uri="http://purl.org/dc/dcmitype/"/>
    <ds:schemaRef ds:uri="http://schemas.openxmlformats.org/package/2006/metadata/core-properties"/>
    <ds:schemaRef ds:uri="81d94a0f-8955-413a-8867-2e4247a9b956"/>
    <ds:schemaRef ds:uri="cc625d36-bb37-4650-91b9-0c96159295ba"/>
    <ds:schemaRef ds:uri="http://www.w3.org/XML/1998/namespace"/>
  </ds:schemaRefs>
</ds:datastoreItem>
</file>

<file path=customXml/itemProps5.xml><?xml version="1.0" encoding="utf-8"?>
<ds:datastoreItem xmlns:ds="http://schemas.openxmlformats.org/officeDocument/2006/customXml" ds:itemID="{C013DA38-D007-43B3-8E2C-C92E7A0DB6B7}">
  <ds:schemaRefs>
    <ds:schemaRef ds:uri="http://lp/documentinfo/RK"/>
  </ds:schemaRefs>
</ds:datastoreItem>
</file>

<file path=customXml/itemProps6.xml><?xml version="1.0" encoding="utf-8"?>
<ds:datastoreItem xmlns:ds="http://schemas.openxmlformats.org/officeDocument/2006/customXml" ds:itemID="{7A6FA779-4F64-4252-85E9-4D120327656F}"/>
</file>

<file path=customXml/itemProps7.xml><?xml version="1.0" encoding="utf-8"?>
<ds:datastoreItem xmlns:ds="http://schemas.openxmlformats.org/officeDocument/2006/customXml" ds:itemID="{4AC28DC9-A78B-4580-B1D0-8509E303D69A}"/>
</file>

<file path=docProps/app.xml><?xml version="1.0" encoding="utf-8"?>
<Properties xmlns="http://schemas.openxmlformats.org/officeDocument/2006/extended-properties" xmlns:vt="http://schemas.openxmlformats.org/officeDocument/2006/docPropsVTypes">
  <Template>RK Basmall</Template>
  <TotalTime>0</TotalTime>
  <Pages>2</Pages>
  <Words>413</Words>
  <Characters>2194</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Hedvig Tängdén</dc:creator>
  <cp:keywords/>
  <dc:description/>
  <cp:lastModifiedBy>Gunilla Hansson-Böe</cp:lastModifiedBy>
  <cp:revision>2</cp:revision>
  <cp:lastPrinted>2019-04-08T12:41:00Z</cp:lastPrinted>
  <dcterms:created xsi:type="dcterms:W3CDTF">2019-04-11T11:10:00Z</dcterms:created>
  <dcterms:modified xsi:type="dcterms:W3CDTF">2019-04-11T11:10:00Z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469768ed-269a-461b-809b-3d2bd6f5b937</vt:lpwstr>
  </property>
</Properties>
</file>