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495C" w14:textId="538C16A1" w:rsidR="001F401D" w:rsidRDefault="001F401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</w:t>
      </w:r>
      <w:r w:rsidR="002972FC">
        <w:t xml:space="preserve">1071 och </w:t>
      </w:r>
      <w:r>
        <w:t xml:space="preserve">1072 av </w:t>
      </w:r>
      <w:sdt>
        <w:sdtPr>
          <w:alias w:val="Frågeställare"/>
          <w:tag w:val="delete"/>
          <w:id w:val="-211816850"/>
          <w:placeholder>
            <w:docPart w:val="F85D602BEF444F46A010560EEDE709B4"/>
          </w:placeholder>
          <w:dataBinding w:prefixMappings="xmlns:ns0='http://lp/documentinfo/RK' " w:xpath="/ns0:DocumentInfo[1]/ns0:BaseInfo[1]/ns0:Extra3[1]" w:storeItemID="{01E86291-6885-4265-AF2A-EE8033A33E82}"/>
          <w:text/>
        </w:sdtPr>
        <w:sdtEndPr/>
        <w:sdtContent>
          <w:r>
            <w:t>Agneta Gille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28306FD332E467AB4600BF4547AE0C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</w:t>
          </w:r>
        </w:sdtContent>
      </w:sdt>
      <w:r>
        <w:t>)</w:t>
      </w:r>
      <w:r>
        <w:br/>
      </w:r>
      <w:r w:rsidRPr="001F401D">
        <w:t>Användningen av ordet "särskola" i grundskolan</w:t>
      </w:r>
      <w:r w:rsidR="002972FC">
        <w:t xml:space="preserve"> och</w:t>
      </w:r>
      <w:r w:rsidR="00915BDE">
        <w:t xml:space="preserve"> i</w:t>
      </w:r>
      <w:r w:rsidR="002972FC">
        <w:t xml:space="preserve"> </w:t>
      </w:r>
      <w:r w:rsidR="00915BDE" w:rsidRPr="002972FC">
        <w:t>gymna</w:t>
      </w:r>
      <w:r w:rsidR="00C822A6">
        <w:t>-</w:t>
      </w:r>
      <w:r w:rsidR="00915BDE" w:rsidRPr="002972FC">
        <w:t>siet</w:t>
      </w:r>
      <w:r w:rsidR="00915BDE">
        <w:t xml:space="preserve"> </w:t>
      </w:r>
    </w:p>
    <w:p w14:paraId="64B0349F" w14:textId="53FEC9EB" w:rsidR="006039AE" w:rsidRDefault="005D5E6F" w:rsidP="006039AE">
      <w:pPr>
        <w:pStyle w:val="Brdtext"/>
      </w:pPr>
      <w:sdt>
        <w:sdtPr>
          <w:alias w:val="Frågeställare"/>
          <w:tag w:val="delete"/>
          <w:id w:val="-1635256365"/>
          <w:placeholder>
            <w:docPart w:val="343F9FCF08894E52AFC6A9D29D9FBE9C"/>
          </w:placeholder>
          <w:dataBinding w:prefixMappings="xmlns:ns0='http://lp/documentinfo/RK' " w:xpath="/ns0:DocumentInfo[1]/ns0:BaseInfo[1]/ns0:Extra3[1]" w:storeItemID="{01E86291-6885-4265-AF2A-EE8033A33E82}"/>
          <w:text/>
        </w:sdtPr>
        <w:sdtEndPr/>
        <w:sdtContent>
          <w:r w:rsidR="001F401D">
            <w:t>Agneta Gille</w:t>
          </w:r>
        </w:sdtContent>
      </w:sdt>
      <w:r w:rsidR="00D22503">
        <w:t xml:space="preserve"> har frågat mig om jag kan tänk</w:t>
      </w:r>
      <w:r w:rsidR="001F401D">
        <w:t xml:space="preserve">a mig att ta initiativ som leder till att begreppet "särskola" </w:t>
      </w:r>
      <w:r w:rsidR="00AD407D">
        <w:t xml:space="preserve">diskuteras och ändras. </w:t>
      </w:r>
      <w:sdt>
        <w:sdtPr>
          <w:tag w:val="delete"/>
          <w:id w:val="541410710"/>
          <w:placeholder>
            <w:docPart w:val="23203758AD6A433283E8102F92D1775A"/>
          </w:placeholder>
          <w:dataBinding w:prefixMappings="xmlns:ns0='http://lp/documentinfo/RK' " w:xpath="/ns0:DocumentInfo[1]/ns0:BaseInfo[1]/ns0:Extra3[1]" w:storeItemID="{01E86291-6885-4265-AF2A-EE8033A33E82}"/>
          <w:text/>
        </w:sdtPr>
        <w:sdtEndPr/>
        <w:sdtContent>
          <w:r w:rsidR="006039AE">
            <w:t>Agneta Gille</w:t>
          </w:r>
        </w:sdtContent>
      </w:sdt>
      <w:r w:rsidR="006039AE">
        <w:t xml:space="preserve"> har </w:t>
      </w:r>
      <w:r w:rsidR="00BD61C1">
        <w:t>även ställt samma fråga till</w:t>
      </w:r>
      <w:r w:rsidR="006039AE">
        <w:t xml:space="preserve"> gymnasie- och kunskapslyftsministern Anna Ekström</w:t>
      </w:r>
      <w:r w:rsidR="00BD61C1">
        <w:t>.</w:t>
      </w:r>
      <w:r w:rsidR="006039AE">
        <w:t xml:space="preserve"> </w:t>
      </w:r>
    </w:p>
    <w:p w14:paraId="56DFAEAC" w14:textId="77777777" w:rsidR="006039AE" w:rsidRDefault="0061680E" w:rsidP="001F401D">
      <w:pPr>
        <w:pStyle w:val="Brdtext"/>
      </w:pPr>
      <w:r>
        <w:t>Frågan har överlämnats till mig.</w:t>
      </w:r>
    </w:p>
    <w:p w14:paraId="76EEEB08" w14:textId="602A164A" w:rsidR="00865150" w:rsidRDefault="0023117D" w:rsidP="002507B4">
      <w:pPr>
        <w:pStyle w:val="Brdtext"/>
      </w:pPr>
      <w:r w:rsidRPr="0023117D">
        <w:t xml:space="preserve">I sin fråga beskriver Agneta Gille hur eleven Leo Lust berättar att </w:t>
      </w:r>
      <w:r w:rsidR="009B5437">
        <w:t>hans</w:t>
      </w:r>
      <w:r w:rsidRPr="0023117D">
        <w:t xml:space="preserve"> kamrater utsätts för mobbning kopplat till begreppet "särskola". Leo Lust föreslår även att en ändring från ”särskola” till det mer allmänt hållna ordet ”utvecklingsskola” genomförs. </w:t>
      </w:r>
    </w:p>
    <w:p w14:paraId="5E3CE070" w14:textId="11E40AAE" w:rsidR="0023117D" w:rsidRDefault="009B5437" w:rsidP="002507B4">
      <w:pPr>
        <w:pStyle w:val="Brdtext"/>
      </w:pPr>
      <w:r w:rsidRPr="009B5437">
        <w:t>Sverige ska ha en inkluderande skola</w:t>
      </w:r>
      <w:r w:rsidR="0068106D">
        <w:t xml:space="preserve">, </w:t>
      </w:r>
      <w:r w:rsidR="0068106D" w:rsidRPr="007E54BF">
        <w:t>där alla elever kan delta och vara delaktiga på sina villkor, utan att någon utestängs</w:t>
      </w:r>
      <w:r w:rsidR="0068106D">
        <w:t xml:space="preserve">. </w:t>
      </w:r>
      <w:r w:rsidRPr="009B5437">
        <w:t xml:space="preserve">Betydelsen av de termer och begrepp som används ska inte underskattas och de kan ha stor betydelse för hur vi ser på och uppfattar olika frågor och inte minst människor. </w:t>
      </w:r>
    </w:p>
    <w:p w14:paraId="6BE2F247" w14:textId="480D29DA" w:rsidR="0023117D" w:rsidRDefault="007B3C6C" w:rsidP="002507B4">
      <w:pPr>
        <w:pStyle w:val="Brdtext"/>
      </w:pPr>
      <w:r>
        <w:t>A</w:t>
      </w:r>
      <w:r w:rsidR="00292F0B">
        <w:t xml:space="preserve">lla barn och elever </w:t>
      </w:r>
      <w:r>
        <w:t xml:space="preserve">har </w:t>
      </w:r>
      <w:r w:rsidR="00292F0B">
        <w:t xml:space="preserve">rätt att vistas i en skolmiljö fri från diskriminering, trakasserier och annan kränkande behandling. Skollagen ställer krav på skolor och huvudmän när det gäller att skapa en skolmiljö fri från kränkande behandling. </w:t>
      </w:r>
    </w:p>
    <w:p w14:paraId="7C758E97" w14:textId="77F91D36" w:rsidR="00AD407D" w:rsidRDefault="00865150" w:rsidP="002507B4">
      <w:pPr>
        <w:pStyle w:val="Brdtext"/>
      </w:pPr>
      <w:r>
        <w:t xml:space="preserve">Arbetet med att utveckla och förbättra svensk skola är viktigt och ständigt pågående. </w:t>
      </w:r>
      <w:r w:rsidR="00915BDE">
        <w:t xml:space="preserve">Det är </w:t>
      </w:r>
      <w:r w:rsidR="007B3C6C">
        <w:t xml:space="preserve">viktigt </w:t>
      </w:r>
      <w:r w:rsidR="00AD407D">
        <w:t xml:space="preserve">för mig att </w:t>
      </w:r>
      <w:r w:rsidR="007B3C6C">
        <w:t xml:space="preserve">ta </w:t>
      </w:r>
      <w:r w:rsidR="00AD407D">
        <w:t xml:space="preserve">del av </w:t>
      </w:r>
      <w:r w:rsidR="007B3C6C">
        <w:t xml:space="preserve">enskilda elevers </w:t>
      </w:r>
      <w:r w:rsidR="00AD407D">
        <w:t xml:space="preserve">erfarenheter </w:t>
      </w:r>
      <w:r w:rsidR="007B3C6C">
        <w:t>och lyssna in de perspektiv som de har på skolan.</w:t>
      </w:r>
      <w:r>
        <w:t xml:space="preserve"> </w:t>
      </w:r>
      <w:r w:rsidR="00AD407D">
        <w:t xml:space="preserve">Jag </w:t>
      </w:r>
      <w:r w:rsidR="007B3C6C">
        <w:t xml:space="preserve">kommer </w:t>
      </w:r>
      <w:r w:rsidR="00AD407D">
        <w:t xml:space="preserve">därför att </w:t>
      </w:r>
      <w:r w:rsidR="00AD407D">
        <w:lastRenderedPageBreak/>
        <w:t>bjuda in Leo att träffa</w:t>
      </w:r>
      <w:r w:rsidR="007B3C6C">
        <w:t xml:space="preserve"> mig </w:t>
      </w:r>
      <w:r w:rsidR="00AD407D">
        <w:t xml:space="preserve">så att jag får möjlighet att </w:t>
      </w:r>
      <w:r w:rsidR="007B3C6C">
        <w:t xml:space="preserve">lyssna in och </w:t>
      </w:r>
      <w:r w:rsidR="00AD407D">
        <w:t>diskutera frågan personligen</w:t>
      </w:r>
      <w:r w:rsidR="007B3C6C">
        <w:t xml:space="preserve"> med honom</w:t>
      </w:r>
      <w:r w:rsidR="00AD407D">
        <w:t xml:space="preserve">.  </w:t>
      </w:r>
    </w:p>
    <w:p w14:paraId="44EC4059" w14:textId="77777777" w:rsidR="00476B00" w:rsidRDefault="00476B00" w:rsidP="001F401D">
      <w:pPr>
        <w:pStyle w:val="Brdtext"/>
      </w:pPr>
    </w:p>
    <w:p w14:paraId="366D7C29" w14:textId="7503308F" w:rsidR="001F401D" w:rsidRDefault="001F401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642FEFA33E54B5581E04FAACD8AD234"/>
          </w:placeholder>
          <w:dataBinding w:prefixMappings="xmlns:ns0='http://lp/documentinfo/RK' " w:xpath="/ns0:DocumentInfo[1]/ns0:BaseInfo[1]/ns0:HeaderDate[1]" w:storeItemID="{01E86291-6885-4265-AF2A-EE8033A33E82}"/>
          <w:date w:fullDate="2018-03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53008">
            <w:t>26 mars 2018</w:t>
          </w:r>
        </w:sdtContent>
      </w:sdt>
    </w:p>
    <w:p w14:paraId="214104F7" w14:textId="77777777" w:rsidR="001F401D" w:rsidRDefault="001F401D" w:rsidP="004E7A8F">
      <w:pPr>
        <w:pStyle w:val="Brdtextutanavstnd"/>
      </w:pPr>
    </w:p>
    <w:p w14:paraId="566849ED" w14:textId="77777777" w:rsidR="001F401D" w:rsidRDefault="001F401D" w:rsidP="004E7A8F">
      <w:pPr>
        <w:pStyle w:val="Brdtextutanavstnd"/>
      </w:pPr>
    </w:p>
    <w:p w14:paraId="79E8ECE6" w14:textId="77777777" w:rsidR="001F401D" w:rsidRDefault="001F401D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C00D9F564BC843B8923574D8BFC0CBF4"/>
        </w:placeholder>
        <w:dataBinding w:prefixMappings="xmlns:ns0='http://lp/documentinfo/RK' " w:xpath="/ns0:DocumentInfo[1]/ns0:BaseInfo[1]/ns0:TopSender[1]" w:storeItemID="{01E86291-6885-4265-AF2A-EE8033A33E82}"/>
        <w:comboBox w:lastValue="Utbildningsministern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14:paraId="77D531A8" w14:textId="77777777" w:rsidR="001F401D" w:rsidRDefault="001F401D" w:rsidP="00422A41">
          <w:pPr>
            <w:pStyle w:val="Brdtext"/>
          </w:pPr>
          <w:r>
            <w:t>Gustav Fridolin</w:t>
          </w:r>
        </w:p>
      </w:sdtContent>
    </w:sdt>
    <w:p w14:paraId="48DEEED8" w14:textId="77777777" w:rsidR="001F401D" w:rsidRPr="00DB48AB" w:rsidRDefault="001F401D" w:rsidP="00DB48AB">
      <w:pPr>
        <w:pStyle w:val="Brdtext"/>
      </w:pPr>
    </w:p>
    <w:sectPr w:rsidR="001F401D" w:rsidRPr="00DB48AB" w:rsidSect="001F401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6B9C" w14:textId="77777777" w:rsidR="001F401D" w:rsidRDefault="001F401D" w:rsidP="00A87A54">
      <w:pPr>
        <w:spacing w:after="0" w:line="240" w:lineRule="auto"/>
      </w:pPr>
      <w:r>
        <w:separator/>
      </w:r>
    </w:p>
  </w:endnote>
  <w:endnote w:type="continuationSeparator" w:id="0">
    <w:p w14:paraId="4593F2FF" w14:textId="77777777" w:rsidR="001F401D" w:rsidRDefault="001F40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96040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521253" w14:textId="0F47357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D5E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D5E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3CBA93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225160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27A18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26170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DCC95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74527E" w14:textId="77777777" w:rsidTr="00C26068">
      <w:trPr>
        <w:trHeight w:val="227"/>
      </w:trPr>
      <w:tc>
        <w:tcPr>
          <w:tcW w:w="4074" w:type="dxa"/>
        </w:tcPr>
        <w:p w14:paraId="574D64F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265A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8D5D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3C6E" w14:textId="77777777" w:rsidR="001F401D" w:rsidRDefault="001F401D" w:rsidP="00A87A54">
      <w:pPr>
        <w:spacing w:after="0" w:line="240" w:lineRule="auto"/>
      </w:pPr>
      <w:r>
        <w:separator/>
      </w:r>
    </w:p>
  </w:footnote>
  <w:footnote w:type="continuationSeparator" w:id="0">
    <w:p w14:paraId="7E296F2D" w14:textId="77777777" w:rsidR="001F401D" w:rsidRDefault="001F40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401D" w14:paraId="7BF1F1CC" w14:textId="77777777" w:rsidTr="00C93EBA">
      <w:trPr>
        <w:trHeight w:val="227"/>
      </w:trPr>
      <w:tc>
        <w:tcPr>
          <w:tcW w:w="5534" w:type="dxa"/>
        </w:tcPr>
        <w:p w14:paraId="7BE3BE7A" w14:textId="77777777" w:rsidR="001F401D" w:rsidRPr="007D73AB" w:rsidRDefault="001F401D">
          <w:pPr>
            <w:pStyle w:val="Sidhuvud"/>
          </w:pPr>
        </w:p>
      </w:tc>
      <w:tc>
        <w:tcPr>
          <w:tcW w:w="3170" w:type="dxa"/>
          <w:vAlign w:val="bottom"/>
        </w:tcPr>
        <w:p w14:paraId="6B0F3B7D" w14:textId="77777777" w:rsidR="001F401D" w:rsidRPr="007D73AB" w:rsidRDefault="001F401D" w:rsidP="00340DE0">
          <w:pPr>
            <w:pStyle w:val="Sidhuvud"/>
          </w:pPr>
        </w:p>
      </w:tc>
      <w:tc>
        <w:tcPr>
          <w:tcW w:w="1134" w:type="dxa"/>
        </w:tcPr>
        <w:p w14:paraId="426A1D47" w14:textId="77777777" w:rsidR="001F401D" w:rsidRDefault="001F401D" w:rsidP="005A703A">
          <w:pPr>
            <w:pStyle w:val="Sidhuvud"/>
          </w:pPr>
        </w:p>
      </w:tc>
    </w:tr>
    <w:tr w:rsidR="001F401D" w14:paraId="7DD84A74" w14:textId="77777777" w:rsidTr="00C93EBA">
      <w:trPr>
        <w:trHeight w:val="1928"/>
      </w:trPr>
      <w:tc>
        <w:tcPr>
          <w:tcW w:w="5534" w:type="dxa"/>
        </w:tcPr>
        <w:p w14:paraId="0BD62A7B" w14:textId="77777777" w:rsidR="001F401D" w:rsidRPr="00340DE0" w:rsidRDefault="001F40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D68D3F" wp14:editId="3AF5816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285E77" w14:textId="77777777" w:rsidR="001F401D" w:rsidRPr="00710A6C" w:rsidRDefault="001F401D" w:rsidP="00EE3C0F">
          <w:pPr>
            <w:pStyle w:val="Sidhuvud"/>
            <w:rPr>
              <w:b/>
            </w:rPr>
          </w:pPr>
        </w:p>
        <w:p w14:paraId="51BCD465" w14:textId="77777777" w:rsidR="001F401D" w:rsidRDefault="001F401D" w:rsidP="00EE3C0F">
          <w:pPr>
            <w:pStyle w:val="Sidhuvud"/>
          </w:pPr>
        </w:p>
        <w:p w14:paraId="542D0660" w14:textId="77777777" w:rsidR="001F401D" w:rsidRDefault="001F401D" w:rsidP="00EE3C0F">
          <w:pPr>
            <w:pStyle w:val="Sidhuvud"/>
          </w:pPr>
        </w:p>
        <w:p w14:paraId="5E5A68FD" w14:textId="77777777" w:rsidR="001F401D" w:rsidRDefault="001F401D" w:rsidP="00EE3C0F">
          <w:pPr>
            <w:pStyle w:val="Sidhuvud"/>
          </w:pPr>
        </w:p>
        <w:p w14:paraId="4D7AA320" w14:textId="29D14965" w:rsidR="001F401D" w:rsidRDefault="005D5E6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504C21A13A08487F83B08E71A3983B2C"/>
              </w:placeholder>
              <w:dataBinding w:prefixMappings="xmlns:ns0='http://lp/documentinfo/RK' " w:xpath="/ns0:DocumentInfo[1]/ns0:BaseInfo[1]/ns0:Dnr[1]" w:storeItemID="{01E86291-6885-4265-AF2A-EE8033A33E82}"/>
              <w:text/>
            </w:sdtPr>
            <w:sdtEndPr/>
            <w:sdtContent>
              <w:r w:rsidR="001F401D">
                <w:t>U2018/</w:t>
              </w:r>
            </w:sdtContent>
          </w:sdt>
          <w:r w:rsidR="007A681E">
            <w:t>01451/</w:t>
          </w:r>
          <w:r w:rsidR="009E4B65">
            <w:t>S</w:t>
          </w:r>
        </w:p>
        <w:p w14:paraId="2254D98A" w14:textId="19A044B3" w:rsidR="007A681E" w:rsidRDefault="007A681E" w:rsidP="007A681E">
          <w:pPr>
            <w:pStyle w:val="Sidhuvud"/>
            <w:rPr>
              <w:sz w:val="20"/>
              <w:szCs w:val="20"/>
            </w:rPr>
          </w:pPr>
          <w:r>
            <w:rPr>
              <w:sz w:val="20"/>
              <w:szCs w:val="20"/>
            </w:rPr>
            <w:t>U2018/01452/S</w:t>
          </w:r>
        </w:p>
        <w:p w14:paraId="433765AC" w14:textId="77777777" w:rsidR="007A681E" w:rsidRDefault="007A681E" w:rsidP="007A681E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62301F099DFC43C0900B8206EE05D8DD"/>
            </w:placeholder>
            <w:showingPlcHdr/>
            <w:dataBinding w:prefixMappings="xmlns:ns0='http://lp/documentinfo/RK' " w:xpath="/ns0:DocumentInfo[1]/ns0:BaseInfo[1]/ns0:DocNumber[1]" w:storeItemID="{01E86291-6885-4265-AF2A-EE8033A33E82}"/>
            <w:text/>
          </w:sdtPr>
          <w:sdtEndPr/>
          <w:sdtContent>
            <w:p w14:paraId="74D0EE12" w14:textId="77777777" w:rsidR="001F401D" w:rsidRDefault="001F40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4A1484" w14:textId="77777777" w:rsidR="001F401D" w:rsidRDefault="001F401D" w:rsidP="00EE3C0F">
          <w:pPr>
            <w:pStyle w:val="Sidhuvud"/>
          </w:pPr>
        </w:p>
      </w:tc>
      <w:tc>
        <w:tcPr>
          <w:tcW w:w="1134" w:type="dxa"/>
        </w:tcPr>
        <w:p w14:paraId="4B01B5B0" w14:textId="77777777" w:rsidR="001F401D" w:rsidRDefault="001F401D" w:rsidP="0094502D">
          <w:pPr>
            <w:pStyle w:val="Sidhuvud"/>
          </w:pPr>
        </w:p>
        <w:p w14:paraId="1BA40173" w14:textId="77777777" w:rsidR="001F401D" w:rsidRPr="0094502D" w:rsidRDefault="001F401D" w:rsidP="00EC71A6">
          <w:pPr>
            <w:pStyle w:val="Sidhuvud"/>
          </w:pPr>
        </w:p>
      </w:tc>
    </w:tr>
    <w:tr w:rsidR="001F401D" w14:paraId="37110DB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7176F73B0B74A0AB705D090A359873D"/>
            </w:placeholder>
          </w:sdtPr>
          <w:sdtEndPr>
            <w:rPr>
              <w:b w:val="0"/>
            </w:rPr>
          </w:sdtEndPr>
          <w:sdtContent>
            <w:p w14:paraId="6DAD2E63" w14:textId="77777777" w:rsidR="001F401D" w:rsidRPr="001F401D" w:rsidRDefault="001F401D" w:rsidP="00340DE0">
              <w:pPr>
                <w:pStyle w:val="Sidhuvud"/>
                <w:rPr>
                  <w:b/>
                </w:rPr>
              </w:pPr>
              <w:r w:rsidRPr="001F401D">
                <w:rPr>
                  <w:b/>
                </w:rPr>
                <w:t>Utbildningsdepartementet</w:t>
              </w:r>
            </w:p>
            <w:p w14:paraId="27D97BAF" w14:textId="5104D6B6" w:rsidR="00E83CF4" w:rsidRDefault="001F401D" w:rsidP="00340DE0">
              <w:pPr>
                <w:pStyle w:val="Sidhuvud"/>
              </w:pPr>
              <w:r w:rsidRPr="001F401D">
                <w:t>Utbildningsministern</w:t>
              </w:r>
            </w:p>
          </w:sdtContent>
        </w:sdt>
        <w:p w14:paraId="41ADE3A7" w14:textId="223697F2" w:rsidR="00E83CF4" w:rsidRDefault="00E83CF4" w:rsidP="00E83CF4"/>
        <w:p w14:paraId="236FD4F0" w14:textId="43C16F09" w:rsidR="00E83CF4" w:rsidRDefault="00E83CF4" w:rsidP="00E83CF4"/>
        <w:p w14:paraId="6ECD96F7" w14:textId="338BD43D" w:rsidR="00E83CF4" w:rsidRDefault="00E83CF4" w:rsidP="00E83CF4"/>
        <w:p w14:paraId="165A0081" w14:textId="450AC94A" w:rsidR="001F401D" w:rsidRPr="00E83CF4" w:rsidRDefault="001F401D" w:rsidP="00E83CF4"/>
      </w:tc>
      <w:sdt>
        <w:sdtPr>
          <w:alias w:val="Recipient"/>
          <w:tag w:val="ccRKShow_Recipient"/>
          <w:id w:val="-28344517"/>
          <w:placeholder>
            <w:docPart w:val="1EC2840275B44D4AA16255A1BD4053D3"/>
          </w:placeholder>
          <w:dataBinding w:prefixMappings="xmlns:ns0='http://lp/documentinfo/RK' " w:xpath="/ns0:DocumentInfo[1]/ns0:BaseInfo[1]/ns0:Recipient[1]" w:storeItemID="{01E86291-6885-4265-AF2A-EE8033A33E82}"/>
          <w:text w:multiLine="1"/>
        </w:sdtPr>
        <w:sdtEndPr/>
        <w:sdtContent>
          <w:tc>
            <w:tcPr>
              <w:tcW w:w="3170" w:type="dxa"/>
            </w:tcPr>
            <w:p w14:paraId="5D6ABBD1" w14:textId="77777777" w:rsidR="001F401D" w:rsidRDefault="001F40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B4398F" w14:textId="77777777" w:rsidR="001F401D" w:rsidRDefault="001F401D" w:rsidP="003E6020">
          <w:pPr>
            <w:pStyle w:val="Sidhuvud"/>
          </w:pPr>
        </w:p>
      </w:tc>
    </w:tr>
  </w:tbl>
  <w:p w14:paraId="244845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1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966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1321"/>
    <w:rsid w:val="001F401D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17D"/>
    <w:rsid w:val="002315F5"/>
    <w:rsid w:val="00233D52"/>
    <w:rsid w:val="00237147"/>
    <w:rsid w:val="002507B4"/>
    <w:rsid w:val="00260D2D"/>
    <w:rsid w:val="00262CBB"/>
    <w:rsid w:val="00264503"/>
    <w:rsid w:val="00271D00"/>
    <w:rsid w:val="00275872"/>
    <w:rsid w:val="00281106"/>
    <w:rsid w:val="00282417"/>
    <w:rsid w:val="00282D27"/>
    <w:rsid w:val="00287F0D"/>
    <w:rsid w:val="00292420"/>
    <w:rsid w:val="00292F0B"/>
    <w:rsid w:val="00296B7A"/>
    <w:rsid w:val="002972FC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5186"/>
    <w:rsid w:val="0046529C"/>
    <w:rsid w:val="004660C8"/>
    <w:rsid w:val="00472EBA"/>
    <w:rsid w:val="004745D7"/>
    <w:rsid w:val="00474676"/>
    <w:rsid w:val="0047511B"/>
    <w:rsid w:val="00476B00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C5E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5E6F"/>
    <w:rsid w:val="005E2F29"/>
    <w:rsid w:val="005E400D"/>
    <w:rsid w:val="005E4E79"/>
    <w:rsid w:val="005E5CE7"/>
    <w:rsid w:val="005F08C5"/>
    <w:rsid w:val="006039AE"/>
    <w:rsid w:val="00605718"/>
    <w:rsid w:val="00605C66"/>
    <w:rsid w:val="0061680E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106D"/>
    <w:rsid w:val="0069523C"/>
    <w:rsid w:val="006962CA"/>
    <w:rsid w:val="006A09DA"/>
    <w:rsid w:val="006A1835"/>
    <w:rsid w:val="006B4A30"/>
    <w:rsid w:val="006B7569"/>
    <w:rsid w:val="006C28EE"/>
    <w:rsid w:val="006C4FFC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344D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81E"/>
    <w:rsid w:val="007B023C"/>
    <w:rsid w:val="007B3C6C"/>
    <w:rsid w:val="007C44FF"/>
    <w:rsid w:val="007C7BDB"/>
    <w:rsid w:val="007D73AB"/>
    <w:rsid w:val="007E2712"/>
    <w:rsid w:val="007E4A9C"/>
    <w:rsid w:val="007E54BF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5150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BDE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742"/>
    <w:rsid w:val="009A0866"/>
    <w:rsid w:val="009A4D0A"/>
    <w:rsid w:val="009B2F70"/>
    <w:rsid w:val="009B5437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B65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008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1992"/>
    <w:rsid w:val="00AB5033"/>
    <w:rsid w:val="00AB5519"/>
    <w:rsid w:val="00AB6313"/>
    <w:rsid w:val="00AB71DD"/>
    <w:rsid w:val="00AC15C5"/>
    <w:rsid w:val="00AD0E75"/>
    <w:rsid w:val="00AD407D"/>
    <w:rsid w:val="00AD617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61C1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22A6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7044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12A"/>
    <w:rsid w:val="00D20DA7"/>
    <w:rsid w:val="00D22503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0301"/>
    <w:rsid w:val="00E82DF1"/>
    <w:rsid w:val="00E83CF4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722C40"/>
  <w15:docId w15:val="{A73FBBCC-8C32-4DED-A6FC-C1B77E82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Standardstycketeckensnitt"/>
    <w:rsid w:val="0068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4C21A13A08487F83B08E71A3983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41D93-FEF7-43EC-B4BD-B027B5AA4519}"/>
      </w:docPartPr>
      <w:docPartBody>
        <w:p w:rsidR="000300C0" w:rsidRDefault="001546CC" w:rsidP="001546CC">
          <w:pPr>
            <w:pStyle w:val="504C21A13A08487F83B08E71A3983B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301F099DFC43C0900B8206EE05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84BBA-D2EF-4498-9014-50BD607315EF}"/>
      </w:docPartPr>
      <w:docPartBody>
        <w:p w:rsidR="000300C0" w:rsidRDefault="001546CC" w:rsidP="001546CC">
          <w:pPr>
            <w:pStyle w:val="62301F099DFC43C0900B8206EE05D8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176F73B0B74A0AB705D090A3598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7A275-F15C-4CDD-B816-1DA3523EBBB1}"/>
      </w:docPartPr>
      <w:docPartBody>
        <w:p w:rsidR="000300C0" w:rsidRDefault="001546CC" w:rsidP="001546CC">
          <w:pPr>
            <w:pStyle w:val="07176F73B0B74A0AB705D090A35987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C2840275B44D4AA16255A1BD405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845C8-FA42-4DD6-B5F7-8483C8D4B2E9}"/>
      </w:docPartPr>
      <w:docPartBody>
        <w:p w:rsidR="000300C0" w:rsidRDefault="001546CC" w:rsidP="001546CC">
          <w:pPr>
            <w:pStyle w:val="1EC2840275B44D4AA16255A1BD4053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5D602BEF444F46A010560EEDE70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59CCF-B68D-469A-9546-9D06445356DD}"/>
      </w:docPartPr>
      <w:docPartBody>
        <w:p w:rsidR="000300C0" w:rsidRDefault="001546CC" w:rsidP="001546CC">
          <w:pPr>
            <w:pStyle w:val="F85D602BEF444F46A010560EEDE709B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28306FD332E467AB4600BF4547AE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B3000-BB7F-400C-B73F-A9A9A32A507F}"/>
      </w:docPartPr>
      <w:docPartBody>
        <w:p w:rsidR="000300C0" w:rsidRDefault="001546CC" w:rsidP="001546CC">
          <w:pPr>
            <w:pStyle w:val="F28306FD332E467AB4600BF4547AE0C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43F9FCF08894E52AFC6A9D29D9FB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C01B2-DBBD-41B9-95A1-AED4BE47BD7E}"/>
      </w:docPartPr>
      <w:docPartBody>
        <w:p w:rsidR="000300C0" w:rsidRDefault="001546CC" w:rsidP="001546CC">
          <w:pPr>
            <w:pStyle w:val="343F9FCF08894E52AFC6A9D29D9FBE9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642FEFA33E54B5581E04FAACD8AD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95337-4955-496C-89B5-9B57EE4966F5}"/>
      </w:docPartPr>
      <w:docPartBody>
        <w:p w:rsidR="000300C0" w:rsidRDefault="001546CC" w:rsidP="001546CC">
          <w:pPr>
            <w:pStyle w:val="2642FEFA33E54B5581E04FAACD8AD23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0D9F564BC843B8923574D8BFC0C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532C4-BD15-4B54-9C1E-BD35B8483E1A}"/>
      </w:docPartPr>
      <w:docPartBody>
        <w:p w:rsidR="000300C0" w:rsidRDefault="001546CC" w:rsidP="001546CC">
          <w:pPr>
            <w:pStyle w:val="C00D9F564BC843B8923574D8BFC0CBF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3203758AD6A433283E8102F92D1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FBB97-831B-4DE8-951D-879801F0516A}"/>
      </w:docPartPr>
      <w:docPartBody>
        <w:p w:rsidR="000300C0" w:rsidRDefault="001546CC" w:rsidP="001546CC">
          <w:pPr>
            <w:pStyle w:val="23203758AD6A433283E8102F92D1775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CC"/>
    <w:rsid w:val="000300C0"/>
    <w:rsid w:val="001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74A2FDB4A0488CABD906B0D77B922C">
    <w:name w:val="B674A2FDB4A0488CABD906B0D77B922C"/>
    <w:rsid w:val="001546CC"/>
  </w:style>
  <w:style w:type="character" w:styleId="Platshllartext">
    <w:name w:val="Placeholder Text"/>
    <w:basedOn w:val="Standardstycketeckensnitt"/>
    <w:uiPriority w:val="99"/>
    <w:semiHidden/>
    <w:rsid w:val="001546CC"/>
    <w:rPr>
      <w:noProof w:val="0"/>
      <w:color w:val="808080"/>
    </w:rPr>
  </w:style>
  <w:style w:type="paragraph" w:customStyle="1" w:styleId="D78000DD61B04083AC38307EF38E967D">
    <w:name w:val="D78000DD61B04083AC38307EF38E967D"/>
    <w:rsid w:val="001546CC"/>
  </w:style>
  <w:style w:type="paragraph" w:customStyle="1" w:styleId="77435DCE2AB44F66B1A5274D2DBA2ACF">
    <w:name w:val="77435DCE2AB44F66B1A5274D2DBA2ACF"/>
    <w:rsid w:val="001546CC"/>
  </w:style>
  <w:style w:type="paragraph" w:customStyle="1" w:styleId="A2B81B1769C443C1A106F3A39289B928">
    <w:name w:val="A2B81B1769C443C1A106F3A39289B928"/>
    <w:rsid w:val="001546CC"/>
  </w:style>
  <w:style w:type="paragraph" w:customStyle="1" w:styleId="504C21A13A08487F83B08E71A3983B2C">
    <w:name w:val="504C21A13A08487F83B08E71A3983B2C"/>
    <w:rsid w:val="001546CC"/>
  </w:style>
  <w:style w:type="paragraph" w:customStyle="1" w:styleId="62301F099DFC43C0900B8206EE05D8DD">
    <w:name w:val="62301F099DFC43C0900B8206EE05D8DD"/>
    <w:rsid w:val="001546CC"/>
  </w:style>
  <w:style w:type="paragraph" w:customStyle="1" w:styleId="DD6D4E8D214944698AC3EEED7B3516E8">
    <w:name w:val="DD6D4E8D214944698AC3EEED7B3516E8"/>
    <w:rsid w:val="001546CC"/>
  </w:style>
  <w:style w:type="paragraph" w:customStyle="1" w:styleId="641F4B8D394A4019BD8FAFA5577EEA13">
    <w:name w:val="641F4B8D394A4019BD8FAFA5577EEA13"/>
    <w:rsid w:val="001546CC"/>
  </w:style>
  <w:style w:type="paragraph" w:customStyle="1" w:styleId="EE2AF7135A3A4227A81802645A687DC1">
    <w:name w:val="EE2AF7135A3A4227A81802645A687DC1"/>
    <w:rsid w:val="001546CC"/>
  </w:style>
  <w:style w:type="paragraph" w:customStyle="1" w:styleId="07176F73B0B74A0AB705D090A359873D">
    <w:name w:val="07176F73B0B74A0AB705D090A359873D"/>
    <w:rsid w:val="001546CC"/>
  </w:style>
  <w:style w:type="paragraph" w:customStyle="1" w:styleId="1EC2840275B44D4AA16255A1BD4053D3">
    <w:name w:val="1EC2840275B44D4AA16255A1BD4053D3"/>
    <w:rsid w:val="001546CC"/>
  </w:style>
  <w:style w:type="paragraph" w:customStyle="1" w:styleId="F85D602BEF444F46A010560EEDE709B4">
    <w:name w:val="F85D602BEF444F46A010560EEDE709B4"/>
    <w:rsid w:val="001546CC"/>
  </w:style>
  <w:style w:type="paragraph" w:customStyle="1" w:styleId="F28306FD332E467AB4600BF4547AE0C7">
    <w:name w:val="F28306FD332E467AB4600BF4547AE0C7"/>
    <w:rsid w:val="001546CC"/>
  </w:style>
  <w:style w:type="paragraph" w:customStyle="1" w:styleId="1745F9C172024A0BAAED777C79F2196F">
    <w:name w:val="1745F9C172024A0BAAED777C79F2196F"/>
    <w:rsid w:val="001546CC"/>
  </w:style>
  <w:style w:type="paragraph" w:customStyle="1" w:styleId="C19DD2E87F1C46D4B7814C9069280097">
    <w:name w:val="C19DD2E87F1C46D4B7814C9069280097"/>
    <w:rsid w:val="001546CC"/>
  </w:style>
  <w:style w:type="paragraph" w:customStyle="1" w:styleId="343F9FCF08894E52AFC6A9D29D9FBE9C">
    <w:name w:val="343F9FCF08894E52AFC6A9D29D9FBE9C"/>
    <w:rsid w:val="001546CC"/>
  </w:style>
  <w:style w:type="paragraph" w:customStyle="1" w:styleId="2642FEFA33E54B5581E04FAACD8AD234">
    <w:name w:val="2642FEFA33E54B5581E04FAACD8AD234"/>
    <w:rsid w:val="001546CC"/>
  </w:style>
  <w:style w:type="paragraph" w:customStyle="1" w:styleId="C00D9F564BC843B8923574D8BFC0CBF4">
    <w:name w:val="C00D9F564BC843B8923574D8BFC0CBF4"/>
    <w:rsid w:val="001546CC"/>
  </w:style>
  <w:style w:type="paragraph" w:customStyle="1" w:styleId="23203758AD6A433283E8102F92D1775A">
    <w:name w:val="23203758AD6A433283E8102F92D1775A"/>
    <w:rsid w:val="001546CC"/>
  </w:style>
  <w:style w:type="paragraph" w:customStyle="1" w:styleId="7CC1E2267BC845CB9F640B6FE1039610">
    <w:name w:val="7CC1E2267BC845CB9F640B6FE1039610"/>
    <w:rsid w:val="001546CC"/>
  </w:style>
  <w:style w:type="paragraph" w:customStyle="1" w:styleId="AFD98741AE2048B7BAF4BBE852B6D781">
    <w:name w:val="AFD98741AE2048B7BAF4BBE852B6D781"/>
    <w:rsid w:val="0015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2018-03-26T00:00:00</HeaderDate>
    <Office/>
    <Dnr>U2018/</Dnr>
    <ParagrafNr/>
    <DocumentTitle/>
    <VisitingAddress/>
    <Extra1/>
    <Extra2/>
    <Extra3>Agneta Gille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2018-03-26T00:00:00</HeaderDate>
    <Office/>
    <Dnr>U2018/</Dnr>
    <ParagrafNr/>
    <DocumentTitle/>
    <VisitingAddress/>
    <Extra1/>
    <Extra2/>
    <Extra3>Agneta Gille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b1e21727-b6ec-4de2-bbee-734b6ee6fe60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E59F-AF5A-47A5-8AA7-2679F3757227}"/>
</file>

<file path=customXml/itemProps2.xml><?xml version="1.0" encoding="utf-8"?>
<ds:datastoreItem xmlns:ds="http://schemas.openxmlformats.org/officeDocument/2006/customXml" ds:itemID="{01E86291-6885-4265-AF2A-EE8033A33E82}"/>
</file>

<file path=customXml/itemProps3.xml><?xml version="1.0" encoding="utf-8"?>
<ds:datastoreItem xmlns:ds="http://schemas.openxmlformats.org/officeDocument/2006/customXml" ds:itemID="{9F6EA1F1-635A-4AF2-968F-33E4FDE13225}"/>
</file>

<file path=customXml/itemProps4.xml><?xml version="1.0" encoding="utf-8"?>
<ds:datastoreItem xmlns:ds="http://schemas.openxmlformats.org/officeDocument/2006/customXml" ds:itemID="{89529904-B1A0-4166-83CD-04687779EAD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6D72938-A377-4D71-9714-FE0E2EBE108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1E86291-6885-4265-AF2A-EE8033A33E82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5D20378-7CB5-4497-B159-E28EFF97B4A6}"/>
</file>

<file path=customXml/itemProps8.xml><?xml version="1.0" encoding="utf-8"?>
<ds:datastoreItem xmlns:ds="http://schemas.openxmlformats.org/officeDocument/2006/customXml" ds:itemID="{2378EC17-594C-4383-9909-8DC44DCDD7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 Eriksson</dc:creator>
  <cp:keywords/>
  <dc:description/>
  <cp:lastModifiedBy>Lena Nettelstad</cp:lastModifiedBy>
  <cp:revision>2</cp:revision>
  <cp:lastPrinted>2018-03-23T08:04:00Z</cp:lastPrinted>
  <dcterms:created xsi:type="dcterms:W3CDTF">2018-03-26T13:45:00Z</dcterms:created>
  <dcterms:modified xsi:type="dcterms:W3CDTF">2018-03-26T13:45:00Z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9e01cca6-3f5a-480d-a23a-3b63296feff6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