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33161" w14:textId="77777777" w:rsidR="007E4A53" w:rsidRDefault="007E4A53" w:rsidP="00DA0661">
      <w:pPr>
        <w:pStyle w:val="Rubrik"/>
      </w:pPr>
      <w:bookmarkStart w:id="0" w:name="Start"/>
      <w:bookmarkEnd w:id="0"/>
      <w:r>
        <w:t xml:space="preserve">Svar på fråga 2019/20:1761 av Alexandra </w:t>
      </w:r>
      <w:proofErr w:type="spellStart"/>
      <w:r>
        <w:t>Anstrell</w:t>
      </w:r>
      <w:proofErr w:type="spellEnd"/>
      <w:r>
        <w:t xml:space="preserve"> (M)</w:t>
      </w:r>
      <w:r>
        <w:br/>
        <w:t>Elförsörjningen till Gotland</w:t>
      </w:r>
    </w:p>
    <w:p w14:paraId="192A267D" w14:textId="77777777" w:rsidR="007E4A53" w:rsidRDefault="007E4A53" w:rsidP="002749F7">
      <w:pPr>
        <w:pStyle w:val="Brdtext"/>
      </w:pPr>
      <w:r>
        <w:t xml:space="preserve">Alexandra </w:t>
      </w:r>
      <w:proofErr w:type="spellStart"/>
      <w:r>
        <w:t>Anstrell</w:t>
      </w:r>
      <w:proofErr w:type="spellEnd"/>
      <w:r>
        <w:t xml:space="preserve"> har frågat mig vilka åtgärder, däribland att bygga en tredje elkabel, som jag avser vidta för att l</w:t>
      </w:r>
      <w:bookmarkStart w:id="1" w:name="_GoBack"/>
      <w:bookmarkEnd w:id="1"/>
      <w:r>
        <w:t xml:space="preserve">ångsiktigt trygga elförsörjningen till Gotland. </w:t>
      </w:r>
    </w:p>
    <w:p w14:paraId="0113517F" w14:textId="0ADE0A8C" w:rsidR="007E4A53" w:rsidRDefault="007E4A53" w:rsidP="002749F7">
      <w:pPr>
        <w:pStyle w:val="Brdtext"/>
      </w:pPr>
      <w:r>
        <w:t>Trygg elförsörjning i hela landet är en fråga av största vikt för regeringen.</w:t>
      </w:r>
      <w:r w:rsidR="00E239CF">
        <w:t xml:space="preserve"> </w:t>
      </w:r>
      <w:r w:rsidR="00E239CF" w:rsidRPr="00E239CF">
        <w:t>Elnätsföretagen ansvarar för att överföringen av el är av god kvalitet</w:t>
      </w:r>
      <w:r w:rsidR="00AF29AA">
        <w:t xml:space="preserve"> under tillsyn av Energimarknadsinspektionen</w:t>
      </w:r>
      <w:r w:rsidR="00E239CF" w:rsidRPr="00E239CF">
        <w:t>.</w:t>
      </w:r>
      <w:r w:rsidR="00E239CF">
        <w:t xml:space="preserve"> </w:t>
      </w:r>
      <w:r>
        <w:t>Hur och var transmissionsnätet byggs ut och förvaltas är i första hand upp till Affärsverket svenska kraftnät i sin roll som transmissionsnäts</w:t>
      </w:r>
      <w:r w:rsidR="005D19A7">
        <w:t>företag</w:t>
      </w:r>
      <w:r>
        <w:t xml:space="preserve">. </w:t>
      </w:r>
      <w:r w:rsidR="007051BE">
        <w:t>Givet Gotlands speciella situation har regeringen</w:t>
      </w:r>
      <w:r w:rsidR="006249F5">
        <w:t xml:space="preserve"> angivit</w:t>
      </w:r>
      <w:r w:rsidR="007051BE">
        <w:t xml:space="preserve"> </w:t>
      </w:r>
      <w:r w:rsidR="009909EE">
        <w:t>i</w:t>
      </w:r>
      <w:r w:rsidR="007051BE">
        <w:t xml:space="preserve"> Svenska kraftnät</w:t>
      </w:r>
      <w:r w:rsidR="009909EE">
        <w:t>s</w:t>
      </w:r>
      <w:r w:rsidR="007051BE">
        <w:t xml:space="preserve"> regleringsbrev </w:t>
      </w:r>
      <w:r w:rsidR="009909EE">
        <w:t xml:space="preserve">att </w:t>
      </w:r>
      <w:r w:rsidR="007051BE">
        <w:t>en särskild bedömning om Gotland har en trygg och säker elförsörjning</w:t>
      </w:r>
      <w:r w:rsidR="006F6D6F">
        <w:t>,</w:t>
      </w:r>
      <w:r w:rsidR="007051BE">
        <w:t xml:space="preserve"> både på kort och lång sikt</w:t>
      </w:r>
      <w:r w:rsidR="006F6D6F">
        <w:t>, ska göras</w:t>
      </w:r>
      <w:r w:rsidR="007051BE">
        <w:t>.</w:t>
      </w:r>
      <w:r w:rsidR="009909EE">
        <w:t xml:space="preserve"> </w:t>
      </w:r>
    </w:p>
    <w:p w14:paraId="5D2A1E92" w14:textId="77777777" w:rsidR="007E4A53" w:rsidRDefault="007E4A53" w:rsidP="002749F7">
      <w:pPr>
        <w:pStyle w:val="Brdtext"/>
      </w:pPr>
      <w:r>
        <w:t xml:space="preserve">De kraftigt ökade investeringar i transmissionsnätet som Svenska kraftnät gör nu och under kommande år är till gagn för hela landets elförsörjning. </w:t>
      </w:r>
      <w:r w:rsidR="00083876">
        <w:t>Förutom nätförstärkningar kan</w:t>
      </w:r>
      <w:r w:rsidR="00CD7490">
        <w:t xml:space="preserve"> </w:t>
      </w:r>
      <w:r w:rsidR="00E474AE">
        <w:t xml:space="preserve">bl.a. </w:t>
      </w:r>
      <w:r w:rsidR="00CD7490">
        <w:t>ökad</w:t>
      </w:r>
      <w:r>
        <w:t xml:space="preserve"> efterfrågeflexibilitet ha särskilt stor nytta för </w:t>
      </w:r>
      <w:r w:rsidR="00083876">
        <w:t xml:space="preserve">geografiskt </w:t>
      </w:r>
      <w:r>
        <w:t xml:space="preserve">avgränsade områden som Gotland </w:t>
      </w:r>
      <w:r w:rsidR="007D661B">
        <w:t>med</w:t>
      </w:r>
      <w:r w:rsidR="00304932">
        <w:t xml:space="preserve"> utveckling av</w:t>
      </w:r>
      <w:r w:rsidR="007D661B">
        <w:t xml:space="preserve"> lokala eller regionala </w:t>
      </w:r>
      <w:r w:rsidR="00304932">
        <w:t>flexibilitets</w:t>
      </w:r>
      <w:r w:rsidR="007D661B">
        <w:t xml:space="preserve">marknader. </w:t>
      </w:r>
      <w:r w:rsidR="009909EE" w:rsidRPr="009909EE">
        <w:t xml:space="preserve">Lösningar för Gotland tas </w:t>
      </w:r>
      <w:r w:rsidR="009909EE">
        <w:t xml:space="preserve">även </w:t>
      </w:r>
      <w:r w:rsidR="009909EE" w:rsidRPr="009909EE">
        <w:t>fram inom ramen för regeringens uppdrag till Statens energimyndighet om Gotland som pilot i omställningen till ett förnybart energisystem.</w:t>
      </w:r>
    </w:p>
    <w:p w14:paraId="33E3B20A" w14:textId="57B7F021" w:rsidR="007E4A53" w:rsidRDefault="007E4A5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5F8316488E54E05BE346A9F84C5647C"/>
          </w:placeholder>
          <w:dataBinding w:prefixMappings="xmlns:ns0='http://lp/documentinfo/RK' " w:xpath="/ns0:DocumentInfo[1]/ns0:BaseInfo[1]/ns0:HeaderDate[1]" w:storeItemID="{B802D018-9744-466C-8ED2-9748FA6EB375}"/>
          <w:date w:fullDate="2020-07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D3D57">
            <w:t>2</w:t>
          </w:r>
          <w:r w:rsidR="00B45AE5">
            <w:t>0</w:t>
          </w:r>
          <w:r w:rsidR="00BD3D57">
            <w:t xml:space="preserve"> juli 2020</w:t>
          </w:r>
        </w:sdtContent>
      </w:sdt>
    </w:p>
    <w:p w14:paraId="4131F742" w14:textId="77777777" w:rsidR="007E4A53" w:rsidRDefault="007E4A53" w:rsidP="004E7A8F">
      <w:pPr>
        <w:pStyle w:val="Brdtextutanavstnd"/>
      </w:pPr>
    </w:p>
    <w:p w14:paraId="44C5B256" w14:textId="14EB6B9D" w:rsidR="007E4A53" w:rsidRPr="00DB48AB" w:rsidRDefault="0006168C" w:rsidP="00DB48AB">
      <w:pPr>
        <w:pStyle w:val="Brdtext"/>
      </w:pPr>
      <w:r>
        <w:br/>
      </w:r>
      <w:r w:rsidR="007E4A53">
        <w:t xml:space="preserve">Anders </w:t>
      </w:r>
      <w:proofErr w:type="spellStart"/>
      <w:r w:rsidR="007E4A53">
        <w:t>Ygeman</w:t>
      </w:r>
      <w:proofErr w:type="spellEnd"/>
    </w:p>
    <w:sectPr w:rsidR="007E4A53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A65BB" w14:textId="77777777" w:rsidR="007E4A53" w:rsidRDefault="007E4A53" w:rsidP="00A87A54">
      <w:pPr>
        <w:spacing w:after="0" w:line="240" w:lineRule="auto"/>
      </w:pPr>
      <w:r>
        <w:separator/>
      </w:r>
    </w:p>
  </w:endnote>
  <w:endnote w:type="continuationSeparator" w:id="0">
    <w:p w14:paraId="7EECD6CC" w14:textId="77777777" w:rsidR="007E4A53" w:rsidRDefault="007E4A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35A91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36FA8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54E6E8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BA3C87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F2D6B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12E5E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56053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AE59FCB" w14:textId="77777777" w:rsidTr="00C26068">
      <w:trPr>
        <w:trHeight w:val="227"/>
      </w:trPr>
      <w:tc>
        <w:tcPr>
          <w:tcW w:w="4074" w:type="dxa"/>
        </w:tcPr>
        <w:p w14:paraId="020A770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84420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3027C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D7A37" w14:textId="77777777" w:rsidR="007E4A53" w:rsidRDefault="007E4A53" w:rsidP="00A87A54">
      <w:pPr>
        <w:spacing w:after="0" w:line="240" w:lineRule="auto"/>
      </w:pPr>
      <w:r>
        <w:separator/>
      </w:r>
    </w:p>
  </w:footnote>
  <w:footnote w:type="continuationSeparator" w:id="0">
    <w:p w14:paraId="333746B0" w14:textId="77777777" w:rsidR="007E4A53" w:rsidRDefault="007E4A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E4A53" w14:paraId="17F1195A" w14:textId="77777777" w:rsidTr="00C93EBA">
      <w:trPr>
        <w:trHeight w:val="227"/>
      </w:trPr>
      <w:tc>
        <w:tcPr>
          <w:tcW w:w="5534" w:type="dxa"/>
        </w:tcPr>
        <w:p w14:paraId="38DF0E6B" w14:textId="77777777" w:rsidR="007E4A53" w:rsidRPr="007D73AB" w:rsidRDefault="007E4A53">
          <w:pPr>
            <w:pStyle w:val="Sidhuvud"/>
          </w:pPr>
        </w:p>
      </w:tc>
      <w:tc>
        <w:tcPr>
          <w:tcW w:w="3170" w:type="dxa"/>
          <w:vAlign w:val="bottom"/>
        </w:tcPr>
        <w:p w14:paraId="6038F4E3" w14:textId="77777777" w:rsidR="007E4A53" w:rsidRPr="007D73AB" w:rsidRDefault="007E4A53" w:rsidP="00340DE0">
          <w:pPr>
            <w:pStyle w:val="Sidhuvud"/>
          </w:pPr>
        </w:p>
      </w:tc>
      <w:tc>
        <w:tcPr>
          <w:tcW w:w="1134" w:type="dxa"/>
        </w:tcPr>
        <w:p w14:paraId="04179663" w14:textId="77777777" w:rsidR="007E4A53" w:rsidRDefault="007E4A53" w:rsidP="005A703A">
          <w:pPr>
            <w:pStyle w:val="Sidhuvud"/>
          </w:pPr>
        </w:p>
      </w:tc>
    </w:tr>
    <w:tr w:rsidR="007E4A53" w14:paraId="2DD3E483" w14:textId="77777777" w:rsidTr="00C93EBA">
      <w:trPr>
        <w:trHeight w:val="1928"/>
      </w:trPr>
      <w:tc>
        <w:tcPr>
          <w:tcW w:w="5534" w:type="dxa"/>
        </w:tcPr>
        <w:p w14:paraId="17664CD1" w14:textId="77777777" w:rsidR="007E4A53" w:rsidRPr="00340DE0" w:rsidRDefault="007E4A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BD54C5" wp14:editId="0769F4D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9DAD77" w14:textId="77777777" w:rsidR="007E4A53" w:rsidRPr="00710A6C" w:rsidRDefault="007E4A53" w:rsidP="00EE3C0F">
          <w:pPr>
            <w:pStyle w:val="Sidhuvud"/>
            <w:rPr>
              <w:b/>
            </w:rPr>
          </w:pPr>
        </w:p>
        <w:p w14:paraId="1E148945" w14:textId="77777777" w:rsidR="007E4A53" w:rsidRDefault="007E4A53" w:rsidP="00EE3C0F">
          <w:pPr>
            <w:pStyle w:val="Sidhuvud"/>
          </w:pPr>
        </w:p>
        <w:p w14:paraId="14E2EA25" w14:textId="77777777" w:rsidR="007E4A53" w:rsidRDefault="007E4A53" w:rsidP="00EE3C0F">
          <w:pPr>
            <w:pStyle w:val="Sidhuvud"/>
          </w:pPr>
        </w:p>
        <w:p w14:paraId="603D4B41" w14:textId="77777777" w:rsidR="007E4A53" w:rsidRDefault="007E4A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C100B92E13D43B0AD8F8A6438C2BB1A"/>
            </w:placeholder>
            <w:dataBinding w:prefixMappings="xmlns:ns0='http://lp/documentinfo/RK' " w:xpath="/ns0:DocumentInfo[1]/ns0:BaseInfo[1]/ns0:Dnr[1]" w:storeItemID="{B802D018-9744-466C-8ED2-9748FA6EB375}"/>
            <w:text/>
          </w:sdtPr>
          <w:sdtEndPr/>
          <w:sdtContent>
            <w:p w14:paraId="2A7CF733" w14:textId="77777777" w:rsidR="007E4A53" w:rsidRDefault="007E4A53" w:rsidP="00EE3C0F">
              <w:pPr>
                <w:pStyle w:val="Sidhuvud"/>
              </w:pPr>
              <w:r>
                <w:t>I2020/01927/E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A523E6A9AE45599D70A022AC047EE6"/>
            </w:placeholder>
            <w:showingPlcHdr/>
            <w:dataBinding w:prefixMappings="xmlns:ns0='http://lp/documentinfo/RK' " w:xpath="/ns0:DocumentInfo[1]/ns0:BaseInfo[1]/ns0:DocNumber[1]" w:storeItemID="{B802D018-9744-466C-8ED2-9748FA6EB375}"/>
            <w:text/>
          </w:sdtPr>
          <w:sdtEndPr/>
          <w:sdtContent>
            <w:p w14:paraId="1724194D" w14:textId="77777777" w:rsidR="007E4A53" w:rsidRDefault="007E4A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EB542C" w14:textId="77777777" w:rsidR="007E4A53" w:rsidRDefault="007E4A53" w:rsidP="00EE3C0F">
          <w:pPr>
            <w:pStyle w:val="Sidhuvud"/>
          </w:pPr>
        </w:p>
      </w:tc>
      <w:tc>
        <w:tcPr>
          <w:tcW w:w="1134" w:type="dxa"/>
        </w:tcPr>
        <w:p w14:paraId="0508F47B" w14:textId="77777777" w:rsidR="007E4A53" w:rsidRDefault="007E4A53" w:rsidP="0094502D">
          <w:pPr>
            <w:pStyle w:val="Sidhuvud"/>
          </w:pPr>
        </w:p>
        <w:p w14:paraId="4397B3A7" w14:textId="77777777" w:rsidR="007E4A53" w:rsidRPr="0094502D" w:rsidRDefault="007E4A53" w:rsidP="00EC71A6">
          <w:pPr>
            <w:pStyle w:val="Sidhuvud"/>
          </w:pPr>
        </w:p>
      </w:tc>
    </w:tr>
    <w:tr w:rsidR="007E4A53" w14:paraId="74EE4C1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61A346F6D04418A9B6C233EC1EEC3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4F23D13" w14:textId="77777777" w:rsidR="007E4A53" w:rsidRPr="007E4A53" w:rsidRDefault="007E4A53" w:rsidP="00340DE0">
              <w:pPr>
                <w:pStyle w:val="Sidhuvud"/>
                <w:rPr>
                  <w:b/>
                </w:rPr>
              </w:pPr>
              <w:r w:rsidRPr="007E4A53">
                <w:rPr>
                  <w:b/>
                </w:rPr>
                <w:t>Infrastrukturdepartementet</w:t>
              </w:r>
            </w:p>
            <w:p w14:paraId="4C1DC051" w14:textId="77777777" w:rsidR="007E4A53" w:rsidRPr="00340DE0" w:rsidRDefault="007E4A53" w:rsidP="00340DE0">
              <w:pPr>
                <w:pStyle w:val="Sidhuvud"/>
              </w:pPr>
              <w:r w:rsidRPr="007E4A53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766BB76A6D482A9BDEF55D9322D57D"/>
          </w:placeholder>
          <w:dataBinding w:prefixMappings="xmlns:ns0='http://lp/documentinfo/RK' " w:xpath="/ns0:DocumentInfo[1]/ns0:BaseInfo[1]/ns0:Recipient[1]" w:storeItemID="{B802D018-9744-466C-8ED2-9748FA6EB375}"/>
          <w:text w:multiLine="1"/>
        </w:sdtPr>
        <w:sdtEndPr/>
        <w:sdtContent>
          <w:tc>
            <w:tcPr>
              <w:tcW w:w="3170" w:type="dxa"/>
            </w:tcPr>
            <w:p w14:paraId="2C67C908" w14:textId="77777777" w:rsidR="007E4A53" w:rsidRDefault="007E4A5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97F713" w14:textId="77777777" w:rsidR="007E4A53" w:rsidRDefault="007E4A53" w:rsidP="003E6020">
          <w:pPr>
            <w:pStyle w:val="Sidhuvud"/>
          </w:pPr>
        </w:p>
      </w:tc>
    </w:tr>
  </w:tbl>
  <w:p w14:paraId="74EA3D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53"/>
    <w:rsid w:val="00000290"/>
    <w:rsid w:val="00001068"/>
    <w:rsid w:val="0000412C"/>
    <w:rsid w:val="00004D5C"/>
    <w:rsid w:val="00005F68"/>
    <w:rsid w:val="00006CA7"/>
    <w:rsid w:val="000128EB"/>
    <w:rsid w:val="00012B00"/>
    <w:rsid w:val="00014CDF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168C"/>
    <w:rsid w:val="000620FD"/>
    <w:rsid w:val="00063DCB"/>
    <w:rsid w:val="000647D2"/>
    <w:rsid w:val="000656A1"/>
    <w:rsid w:val="00066BC9"/>
    <w:rsid w:val="0006715B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876"/>
    <w:rsid w:val="000862E0"/>
    <w:rsid w:val="000873C3"/>
    <w:rsid w:val="00093408"/>
    <w:rsid w:val="00093BBF"/>
    <w:rsid w:val="0009435C"/>
    <w:rsid w:val="000A13CA"/>
    <w:rsid w:val="000A30BE"/>
    <w:rsid w:val="000A456A"/>
    <w:rsid w:val="000A5E43"/>
    <w:rsid w:val="000B56A9"/>
    <w:rsid w:val="000C61D1"/>
    <w:rsid w:val="000D04F9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93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841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38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1BE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19A7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49F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114"/>
    <w:rsid w:val="00691AEE"/>
    <w:rsid w:val="0069523C"/>
    <w:rsid w:val="006962CA"/>
    <w:rsid w:val="006965BE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D6F"/>
    <w:rsid w:val="007051B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6BAA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661B"/>
    <w:rsid w:val="007D73AB"/>
    <w:rsid w:val="007D790E"/>
    <w:rsid w:val="007E2712"/>
    <w:rsid w:val="007E4A53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37C4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09E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EB5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9AA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5AE5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D57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7490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9CF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4AE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5AD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124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42A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B22939"/>
  <w15:docId w15:val="{9FD8032E-76ED-4CA2-8734-0DECA81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100B92E13D43B0AD8F8A6438C2B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34206-8CE8-46A1-8D47-ECB2FA11496D}"/>
      </w:docPartPr>
      <w:docPartBody>
        <w:p w:rsidR="00F251E2" w:rsidRDefault="00102432" w:rsidP="00102432">
          <w:pPr>
            <w:pStyle w:val="AC100B92E13D43B0AD8F8A6438C2BB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A523E6A9AE45599D70A022AC047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C317E-6E2C-4537-8ABA-AFD6EFD4F131}"/>
      </w:docPartPr>
      <w:docPartBody>
        <w:p w:rsidR="00F251E2" w:rsidRDefault="00102432" w:rsidP="00102432">
          <w:pPr>
            <w:pStyle w:val="FAA523E6A9AE45599D70A022AC047EE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61A346F6D04418A9B6C233EC1EE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60D8B-1CED-4C8A-B459-44A2919BF70F}"/>
      </w:docPartPr>
      <w:docPartBody>
        <w:p w:rsidR="00F251E2" w:rsidRDefault="00102432" w:rsidP="00102432">
          <w:pPr>
            <w:pStyle w:val="AE61A346F6D04418A9B6C233EC1EEC3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766BB76A6D482A9BDEF55D9322D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BF061-F601-475A-9D38-4E7D85491F7F}"/>
      </w:docPartPr>
      <w:docPartBody>
        <w:p w:rsidR="00F251E2" w:rsidRDefault="00102432" w:rsidP="00102432">
          <w:pPr>
            <w:pStyle w:val="A4766BB76A6D482A9BDEF55D9322D5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F8316488E54E05BE346A9F84C56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95030-A77F-40F5-8E5D-3DA4E1F56F32}"/>
      </w:docPartPr>
      <w:docPartBody>
        <w:p w:rsidR="00F251E2" w:rsidRDefault="00102432" w:rsidP="00102432">
          <w:pPr>
            <w:pStyle w:val="25F8316488E54E05BE346A9F84C5647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2"/>
    <w:rsid w:val="00102432"/>
    <w:rsid w:val="00F2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F05330B42AE4D378877222FE68BB373">
    <w:name w:val="4F05330B42AE4D378877222FE68BB373"/>
    <w:rsid w:val="00102432"/>
  </w:style>
  <w:style w:type="character" w:styleId="Platshllartext">
    <w:name w:val="Placeholder Text"/>
    <w:basedOn w:val="Standardstycketeckensnitt"/>
    <w:uiPriority w:val="99"/>
    <w:semiHidden/>
    <w:rsid w:val="00102432"/>
    <w:rPr>
      <w:noProof w:val="0"/>
      <w:color w:val="808080"/>
    </w:rPr>
  </w:style>
  <w:style w:type="paragraph" w:customStyle="1" w:styleId="78A03E3ABD9B4CDAAE59D37DFA95D30E">
    <w:name w:val="78A03E3ABD9B4CDAAE59D37DFA95D30E"/>
    <w:rsid w:val="00102432"/>
  </w:style>
  <w:style w:type="paragraph" w:customStyle="1" w:styleId="45F7B73FFB244ED28F980DE89316DF01">
    <w:name w:val="45F7B73FFB244ED28F980DE89316DF01"/>
    <w:rsid w:val="00102432"/>
  </w:style>
  <w:style w:type="paragraph" w:customStyle="1" w:styleId="6E396121BFFA456A9E39A2E411670CD0">
    <w:name w:val="6E396121BFFA456A9E39A2E411670CD0"/>
    <w:rsid w:val="00102432"/>
  </w:style>
  <w:style w:type="paragraph" w:customStyle="1" w:styleId="AC100B92E13D43B0AD8F8A6438C2BB1A">
    <w:name w:val="AC100B92E13D43B0AD8F8A6438C2BB1A"/>
    <w:rsid w:val="00102432"/>
  </w:style>
  <w:style w:type="paragraph" w:customStyle="1" w:styleId="FAA523E6A9AE45599D70A022AC047EE6">
    <w:name w:val="FAA523E6A9AE45599D70A022AC047EE6"/>
    <w:rsid w:val="00102432"/>
  </w:style>
  <w:style w:type="paragraph" w:customStyle="1" w:styleId="402D44225137442EA4E769D4B951B8EC">
    <w:name w:val="402D44225137442EA4E769D4B951B8EC"/>
    <w:rsid w:val="00102432"/>
  </w:style>
  <w:style w:type="paragraph" w:customStyle="1" w:styleId="A310C9BE64B944D7A40940C9EB6AEAE1">
    <w:name w:val="A310C9BE64B944D7A40940C9EB6AEAE1"/>
    <w:rsid w:val="00102432"/>
  </w:style>
  <w:style w:type="paragraph" w:customStyle="1" w:styleId="4DB103C2AAD94D4EAB148B45795C9121">
    <w:name w:val="4DB103C2AAD94D4EAB148B45795C9121"/>
    <w:rsid w:val="00102432"/>
  </w:style>
  <w:style w:type="paragraph" w:customStyle="1" w:styleId="AE61A346F6D04418A9B6C233EC1EEC35">
    <w:name w:val="AE61A346F6D04418A9B6C233EC1EEC35"/>
    <w:rsid w:val="00102432"/>
  </w:style>
  <w:style w:type="paragraph" w:customStyle="1" w:styleId="A4766BB76A6D482A9BDEF55D9322D57D">
    <w:name w:val="A4766BB76A6D482A9BDEF55D9322D57D"/>
    <w:rsid w:val="00102432"/>
  </w:style>
  <w:style w:type="paragraph" w:customStyle="1" w:styleId="FAA523E6A9AE45599D70A022AC047EE61">
    <w:name w:val="FAA523E6A9AE45599D70A022AC047EE61"/>
    <w:rsid w:val="001024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61A346F6D04418A9B6C233EC1EEC351">
    <w:name w:val="AE61A346F6D04418A9B6C233EC1EEC351"/>
    <w:rsid w:val="001024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0CB129C7524990BA720AA462971BCE">
    <w:name w:val="650CB129C7524990BA720AA462971BCE"/>
    <w:rsid w:val="00102432"/>
  </w:style>
  <w:style w:type="paragraph" w:customStyle="1" w:styleId="39E0B739452949BD9E1714D103FEA0E2">
    <w:name w:val="39E0B739452949BD9E1714D103FEA0E2"/>
    <w:rsid w:val="00102432"/>
  </w:style>
  <w:style w:type="paragraph" w:customStyle="1" w:styleId="C8A542C12346448ABEA43FE4384E8F81">
    <w:name w:val="C8A542C12346448ABEA43FE4384E8F81"/>
    <w:rsid w:val="00102432"/>
  </w:style>
  <w:style w:type="paragraph" w:customStyle="1" w:styleId="36F959D6069742FBBC0DEB7F3D4BA11F">
    <w:name w:val="36F959D6069742FBBC0DEB7F3D4BA11F"/>
    <w:rsid w:val="00102432"/>
  </w:style>
  <w:style w:type="paragraph" w:customStyle="1" w:styleId="828484BB305C407C95711C0E673D1467">
    <w:name w:val="828484BB305C407C95711C0E673D1467"/>
    <w:rsid w:val="00102432"/>
  </w:style>
  <w:style w:type="paragraph" w:customStyle="1" w:styleId="25F8316488E54E05BE346A9F84C5647C">
    <w:name w:val="25F8316488E54E05BE346A9F84C5647C"/>
    <w:rsid w:val="00102432"/>
  </w:style>
  <w:style w:type="paragraph" w:customStyle="1" w:styleId="2BA4A818FBA444AB85BB5EC0F4B30963">
    <w:name w:val="2BA4A818FBA444AB85BB5EC0F4B30963"/>
    <w:rsid w:val="00102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2020-07-20T00:00:00</HeaderDate>
    <Office/>
    <Dnr>I2020/01927/E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7e0dce6b-61a4-4a68-a490-d21c891f98e8</RD_Svarsid>
  </documentManagement>
</p:properties>
</file>

<file path=customXml/itemProps1.xml><?xml version="1.0" encoding="utf-8"?>
<ds:datastoreItem xmlns:ds="http://schemas.openxmlformats.org/officeDocument/2006/customXml" ds:itemID="{A10781EE-EF1A-4371-9B66-88081DFE99AC}"/>
</file>

<file path=customXml/itemProps2.xml><?xml version="1.0" encoding="utf-8"?>
<ds:datastoreItem xmlns:ds="http://schemas.openxmlformats.org/officeDocument/2006/customXml" ds:itemID="{8515AA5A-B1EE-4389-97D5-A574DF0D26D6}"/>
</file>

<file path=customXml/itemProps3.xml><?xml version="1.0" encoding="utf-8"?>
<ds:datastoreItem xmlns:ds="http://schemas.openxmlformats.org/officeDocument/2006/customXml" ds:itemID="{D988FACD-5E62-453D-B0F1-FE06D3C9DCC4}"/>
</file>

<file path=customXml/itemProps4.xml><?xml version="1.0" encoding="utf-8"?>
<ds:datastoreItem xmlns:ds="http://schemas.openxmlformats.org/officeDocument/2006/customXml" ds:itemID="{B802D018-9744-466C-8ED2-9748FA6EB375}"/>
</file>

<file path=customXml/itemProps5.xml><?xml version="1.0" encoding="utf-8"?>
<ds:datastoreItem xmlns:ds="http://schemas.openxmlformats.org/officeDocument/2006/customXml" ds:itemID="{38F5056F-AFF2-47CD-A8D8-5B2BF30B56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1761 av Alexandra Anstrell (M) Elförsörjningen till Gotland.docx</dc:title>
  <dc:subject/>
  <dc:creator>Filip Vestling</dc:creator>
  <cp:keywords/>
  <dc:description/>
  <cp:lastModifiedBy>Maria Solberg</cp:lastModifiedBy>
  <cp:revision>13</cp:revision>
  <cp:lastPrinted>2020-07-10T08:04:00Z</cp:lastPrinted>
  <dcterms:created xsi:type="dcterms:W3CDTF">2020-07-10T10:11:00Z</dcterms:created>
  <dcterms:modified xsi:type="dcterms:W3CDTF">2020-07-20T08:12:00Z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