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28" w:rsidRDefault="00945628" w:rsidP="005B578B">
      <w:pPr>
        <w:pStyle w:val="Rubrik"/>
      </w:pPr>
      <w:bookmarkStart w:id="0" w:name="Start"/>
      <w:bookmarkEnd w:id="0"/>
      <w:r>
        <w:t xml:space="preserve">Svar på fråga 2017/18:575 av Sofia </w:t>
      </w:r>
      <w:proofErr w:type="spellStart"/>
      <w:r>
        <w:t>Arkelsten</w:t>
      </w:r>
      <w:proofErr w:type="spellEnd"/>
      <w:r>
        <w:t xml:space="preserve"> (M)</w:t>
      </w:r>
      <w:r>
        <w:br/>
        <w:t>Desinformation gällande vaccin</w:t>
      </w:r>
    </w:p>
    <w:p w:rsidR="00945628" w:rsidRDefault="00945628" w:rsidP="00945628">
      <w:pPr>
        <w:pStyle w:val="Brdtext"/>
      </w:pPr>
      <w:r>
        <w:t xml:space="preserve">Sofia </w:t>
      </w:r>
      <w:proofErr w:type="spellStart"/>
      <w:r>
        <w:t>Arkelsten</w:t>
      </w:r>
      <w:proofErr w:type="spellEnd"/>
      <w:r>
        <w:t xml:space="preserve"> har frågat mig hur jag avser att motverka den desinformation som sprids angående vaccinationer.</w:t>
      </w:r>
    </w:p>
    <w:p w:rsidR="00C64531" w:rsidRDefault="00C64531" w:rsidP="00945628">
      <w:pPr>
        <w:pStyle w:val="Brdtext"/>
      </w:pPr>
      <w:r>
        <w:t xml:space="preserve">Frågan är ställd mot bakgrund av pågående mässlingsutbrott i Göteborg. </w:t>
      </w:r>
    </w:p>
    <w:p w:rsidR="00294295" w:rsidRDefault="00945628" w:rsidP="00003677">
      <w:pPr>
        <w:pStyle w:val="Brdtext"/>
      </w:pPr>
      <w:bookmarkStart w:id="1" w:name="_Hlk503962264"/>
      <w:r>
        <w:t>Sedan 1971 ingår vaccination mot mässling i det allmänna vaccinationsprogrammet för barn. Alla barn får erbjudande om vaccination mot mässling vid två tillfällen, av barnhälsovård respektive elevhälsan. Tack vare ett mycket framgångsrikt vaccinationsprogram med hög vaccinationstäckning har vi lyckats eliminera sjukdomen i Sverige</w:t>
      </w:r>
      <w:r w:rsidR="00DB7C62">
        <w:t>,</w:t>
      </w:r>
      <w:r w:rsidR="0008199A">
        <w:t xml:space="preserve"> </w:t>
      </w:r>
      <w:r w:rsidR="00DB7C62" w:rsidRPr="00DB7C62">
        <w:t xml:space="preserve">vilket </w:t>
      </w:r>
      <w:r w:rsidR="00DB7C62" w:rsidRPr="0008199A">
        <w:t xml:space="preserve">innebär att mässlingsvirus inte längre cirkulerar kontinuerligt inom landet. </w:t>
      </w:r>
      <w:r w:rsidR="00D4718D" w:rsidRPr="0008199A">
        <w:t xml:space="preserve">Det utesluter inte att det fortfarande kan förekomma enstaka fall eller utbrott likt det som nu pågår i Göteborg. </w:t>
      </w:r>
      <w:r w:rsidR="0043071A" w:rsidRPr="0008199A">
        <w:t xml:space="preserve">Genom goda smittskyddsåtgärder kring fallen och en hög immunitet i befolkningen har sjukdomen </w:t>
      </w:r>
      <w:r w:rsidR="00D4718D" w:rsidRPr="0008199A">
        <w:t xml:space="preserve">emellertid </w:t>
      </w:r>
      <w:r w:rsidR="0043071A" w:rsidRPr="0008199A">
        <w:t xml:space="preserve">inte kunnat etablera sig i landet igen. </w:t>
      </w:r>
    </w:p>
    <w:bookmarkEnd w:id="1"/>
    <w:p w:rsidR="00945628" w:rsidRDefault="00945628" w:rsidP="00945628">
      <w:pPr>
        <w:pStyle w:val="Brdtext"/>
      </w:pPr>
      <w:r>
        <w:t>Nationella vaccinationsprogram regleras sedan 2013 i smittskyddslagen (2004:168) och i smittskyddsförordningen (2004:255). Detta innebär bland annat att Folkhälsomyndigheten ska följa utvecklingen inom vaccinområdet och lämnar årligen en lägesrapport till regeringen om de nationella vaccinationsprogrammen. Lägesrapporten ska bland annat omfatta en uppföljning av nuvarande program. Den senaste rapporten visar att vaccinationstäckningen för det nationella vaccinationsprogrammet för barn fortsatt är hög och stabil. Detta tyder på att allmänheten har ett högt förtroende för programmet och för personalen som erbjuder vaccinationerna.</w:t>
      </w:r>
    </w:p>
    <w:p w:rsidR="00945628" w:rsidRDefault="00945628" w:rsidP="00945628">
      <w:pPr>
        <w:pStyle w:val="Brdtext"/>
      </w:pPr>
      <w:r>
        <w:t>I samband med att den nya ordningen för vaccinationsprogram trädde i kraft fick Socialstyrelsen i uppdrag att ta fram en kommunikationsstrategi om vacciner och vaccinationsprogram som uppfyller de behov av information som finns hos såväl allmänhet som profession. Sedan dess har detta ansvar för vaccinationsfrågorna flyttats till Folkhälsomyndigheten. Myndigheten har ett viktigt uppdrag att, på vetenskaplig grund, förmedla kunskap om sjukdomar som kan förebyggas med vaccin och vaccinationsprogram samt ta fram informationsmaterial som personalen kan använda på barnavårdscentraler och inom elevhälsan. Just riktat till föräldrar finns ett informationsblad om barnvaccinationsprogrammet som översatts till ett tiotal språk.</w:t>
      </w:r>
    </w:p>
    <w:p w:rsidR="004E2702" w:rsidRDefault="00CC4B99" w:rsidP="00945628">
      <w:pPr>
        <w:pStyle w:val="Brdtext"/>
      </w:pPr>
      <w:r>
        <w:t>I sammanhanget kan nämnas</w:t>
      </w:r>
      <w:r w:rsidR="00011C46" w:rsidRPr="00011C46">
        <w:t xml:space="preserve"> de</w:t>
      </w:r>
      <w:r w:rsidR="00011C46">
        <w:t xml:space="preserve">n studie av tre grupper med låg </w:t>
      </w:r>
      <w:r w:rsidR="00011C46" w:rsidRPr="00011C46">
        <w:t>vaccinationstäckning som Folkhälsomyndigheten genomförde under 2013 för att förstå bakomliggande orsaker</w:t>
      </w:r>
      <w:r w:rsidR="00011C46">
        <w:t>.</w:t>
      </w:r>
      <w:r w:rsidR="00011C46" w:rsidRPr="00011C46">
        <w:t xml:space="preserve"> </w:t>
      </w:r>
      <w:r w:rsidR="00945628">
        <w:t xml:space="preserve">I projektet använde man sig av en tvärvetenskaplig metod som WHO-Europa har utarbetat. </w:t>
      </w:r>
      <w:r w:rsidR="00945628" w:rsidRPr="004C496E">
        <w:t xml:space="preserve">Under 2015 </w:t>
      </w:r>
      <w:r w:rsidR="00945628">
        <w:t xml:space="preserve">togs sedan </w:t>
      </w:r>
      <w:r w:rsidR="00945628" w:rsidRPr="004C496E">
        <w:t>ett kommunikati</w:t>
      </w:r>
      <w:r w:rsidR="00945628">
        <w:t xml:space="preserve">ons- och utbildningspaket </w:t>
      </w:r>
      <w:r w:rsidR="00945628" w:rsidRPr="004C496E">
        <w:t>fram, som stöd till de berörda målgrupperna bland föräldrar och vårdpersonal</w:t>
      </w:r>
      <w:r w:rsidR="00945628">
        <w:t>.</w:t>
      </w:r>
    </w:p>
    <w:p w:rsidR="004E2702" w:rsidRDefault="00CC4B99" w:rsidP="00945628">
      <w:pPr>
        <w:pStyle w:val="Brdtext"/>
      </w:pPr>
      <w:r>
        <w:t xml:space="preserve">Vidare har </w:t>
      </w:r>
      <w:r w:rsidR="00163508">
        <w:t>r</w:t>
      </w:r>
      <w:r>
        <w:t xml:space="preserve">egeringen </w:t>
      </w:r>
      <w:r w:rsidR="004E2702">
        <w:t xml:space="preserve">nyligen ingått en överenskommelse med Sveriges </w:t>
      </w:r>
      <w:r w:rsidR="00163508">
        <w:t>K</w:t>
      </w:r>
      <w:r w:rsidR="004E2702">
        <w:t xml:space="preserve">ommuner och </w:t>
      </w:r>
      <w:r w:rsidR="00163508">
        <w:t>L</w:t>
      </w:r>
      <w:r w:rsidR="004E2702">
        <w:t>andsting</w:t>
      </w:r>
      <w:r>
        <w:t xml:space="preserve"> som bland annat syftar till att öka tillgängligheten i barnhälsovården för grupper som har lägre vaccinationstäckning.</w:t>
      </w:r>
      <w:r w:rsidR="00303301">
        <w:t xml:space="preserve"> </w:t>
      </w:r>
      <w:r w:rsidR="00BE08A1">
        <w:t>Enligt överenskommelsen bör de</w:t>
      </w:r>
      <w:r w:rsidR="00EE15BE">
        <w:t xml:space="preserve">t i </w:t>
      </w:r>
      <w:r w:rsidR="00BE08A1">
        <w:t>insatser</w:t>
      </w:r>
      <w:r w:rsidR="00EE15BE">
        <w:t>na ingå</w:t>
      </w:r>
      <w:r w:rsidR="00BE08A1">
        <w:t xml:space="preserve"> </w:t>
      </w:r>
      <w:r w:rsidR="00303301">
        <w:t>att informera föräldrar om nyttan med vaccination och även bemöta felaktig information och rykten som sprids om vaccinationer.</w:t>
      </w:r>
      <w:r w:rsidR="00BE08A1">
        <w:t xml:space="preserve"> För att stötta landstingen med information och kommunikation kring vaccinationer avser regeringen därutöver</w:t>
      </w:r>
      <w:r w:rsidR="00E92B44">
        <w:t xml:space="preserve"> bland annat</w:t>
      </w:r>
      <w:r w:rsidR="00BE08A1">
        <w:t xml:space="preserve"> att ge Folkhälsomyndigheten i uppdrag att stärka sitt arbete inom området för att bemöta felaktig information och nå grupper som har lägre vaccinationstäckning.</w:t>
      </w:r>
    </w:p>
    <w:p w:rsidR="00945628" w:rsidRDefault="00D4718D" w:rsidP="00945628">
      <w:pPr>
        <w:pStyle w:val="Brdtext"/>
      </w:pPr>
      <w:r w:rsidRPr="00011C46">
        <w:t xml:space="preserve">Så länge vi har fungerande vaccinationsprogram löper man mindre risk att insjukna, eftersom sjukdomarna hålls borta. Slutar vi vaccinera så kommer sjukdomarna tillbaka och då blir även risken att insjukna i Sverige högre. </w:t>
      </w:r>
      <w:r w:rsidR="00945628" w:rsidRPr="00011C46">
        <w:t>Vi</w:t>
      </w:r>
      <w:r w:rsidR="00945628">
        <w:t xml:space="preserve"> ska vara stolta över vårt framgångsrika nationella vaccinationsprogram för barn samtidigt som det måste värnas. Jag kommer därför följa frågan nära framöver.</w:t>
      </w:r>
    </w:p>
    <w:p w:rsidR="00D81E37" w:rsidRDefault="00D81E37">
      <w:r>
        <w:br w:type="page"/>
      </w:r>
    </w:p>
    <w:p w:rsidR="00945628" w:rsidRDefault="00945628" w:rsidP="00BE08A1">
      <w:pPr>
        <w:pStyle w:val="Brdtext"/>
      </w:pPr>
      <w:r>
        <w:t xml:space="preserve">Stockholm den </w:t>
      </w:r>
      <w:sdt>
        <w:sdtPr>
          <w:id w:val="-1225218591"/>
          <w:placeholder>
            <w:docPart w:val="CF044DA3F9274EBA82AD389479A64888"/>
          </w:placeholder>
          <w:dataBinding w:prefixMappings="xmlns:ns0='http://lp/documentinfo/RK' " w:xpath="/ns0:DocumentInfo[1]/ns0:BaseInfo[1]/ns0:HeaderDate[1]" w:storeItemID="{F5275360-8201-4444-BBB1-FC5732D6A524}"/>
          <w:date w:fullDate="2018-01-24T00:00:00Z">
            <w:dateFormat w:val="d MMMM yyyy"/>
            <w:lid w:val="sv-SE"/>
            <w:storeMappedDataAs w:val="dateTime"/>
            <w:calendar w:val="gregorian"/>
          </w:date>
        </w:sdtPr>
        <w:sdtEndPr/>
        <w:sdtContent>
          <w:r>
            <w:t>24 januari 2018</w:t>
          </w:r>
        </w:sdtContent>
      </w:sdt>
    </w:p>
    <w:p w:rsidR="00D81E37" w:rsidRDefault="00D81E37" w:rsidP="00D965DA">
      <w:pPr>
        <w:pStyle w:val="Brdtext"/>
        <w:spacing w:after="0"/>
      </w:pPr>
    </w:p>
    <w:p w:rsidR="00D81E37" w:rsidRDefault="00D81E37" w:rsidP="00D965DA">
      <w:pPr>
        <w:pStyle w:val="Brdtext"/>
        <w:spacing w:after="0"/>
      </w:pPr>
    </w:p>
    <w:p w:rsidR="00D965DA" w:rsidRDefault="00D965DA" w:rsidP="00D965DA">
      <w:pPr>
        <w:pStyle w:val="Brdtext"/>
        <w:spacing w:after="0"/>
      </w:pPr>
    </w:p>
    <w:p w:rsidR="00945628" w:rsidRPr="00DB48AB" w:rsidRDefault="00945628" w:rsidP="00D965DA">
      <w:pPr>
        <w:pStyle w:val="Brdtext"/>
        <w:spacing w:after="0"/>
      </w:pPr>
      <w:r>
        <w:t>Annika Strandhäll</w:t>
      </w:r>
    </w:p>
    <w:sectPr w:rsidR="00945628" w:rsidRPr="00DB48AB" w:rsidSect="0094562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B4" w:rsidRDefault="00E442B4" w:rsidP="00A87A54">
      <w:pPr>
        <w:spacing w:after="0" w:line="240" w:lineRule="auto"/>
      </w:pPr>
      <w:r>
        <w:separator/>
      </w:r>
    </w:p>
  </w:endnote>
  <w:endnote w:type="continuationSeparator" w:id="0">
    <w:p w:rsidR="00E442B4" w:rsidRDefault="00E442B4" w:rsidP="00A87A54">
      <w:pPr>
        <w:spacing w:after="0" w:line="240" w:lineRule="auto"/>
      </w:pPr>
      <w:r>
        <w:continuationSeparator/>
      </w:r>
    </w:p>
  </w:endnote>
  <w:endnote w:type="continuationNotice" w:id="1">
    <w:p w:rsidR="00E442B4" w:rsidRDefault="00E44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B578B" w:rsidRPr="00347E11" w:rsidTr="005B578B">
      <w:trPr>
        <w:trHeight w:val="227"/>
        <w:jc w:val="right"/>
      </w:trPr>
      <w:tc>
        <w:tcPr>
          <w:tcW w:w="708" w:type="dxa"/>
          <w:vAlign w:val="bottom"/>
        </w:tcPr>
        <w:p w:rsidR="005B578B" w:rsidRPr="00B62610" w:rsidRDefault="005B578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B7052">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B7052">
            <w:rPr>
              <w:rStyle w:val="Sidnummer"/>
              <w:noProof/>
            </w:rPr>
            <w:t>3</w:t>
          </w:r>
          <w:r>
            <w:rPr>
              <w:rStyle w:val="Sidnummer"/>
            </w:rPr>
            <w:fldChar w:fldCharType="end"/>
          </w:r>
          <w:r>
            <w:rPr>
              <w:rStyle w:val="Sidnummer"/>
            </w:rPr>
            <w:t>)</w:t>
          </w:r>
        </w:p>
      </w:tc>
    </w:tr>
    <w:tr w:rsidR="005B578B" w:rsidRPr="00347E11" w:rsidTr="005B578B">
      <w:trPr>
        <w:trHeight w:val="850"/>
        <w:jc w:val="right"/>
      </w:trPr>
      <w:tc>
        <w:tcPr>
          <w:tcW w:w="708" w:type="dxa"/>
          <w:vAlign w:val="bottom"/>
        </w:tcPr>
        <w:p w:rsidR="005B578B" w:rsidRPr="00347E11" w:rsidRDefault="005B578B" w:rsidP="005606BC">
          <w:pPr>
            <w:pStyle w:val="Sidfot"/>
            <w:spacing w:line="276" w:lineRule="auto"/>
            <w:jc w:val="right"/>
          </w:pPr>
        </w:p>
      </w:tc>
    </w:tr>
  </w:tbl>
  <w:p w:rsidR="005B578B" w:rsidRPr="005606BC" w:rsidRDefault="005B578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B578B" w:rsidRPr="00347E11" w:rsidTr="001F4302">
      <w:trPr>
        <w:trHeight w:val="510"/>
      </w:trPr>
      <w:tc>
        <w:tcPr>
          <w:tcW w:w="8525" w:type="dxa"/>
          <w:gridSpan w:val="2"/>
          <w:vAlign w:val="bottom"/>
        </w:tcPr>
        <w:p w:rsidR="005B578B" w:rsidRPr="00347E11" w:rsidRDefault="005B578B" w:rsidP="00347E11">
          <w:pPr>
            <w:pStyle w:val="Sidfot"/>
            <w:rPr>
              <w:sz w:val="8"/>
            </w:rPr>
          </w:pPr>
        </w:p>
      </w:tc>
    </w:tr>
    <w:tr w:rsidR="005B578B" w:rsidRPr="00EE3C0F" w:rsidTr="00C26068">
      <w:trPr>
        <w:trHeight w:val="227"/>
      </w:trPr>
      <w:tc>
        <w:tcPr>
          <w:tcW w:w="4074" w:type="dxa"/>
        </w:tcPr>
        <w:p w:rsidR="005B578B" w:rsidRPr="00F53AEA" w:rsidRDefault="005B578B" w:rsidP="00C26068">
          <w:pPr>
            <w:pStyle w:val="Sidfot"/>
            <w:spacing w:line="276" w:lineRule="auto"/>
          </w:pPr>
        </w:p>
      </w:tc>
      <w:tc>
        <w:tcPr>
          <w:tcW w:w="4451" w:type="dxa"/>
        </w:tcPr>
        <w:p w:rsidR="005B578B" w:rsidRPr="00F53AEA" w:rsidRDefault="005B578B" w:rsidP="00F53AEA">
          <w:pPr>
            <w:pStyle w:val="Sidfot"/>
            <w:spacing w:line="276" w:lineRule="auto"/>
          </w:pPr>
        </w:p>
      </w:tc>
    </w:tr>
  </w:tbl>
  <w:p w:rsidR="005B578B" w:rsidRPr="00EE3C0F" w:rsidRDefault="005B578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B4" w:rsidRDefault="00E442B4" w:rsidP="00A87A54">
      <w:pPr>
        <w:spacing w:after="0" w:line="240" w:lineRule="auto"/>
      </w:pPr>
      <w:r>
        <w:separator/>
      </w:r>
    </w:p>
  </w:footnote>
  <w:footnote w:type="continuationSeparator" w:id="0">
    <w:p w:rsidR="00E442B4" w:rsidRDefault="00E442B4" w:rsidP="00A87A54">
      <w:pPr>
        <w:spacing w:after="0" w:line="240" w:lineRule="auto"/>
      </w:pPr>
      <w:r>
        <w:continuationSeparator/>
      </w:r>
    </w:p>
  </w:footnote>
  <w:footnote w:type="continuationNotice" w:id="1">
    <w:p w:rsidR="00E442B4" w:rsidRDefault="00E44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B578B" w:rsidTr="00C93EBA">
      <w:trPr>
        <w:trHeight w:val="227"/>
      </w:trPr>
      <w:tc>
        <w:tcPr>
          <w:tcW w:w="5534" w:type="dxa"/>
        </w:tcPr>
        <w:p w:rsidR="005B578B" w:rsidRPr="007D73AB" w:rsidRDefault="005B578B">
          <w:pPr>
            <w:pStyle w:val="Sidhuvud"/>
          </w:pPr>
        </w:p>
      </w:tc>
      <w:tc>
        <w:tcPr>
          <w:tcW w:w="3170" w:type="dxa"/>
          <w:vAlign w:val="bottom"/>
        </w:tcPr>
        <w:p w:rsidR="005B578B" w:rsidRPr="007D73AB" w:rsidRDefault="005B578B" w:rsidP="00340DE0">
          <w:pPr>
            <w:pStyle w:val="Sidhuvud"/>
          </w:pPr>
        </w:p>
      </w:tc>
      <w:tc>
        <w:tcPr>
          <w:tcW w:w="1134" w:type="dxa"/>
        </w:tcPr>
        <w:p w:rsidR="005B578B" w:rsidRDefault="005B578B" w:rsidP="005B578B">
          <w:pPr>
            <w:pStyle w:val="Sidhuvud"/>
          </w:pPr>
        </w:p>
      </w:tc>
    </w:tr>
    <w:tr w:rsidR="005B578B" w:rsidTr="00C93EBA">
      <w:trPr>
        <w:trHeight w:val="1928"/>
      </w:trPr>
      <w:tc>
        <w:tcPr>
          <w:tcW w:w="5534" w:type="dxa"/>
        </w:tcPr>
        <w:p w:rsidR="005B578B" w:rsidRPr="00340DE0" w:rsidRDefault="005B578B"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5B578B" w:rsidRPr="00710A6C" w:rsidRDefault="005B578B" w:rsidP="00EE3C0F">
          <w:pPr>
            <w:pStyle w:val="Sidhuvud"/>
            <w:rPr>
              <w:b/>
            </w:rPr>
          </w:pPr>
        </w:p>
        <w:p w:rsidR="005B578B" w:rsidRDefault="005B578B" w:rsidP="00EE3C0F">
          <w:pPr>
            <w:pStyle w:val="Sidhuvud"/>
          </w:pPr>
        </w:p>
        <w:p w:rsidR="005B578B" w:rsidRDefault="005B578B" w:rsidP="00EE3C0F">
          <w:pPr>
            <w:pStyle w:val="Sidhuvud"/>
          </w:pPr>
        </w:p>
        <w:p w:rsidR="005B578B" w:rsidRDefault="005B578B" w:rsidP="00EE3C0F">
          <w:pPr>
            <w:pStyle w:val="Sidhuvud"/>
          </w:pPr>
        </w:p>
        <w:sdt>
          <w:sdtPr>
            <w:alias w:val="Dnr"/>
            <w:tag w:val="ccRKShow_Dnr"/>
            <w:id w:val="-829283628"/>
            <w:placeholder>
              <w:docPart w:val="A91239D38F884E78A4246DA19EC95C6F"/>
            </w:placeholder>
            <w:dataBinding w:prefixMappings="xmlns:ns0='http://lp/documentinfo/RK' " w:xpath="/ns0:DocumentInfo[1]/ns0:BaseInfo[1]/ns0:Dnr[1]" w:storeItemID="{F5275360-8201-4444-BBB1-FC5732D6A524}"/>
            <w:text/>
          </w:sdtPr>
          <w:sdtEndPr/>
          <w:sdtContent>
            <w:p w:rsidR="005B578B" w:rsidRDefault="005B578B" w:rsidP="00EE3C0F">
              <w:pPr>
                <w:pStyle w:val="Sidhuvud"/>
              </w:pPr>
              <w:r>
                <w:t>S2018/00272/FS</w:t>
              </w:r>
            </w:p>
          </w:sdtContent>
        </w:sdt>
        <w:sdt>
          <w:sdtPr>
            <w:alias w:val="DocNumber"/>
            <w:tag w:val="DocNumber"/>
            <w:id w:val="1726028884"/>
            <w:placeholder>
              <w:docPart w:val="AFC6E7F24AB9443AA0EFA97567F78FB3"/>
            </w:placeholder>
            <w:showingPlcHdr/>
            <w:dataBinding w:prefixMappings="xmlns:ns0='http://lp/documentinfo/RK' " w:xpath="/ns0:DocumentInfo[1]/ns0:BaseInfo[1]/ns0:DocNumber[1]" w:storeItemID="{F5275360-8201-4444-BBB1-FC5732D6A524}"/>
            <w:text/>
          </w:sdtPr>
          <w:sdtEndPr/>
          <w:sdtContent>
            <w:p w:rsidR="005B578B" w:rsidRDefault="005B578B" w:rsidP="00EE3C0F">
              <w:pPr>
                <w:pStyle w:val="Sidhuvud"/>
              </w:pPr>
              <w:r>
                <w:rPr>
                  <w:rStyle w:val="Platshllartext"/>
                </w:rPr>
                <w:t xml:space="preserve"> </w:t>
              </w:r>
            </w:p>
          </w:sdtContent>
        </w:sdt>
        <w:p w:rsidR="005B578B" w:rsidRDefault="005B578B" w:rsidP="00EE3C0F">
          <w:pPr>
            <w:pStyle w:val="Sidhuvud"/>
          </w:pPr>
        </w:p>
      </w:tc>
      <w:tc>
        <w:tcPr>
          <w:tcW w:w="1134" w:type="dxa"/>
        </w:tcPr>
        <w:p w:rsidR="005B578B" w:rsidRDefault="005B578B" w:rsidP="0094502D">
          <w:pPr>
            <w:pStyle w:val="Sidhuvud"/>
          </w:pPr>
        </w:p>
        <w:p w:rsidR="005B578B" w:rsidRPr="0094502D" w:rsidRDefault="005B578B" w:rsidP="00EC71A6">
          <w:pPr>
            <w:pStyle w:val="Sidhuvud"/>
          </w:pPr>
        </w:p>
      </w:tc>
    </w:tr>
    <w:tr w:rsidR="005B578B" w:rsidTr="00C93EBA">
      <w:trPr>
        <w:trHeight w:val="2268"/>
      </w:trPr>
      <w:sdt>
        <w:sdtPr>
          <w:rPr>
            <w:b/>
          </w:rPr>
          <w:alias w:val="SenderText"/>
          <w:tag w:val="ccRKShow_SenderText"/>
          <w:id w:val="1374046025"/>
          <w:placeholder>
            <w:docPart w:val="8F77BF33FFB14EBDB147CC2999D88A16"/>
          </w:placeholder>
        </w:sdtPr>
        <w:sdtEndPr/>
        <w:sdtContent>
          <w:tc>
            <w:tcPr>
              <w:tcW w:w="5534" w:type="dxa"/>
              <w:tcMar>
                <w:right w:w="1134" w:type="dxa"/>
              </w:tcMar>
            </w:tcPr>
            <w:p w:rsidR="005B578B" w:rsidRPr="00945628" w:rsidRDefault="005B578B" w:rsidP="00340DE0">
              <w:pPr>
                <w:pStyle w:val="Sidhuvud"/>
                <w:rPr>
                  <w:b/>
                </w:rPr>
              </w:pPr>
              <w:r w:rsidRPr="00945628">
                <w:rPr>
                  <w:b/>
                </w:rPr>
                <w:t>Socialdepartementet</w:t>
              </w:r>
            </w:p>
            <w:p w:rsidR="003077F4" w:rsidRDefault="005B578B" w:rsidP="00340DE0">
              <w:pPr>
                <w:pStyle w:val="Sidhuvud"/>
              </w:pPr>
              <w:r w:rsidRPr="00945628">
                <w:t>Socialministern</w:t>
              </w:r>
            </w:p>
            <w:p w:rsidR="005B578B" w:rsidRPr="005B129E" w:rsidRDefault="005B578B" w:rsidP="00340DE0">
              <w:pPr>
                <w:pStyle w:val="Sidhuvud"/>
              </w:pPr>
            </w:p>
          </w:tc>
        </w:sdtContent>
      </w:sdt>
      <w:sdt>
        <w:sdtPr>
          <w:alias w:val="Recipient"/>
          <w:tag w:val="ccRKShow_Recipient"/>
          <w:id w:val="-28344517"/>
          <w:placeholder>
            <w:docPart w:val="29F919D3A58840C6B2274A58AD9E1477"/>
          </w:placeholder>
          <w:dataBinding w:prefixMappings="xmlns:ns0='http://lp/documentinfo/RK' " w:xpath="/ns0:DocumentInfo[1]/ns0:BaseInfo[1]/ns0:Recipient[1]" w:storeItemID="{F5275360-8201-4444-BBB1-FC5732D6A524}"/>
          <w:text w:multiLine="1"/>
        </w:sdtPr>
        <w:sdtEndPr/>
        <w:sdtContent>
          <w:tc>
            <w:tcPr>
              <w:tcW w:w="3170" w:type="dxa"/>
            </w:tcPr>
            <w:p w:rsidR="005B578B" w:rsidRDefault="005B578B" w:rsidP="00547B89">
              <w:pPr>
                <w:pStyle w:val="Sidhuvud"/>
              </w:pPr>
              <w:r>
                <w:t>Till riksdagen</w:t>
              </w:r>
            </w:p>
          </w:tc>
        </w:sdtContent>
      </w:sdt>
      <w:tc>
        <w:tcPr>
          <w:tcW w:w="1134" w:type="dxa"/>
        </w:tcPr>
        <w:p w:rsidR="005B578B" w:rsidRDefault="005B578B" w:rsidP="003E6020">
          <w:pPr>
            <w:pStyle w:val="Sidhuvud"/>
          </w:pPr>
        </w:p>
      </w:tc>
    </w:tr>
  </w:tbl>
  <w:p w:rsidR="005B578B" w:rsidRDefault="005B57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28"/>
    <w:rsid w:val="00000290"/>
    <w:rsid w:val="00003677"/>
    <w:rsid w:val="00004D5C"/>
    <w:rsid w:val="00005F68"/>
    <w:rsid w:val="00006CA7"/>
    <w:rsid w:val="00011C46"/>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199A"/>
    <w:rsid w:val="000862E0"/>
    <w:rsid w:val="000873C3"/>
    <w:rsid w:val="00093408"/>
    <w:rsid w:val="00093BBF"/>
    <w:rsid w:val="0009435C"/>
    <w:rsid w:val="00095580"/>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3508"/>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741F"/>
    <w:rsid w:val="00222258"/>
    <w:rsid w:val="002233C1"/>
    <w:rsid w:val="00223AD6"/>
    <w:rsid w:val="0022666A"/>
    <w:rsid w:val="002315F5"/>
    <w:rsid w:val="00233D52"/>
    <w:rsid w:val="00237147"/>
    <w:rsid w:val="00252B89"/>
    <w:rsid w:val="00260D2D"/>
    <w:rsid w:val="00264503"/>
    <w:rsid w:val="00271D00"/>
    <w:rsid w:val="00275872"/>
    <w:rsid w:val="00281106"/>
    <w:rsid w:val="00282417"/>
    <w:rsid w:val="00282D27"/>
    <w:rsid w:val="00287F0D"/>
    <w:rsid w:val="00292420"/>
    <w:rsid w:val="00294295"/>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3301"/>
    <w:rsid w:val="003050DB"/>
    <w:rsid w:val="003077F4"/>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071A"/>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2702"/>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129E"/>
    <w:rsid w:val="005B537F"/>
    <w:rsid w:val="005B578B"/>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0200"/>
    <w:rsid w:val="007213D0"/>
    <w:rsid w:val="00732599"/>
    <w:rsid w:val="007346A4"/>
    <w:rsid w:val="00743E09"/>
    <w:rsid w:val="00744FCC"/>
    <w:rsid w:val="00750C93"/>
    <w:rsid w:val="00754E24"/>
    <w:rsid w:val="00757B3B"/>
    <w:rsid w:val="00773075"/>
    <w:rsid w:val="00773F36"/>
    <w:rsid w:val="00776254"/>
    <w:rsid w:val="00777CFF"/>
    <w:rsid w:val="007815BC"/>
    <w:rsid w:val="00782B3F"/>
    <w:rsid w:val="00782E3C"/>
    <w:rsid w:val="00784C03"/>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95DBB"/>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5628"/>
    <w:rsid w:val="00947013"/>
    <w:rsid w:val="00973084"/>
    <w:rsid w:val="00984EA2"/>
    <w:rsid w:val="00986CC3"/>
    <w:rsid w:val="0099068E"/>
    <w:rsid w:val="009920AA"/>
    <w:rsid w:val="00992943"/>
    <w:rsid w:val="009A0866"/>
    <w:rsid w:val="009A4D0A"/>
    <w:rsid w:val="009B2F70"/>
    <w:rsid w:val="009B7052"/>
    <w:rsid w:val="009C2459"/>
    <w:rsid w:val="009C255A"/>
    <w:rsid w:val="009C2B46"/>
    <w:rsid w:val="009C4448"/>
    <w:rsid w:val="009C610D"/>
    <w:rsid w:val="009D43F3"/>
    <w:rsid w:val="009D4E9F"/>
    <w:rsid w:val="009D5D40"/>
    <w:rsid w:val="009D6B1B"/>
    <w:rsid w:val="009E107B"/>
    <w:rsid w:val="009E18D6"/>
    <w:rsid w:val="009F3D91"/>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83C"/>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08A1"/>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531"/>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4B99"/>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718D"/>
    <w:rsid w:val="00D50B3B"/>
    <w:rsid w:val="00D5467F"/>
    <w:rsid w:val="00D55837"/>
    <w:rsid w:val="00D60F51"/>
    <w:rsid w:val="00D6730A"/>
    <w:rsid w:val="00D674A6"/>
    <w:rsid w:val="00D74B7C"/>
    <w:rsid w:val="00D76068"/>
    <w:rsid w:val="00D76B01"/>
    <w:rsid w:val="00D804A2"/>
    <w:rsid w:val="00D81E37"/>
    <w:rsid w:val="00D8212A"/>
    <w:rsid w:val="00D84704"/>
    <w:rsid w:val="00D921FD"/>
    <w:rsid w:val="00D93714"/>
    <w:rsid w:val="00D95424"/>
    <w:rsid w:val="00D965DA"/>
    <w:rsid w:val="00DA5C0D"/>
    <w:rsid w:val="00DB714B"/>
    <w:rsid w:val="00DB7C62"/>
    <w:rsid w:val="00DC10F6"/>
    <w:rsid w:val="00DC3E45"/>
    <w:rsid w:val="00DC4598"/>
    <w:rsid w:val="00DD0722"/>
    <w:rsid w:val="00DD212F"/>
    <w:rsid w:val="00DF08B0"/>
    <w:rsid w:val="00DF5BFB"/>
    <w:rsid w:val="00DF5CD6"/>
    <w:rsid w:val="00E0039F"/>
    <w:rsid w:val="00E022DA"/>
    <w:rsid w:val="00E03BCB"/>
    <w:rsid w:val="00E124DC"/>
    <w:rsid w:val="00E20254"/>
    <w:rsid w:val="00E26DDF"/>
    <w:rsid w:val="00E30167"/>
    <w:rsid w:val="00E33493"/>
    <w:rsid w:val="00E37922"/>
    <w:rsid w:val="00E406DF"/>
    <w:rsid w:val="00E415D3"/>
    <w:rsid w:val="00E442B4"/>
    <w:rsid w:val="00E469E4"/>
    <w:rsid w:val="00E475C3"/>
    <w:rsid w:val="00E509B0"/>
    <w:rsid w:val="00E54246"/>
    <w:rsid w:val="00E55D8E"/>
    <w:rsid w:val="00E74A30"/>
    <w:rsid w:val="00E77B7E"/>
    <w:rsid w:val="00E82DF1"/>
    <w:rsid w:val="00E87CED"/>
    <w:rsid w:val="00E92B44"/>
    <w:rsid w:val="00E96532"/>
    <w:rsid w:val="00E973A0"/>
    <w:rsid w:val="00EA1688"/>
    <w:rsid w:val="00EA4C83"/>
    <w:rsid w:val="00EC1DA0"/>
    <w:rsid w:val="00EC329B"/>
    <w:rsid w:val="00EC71A6"/>
    <w:rsid w:val="00EC73EB"/>
    <w:rsid w:val="00ED592E"/>
    <w:rsid w:val="00ED6ABD"/>
    <w:rsid w:val="00ED72E1"/>
    <w:rsid w:val="00EE15BE"/>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B0726-317D-47A1-BB2A-583002B1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239D38F884E78A4246DA19EC95C6F"/>
        <w:category>
          <w:name w:val="Allmänt"/>
          <w:gallery w:val="placeholder"/>
        </w:category>
        <w:types>
          <w:type w:val="bbPlcHdr"/>
        </w:types>
        <w:behaviors>
          <w:behavior w:val="content"/>
        </w:behaviors>
        <w:guid w:val="{CB419705-F0FA-4BAF-9199-5CCAB797A115}"/>
      </w:docPartPr>
      <w:docPartBody>
        <w:p w:rsidR="00541925" w:rsidRDefault="00CE7E79" w:rsidP="00CE7E79">
          <w:pPr>
            <w:pStyle w:val="A91239D38F884E78A4246DA19EC95C6F"/>
          </w:pPr>
          <w:r>
            <w:rPr>
              <w:rStyle w:val="Platshllartext"/>
            </w:rPr>
            <w:t xml:space="preserve"> </w:t>
          </w:r>
        </w:p>
      </w:docPartBody>
    </w:docPart>
    <w:docPart>
      <w:docPartPr>
        <w:name w:val="AFC6E7F24AB9443AA0EFA97567F78FB3"/>
        <w:category>
          <w:name w:val="Allmänt"/>
          <w:gallery w:val="placeholder"/>
        </w:category>
        <w:types>
          <w:type w:val="bbPlcHdr"/>
        </w:types>
        <w:behaviors>
          <w:behavior w:val="content"/>
        </w:behaviors>
        <w:guid w:val="{F0D81065-11D3-4459-A4FE-4D34DC9FE548}"/>
      </w:docPartPr>
      <w:docPartBody>
        <w:p w:rsidR="00541925" w:rsidRDefault="00CE7E79" w:rsidP="00CE7E79">
          <w:pPr>
            <w:pStyle w:val="AFC6E7F24AB9443AA0EFA97567F78FB3"/>
          </w:pPr>
          <w:r>
            <w:rPr>
              <w:rStyle w:val="Platshllartext"/>
            </w:rPr>
            <w:t xml:space="preserve"> </w:t>
          </w:r>
        </w:p>
      </w:docPartBody>
    </w:docPart>
    <w:docPart>
      <w:docPartPr>
        <w:name w:val="8F77BF33FFB14EBDB147CC2999D88A16"/>
        <w:category>
          <w:name w:val="Allmänt"/>
          <w:gallery w:val="placeholder"/>
        </w:category>
        <w:types>
          <w:type w:val="bbPlcHdr"/>
        </w:types>
        <w:behaviors>
          <w:behavior w:val="content"/>
        </w:behaviors>
        <w:guid w:val="{C1F0D646-F0A8-48E6-99C0-6B12579B9B6E}"/>
      </w:docPartPr>
      <w:docPartBody>
        <w:p w:rsidR="00541925" w:rsidRDefault="00CE7E79" w:rsidP="00CE7E79">
          <w:pPr>
            <w:pStyle w:val="8F77BF33FFB14EBDB147CC2999D88A16"/>
          </w:pPr>
          <w:r>
            <w:rPr>
              <w:rStyle w:val="Platshllartext"/>
            </w:rPr>
            <w:t xml:space="preserve"> </w:t>
          </w:r>
        </w:p>
      </w:docPartBody>
    </w:docPart>
    <w:docPart>
      <w:docPartPr>
        <w:name w:val="29F919D3A58840C6B2274A58AD9E1477"/>
        <w:category>
          <w:name w:val="Allmänt"/>
          <w:gallery w:val="placeholder"/>
        </w:category>
        <w:types>
          <w:type w:val="bbPlcHdr"/>
        </w:types>
        <w:behaviors>
          <w:behavior w:val="content"/>
        </w:behaviors>
        <w:guid w:val="{B281F409-27BB-4A5D-9E9B-DBA3D164CAA0}"/>
      </w:docPartPr>
      <w:docPartBody>
        <w:p w:rsidR="00541925" w:rsidRDefault="00CE7E79" w:rsidP="00CE7E79">
          <w:pPr>
            <w:pStyle w:val="29F919D3A58840C6B2274A58AD9E1477"/>
          </w:pPr>
          <w:r>
            <w:rPr>
              <w:rStyle w:val="Platshllartext"/>
            </w:rPr>
            <w:t xml:space="preserve"> </w:t>
          </w:r>
        </w:p>
      </w:docPartBody>
    </w:docPart>
    <w:docPart>
      <w:docPartPr>
        <w:name w:val="CF044DA3F9274EBA82AD389479A64888"/>
        <w:category>
          <w:name w:val="Allmänt"/>
          <w:gallery w:val="placeholder"/>
        </w:category>
        <w:types>
          <w:type w:val="bbPlcHdr"/>
        </w:types>
        <w:behaviors>
          <w:behavior w:val="content"/>
        </w:behaviors>
        <w:guid w:val="{8318279C-C279-4B3C-B95B-6EF7C88AA54E}"/>
      </w:docPartPr>
      <w:docPartBody>
        <w:p w:rsidR="00541925" w:rsidRDefault="00CE7E79" w:rsidP="00CE7E79">
          <w:pPr>
            <w:pStyle w:val="CF044DA3F9274EBA82AD389479A6488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79"/>
    <w:rsid w:val="003119E3"/>
    <w:rsid w:val="003D1BDC"/>
    <w:rsid w:val="00541925"/>
    <w:rsid w:val="00CE7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60E5D7C6DD4A09B8FE8D67910440C0">
    <w:name w:val="4960E5D7C6DD4A09B8FE8D67910440C0"/>
    <w:rsid w:val="00CE7E79"/>
  </w:style>
  <w:style w:type="character" w:styleId="Platshllartext">
    <w:name w:val="Placeholder Text"/>
    <w:basedOn w:val="Standardstycketeckensnitt"/>
    <w:uiPriority w:val="99"/>
    <w:semiHidden/>
    <w:rsid w:val="00CE7E79"/>
    <w:rPr>
      <w:noProof w:val="0"/>
      <w:color w:val="808080"/>
    </w:rPr>
  </w:style>
  <w:style w:type="paragraph" w:customStyle="1" w:styleId="B7B2E4807A1A48E68C4268B7A477EEDB">
    <w:name w:val="B7B2E4807A1A48E68C4268B7A477EEDB"/>
    <w:rsid w:val="00CE7E79"/>
  </w:style>
  <w:style w:type="paragraph" w:customStyle="1" w:styleId="2BF3804FEB684192A81EFC66D2130DBE">
    <w:name w:val="2BF3804FEB684192A81EFC66D2130DBE"/>
    <w:rsid w:val="00CE7E79"/>
  </w:style>
  <w:style w:type="paragraph" w:customStyle="1" w:styleId="1962C97521AB41F7A6C41543588F74CA">
    <w:name w:val="1962C97521AB41F7A6C41543588F74CA"/>
    <w:rsid w:val="00CE7E79"/>
  </w:style>
  <w:style w:type="paragraph" w:customStyle="1" w:styleId="A91239D38F884E78A4246DA19EC95C6F">
    <w:name w:val="A91239D38F884E78A4246DA19EC95C6F"/>
    <w:rsid w:val="00CE7E79"/>
  </w:style>
  <w:style w:type="paragraph" w:customStyle="1" w:styleId="AFC6E7F24AB9443AA0EFA97567F78FB3">
    <w:name w:val="AFC6E7F24AB9443AA0EFA97567F78FB3"/>
    <w:rsid w:val="00CE7E79"/>
  </w:style>
  <w:style w:type="paragraph" w:customStyle="1" w:styleId="1BF7FD380F7F4964BA6AE8A36497B312">
    <w:name w:val="1BF7FD380F7F4964BA6AE8A36497B312"/>
    <w:rsid w:val="00CE7E79"/>
  </w:style>
  <w:style w:type="paragraph" w:customStyle="1" w:styleId="6DBB316C19624BCEAB194261521BDC14">
    <w:name w:val="6DBB316C19624BCEAB194261521BDC14"/>
    <w:rsid w:val="00CE7E79"/>
  </w:style>
  <w:style w:type="paragraph" w:customStyle="1" w:styleId="5EF49A8AA8B84A87AC72FB17EEA5201E">
    <w:name w:val="5EF49A8AA8B84A87AC72FB17EEA5201E"/>
    <w:rsid w:val="00CE7E79"/>
  </w:style>
  <w:style w:type="paragraph" w:customStyle="1" w:styleId="8F77BF33FFB14EBDB147CC2999D88A16">
    <w:name w:val="8F77BF33FFB14EBDB147CC2999D88A16"/>
    <w:rsid w:val="00CE7E79"/>
  </w:style>
  <w:style w:type="paragraph" w:customStyle="1" w:styleId="29F919D3A58840C6B2274A58AD9E1477">
    <w:name w:val="29F919D3A58840C6B2274A58AD9E1477"/>
    <w:rsid w:val="00CE7E79"/>
  </w:style>
  <w:style w:type="paragraph" w:customStyle="1" w:styleId="79C67C61DE994217BF7E8B3FEE2E5D8A">
    <w:name w:val="79C67C61DE994217BF7E8B3FEE2E5D8A"/>
    <w:rsid w:val="00CE7E79"/>
  </w:style>
  <w:style w:type="paragraph" w:customStyle="1" w:styleId="D3697098BFC9433F88CE1B814A1227E2">
    <w:name w:val="D3697098BFC9433F88CE1B814A1227E2"/>
    <w:rsid w:val="00CE7E79"/>
  </w:style>
  <w:style w:type="paragraph" w:customStyle="1" w:styleId="EF5F14969012435DBB9BD17F45CC3070">
    <w:name w:val="EF5F14969012435DBB9BD17F45CC3070"/>
    <w:rsid w:val="00CE7E79"/>
  </w:style>
  <w:style w:type="paragraph" w:customStyle="1" w:styleId="0C7F3CFF11274F9CB89EB6005A12710F">
    <w:name w:val="0C7F3CFF11274F9CB89EB6005A12710F"/>
    <w:rsid w:val="00CE7E79"/>
  </w:style>
  <w:style w:type="paragraph" w:customStyle="1" w:styleId="56A10668B6EC42F3BB795CB6C18B2B8F">
    <w:name w:val="56A10668B6EC42F3BB795CB6C18B2B8F"/>
    <w:rsid w:val="00CE7E79"/>
  </w:style>
  <w:style w:type="paragraph" w:customStyle="1" w:styleId="CF044DA3F9274EBA82AD389479A64888">
    <w:name w:val="CF044DA3F9274EBA82AD389479A64888"/>
    <w:rsid w:val="00CE7E79"/>
  </w:style>
  <w:style w:type="paragraph" w:customStyle="1" w:styleId="FC615D174BCF4FACA6B245A063E773D4">
    <w:name w:val="FC615D174BCF4FACA6B245A063E773D4"/>
    <w:rsid w:val="00CE7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2018-01-24T00:00:00</HeaderDate>
    <Office/>
    <Dnr>S2018/00272/FS</Dnr>
    <ParagrafNr/>
    <DocumentTitle/>
    <VisitingAddress/>
    <Extra1/>
    <Extra2/>
    <Extra3>Sofia Arkelsten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4d6e21ff-51ea-4937-8472-cf6de9122a37</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2018-01-24T00:00:00</HeaderDate>
    <Office/>
    <Dnr>S2018/00272/FS</Dnr>
    <ParagrafNr/>
    <DocumentTitle/>
    <VisitingAddress/>
    <Extra1/>
    <Extra2/>
    <Extra3>Sofia Arkelsten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2018-01-24T00:00:00</HeaderDate>
    <Office/>
    <Dnr>S2018/00272/FS</Dnr>
    <ParagrafNr/>
    <DocumentTitle/>
    <VisitingAddress/>
    <Extra1/>
    <Extra2/>
    <Extra3>Sofia Arkelsten</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C963-80F8-4B62-A562-D85C12D1E7B2}"/>
</file>

<file path=customXml/itemProps2.xml><?xml version="1.0" encoding="utf-8"?>
<ds:datastoreItem xmlns:ds="http://schemas.openxmlformats.org/officeDocument/2006/customXml" ds:itemID="{F5275360-8201-4444-BBB1-FC5732D6A524}"/>
</file>

<file path=customXml/itemProps3.xml><?xml version="1.0" encoding="utf-8"?>
<ds:datastoreItem xmlns:ds="http://schemas.openxmlformats.org/officeDocument/2006/customXml" ds:itemID="{DF1C8935-F857-4749-8F25-EB964C9F812E}"/>
</file>

<file path=customXml/itemProps4.xml><?xml version="1.0" encoding="utf-8"?>
<ds:datastoreItem xmlns:ds="http://schemas.openxmlformats.org/officeDocument/2006/customXml" ds:itemID="{F5275360-8201-4444-BBB1-FC5732D6A524}">
  <ds:schemaRefs>
    <ds:schemaRef ds:uri="http://lp/documentinfo/RK"/>
  </ds:schemaRefs>
</ds:datastoreItem>
</file>

<file path=customXml/itemProps5.xml><?xml version="1.0" encoding="utf-8"?>
<ds:datastoreItem xmlns:ds="http://schemas.openxmlformats.org/officeDocument/2006/customXml" ds:itemID="{A33D4B68-481C-4C00-84D8-F4A777C6526F}"/>
</file>

<file path=customXml/itemProps6.xml><?xml version="1.0" encoding="utf-8"?>
<ds:datastoreItem xmlns:ds="http://schemas.openxmlformats.org/officeDocument/2006/customXml" ds:itemID="{F5275360-8201-4444-BBB1-FC5732D6A524}"/>
</file>

<file path=customXml/itemProps7.xml><?xml version="1.0" encoding="utf-8"?>
<ds:datastoreItem xmlns:ds="http://schemas.openxmlformats.org/officeDocument/2006/customXml" ds:itemID="{36D8CA20-5C77-4290-9FE6-B8AB73946494}"/>
</file>

<file path=customXml/itemProps8.xml><?xml version="1.0" encoding="utf-8"?>
<ds:datastoreItem xmlns:ds="http://schemas.openxmlformats.org/officeDocument/2006/customXml" ds:itemID="{18F720DE-528D-4BBE-ABB5-435C9F8E32CA}"/>
</file>

<file path=docProps/app.xml><?xml version="1.0" encoding="utf-8"?>
<Properties xmlns="http://schemas.openxmlformats.org/officeDocument/2006/extended-properties" xmlns:vt="http://schemas.openxmlformats.org/officeDocument/2006/docPropsVTypes">
  <Template>RK Basmall.dotx</Template>
  <TotalTime>0</TotalTime>
  <Pages>1</Pages>
  <Words>604</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Johansson</dc:creator>
  <cp:keywords/>
  <dc:description/>
  <cp:lastModifiedBy>Mårten Kivi</cp:lastModifiedBy>
  <cp:revision>18</cp:revision>
  <cp:lastPrinted>2018-01-17T14:10:00Z</cp:lastPrinted>
  <dcterms:created xsi:type="dcterms:W3CDTF">2018-01-16T13:30:00Z</dcterms:created>
  <dcterms:modified xsi:type="dcterms:W3CDTF">2018-01-23T08:35:00Z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3c2e91dc-b132-47d7-8646-0ff6d7f99420</vt:lpwstr>
  </property>
  <property fmtid="{D5CDD505-2E9C-101B-9397-08002B2CF9AE}" pid="3" name="ContentTypeId">
    <vt:lpwstr>0x0101007DCF975C04D44161A4E6A1E30BEAF3560093B6C30A1794704D9AEDAE4402691088</vt:lpwstr>
  </property>
  <property fmtid="{D5CDD505-2E9C-101B-9397-08002B2CF9AE}" pid="4" name="RKDepartementsenhet">
    <vt:lpwstr/>
  </property>
  <property fmtid="{D5CDD505-2E9C-101B-9397-08002B2CF9AE}" pid="5" name="Aktivitetskategori">
    <vt:lpwstr/>
  </property>
</Properties>
</file>