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8C41D" w14:textId="77777777" w:rsidR="0008780E" w:rsidRDefault="0008780E" w:rsidP="00DA0661">
      <w:pPr>
        <w:pStyle w:val="Rubrik"/>
      </w:pPr>
      <w:bookmarkStart w:id="0" w:name="Start"/>
      <w:bookmarkEnd w:id="0"/>
      <w:r>
        <w:t>Svar på f</w:t>
      </w:r>
      <w:bookmarkStart w:id="1" w:name="_GoBack"/>
      <w:bookmarkEnd w:id="1"/>
      <w:r>
        <w:t xml:space="preserve">råga 2019/20:1993 av </w:t>
      </w:r>
      <w:sdt>
        <w:sdtPr>
          <w:alias w:val="Frågeställare"/>
          <w:tag w:val="delete"/>
          <w:id w:val="-211816850"/>
          <w:placeholder>
            <w:docPart w:val="8EE665458C8D4659BB3C614A772600B8"/>
          </w:placeholder>
          <w:dataBinding w:prefixMappings="xmlns:ns0='http://lp/documentinfo/RK' " w:xpath="/ns0:DocumentInfo[1]/ns0:BaseInfo[1]/ns0:Extra3[1]" w:storeItemID="{C4B79FF5-032D-4946-87BB-046C8DF61E67}"/>
          <w:text/>
        </w:sdtPr>
        <w:sdtEndPr/>
        <w:sdtContent>
          <w:r>
            <w:t>Johan Hultberg</w:t>
          </w:r>
        </w:sdtContent>
      </w:sdt>
      <w:r>
        <w:t xml:space="preserve"> (</w:t>
      </w:r>
      <w:sdt>
        <w:sdtPr>
          <w:alias w:val="Parti"/>
          <w:tag w:val="Parti_delete"/>
          <w:id w:val="1620417071"/>
          <w:placeholder>
            <w:docPart w:val="EA979C5ED4EB4CBAAC0FBFE0569EF741"/>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Skeppsvrak och ägarlösa båtar</w:t>
      </w:r>
    </w:p>
    <w:p w14:paraId="07D862DB" w14:textId="77777777" w:rsidR="0008780E" w:rsidRDefault="00000F95" w:rsidP="0008780E">
      <w:pPr>
        <w:pStyle w:val="Brdtext"/>
      </w:pPr>
      <w:sdt>
        <w:sdtPr>
          <w:alias w:val="Frågeställare"/>
          <w:tag w:val="delete"/>
          <w:id w:val="-1635256365"/>
          <w:placeholder>
            <w:docPart w:val="A90133DFDE934E3FACB5C18087FBE1D6"/>
          </w:placeholder>
          <w:dataBinding w:prefixMappings="xmlns:ns0='http://lp/documentinfo/RK' " w:xpath="/ns0:DocumentInfo[1]/ns0:BaseInfo[1]/ns0:Extra3[1]" w:storeItemID="{C4B79FF5-032D-4946-87BB-046C8DF61E67}"/>
          <w:text/>
        </w:sdtPr>
        <w:sdtEndPr/>
        <w:sdtContent>
          <w:r w:rsidR="0008780E">
            <w:t>Johan Hultberg</w:t>
          </w:r>
        </w:sdtContent>
      </w:sdt>
      <w:r w:rsidR="0008780E">
        <w:t xml:space="preserve"> har frågat mig om jag kommer att återkomma till riksdagen med lagförslag som ger kommunerna möjlighet att vid behov flytta eller fatta beslut om att flytta skeppsvrak och ägarlösa båtar, och om ja, när kommer ett sådant förslag.</w:t>
      </w:r>
    </w:p>
    <w:p w14:paraId="744CF50D" w14:textId="10849743" w:rsidR="00DA1432" w:rsidRDefault="0008780E" w:rsidP="0008780E">
      <w:pPr>
        <w:pStyle w:val="Brdtext"/>
      </w:pPr>
      <w:r>
        <w:t>Jag är väl medveten om det problem som ägarlösa båtar och skeppsvrak utgör.</w:t>
      </w:r>
      <w:r w:rsidR="00255571">
        <w:t xml:space="preserve"> Att dumpa </w:t>
      </w:r>
      <w:r w:rsidR="004556E4">
        <w:t xml:space="preserve">och överge </w:t>
      </w:r>
      <w:r w:rsidR="00255571">
        <w:t>båtar är ansvarslöst.</w:t>
      </w:r>
      <w:r>
        <w:t xml:space="preserve"> </w:t>
      </w:r>
      <w:r w:rsidR="00DA1432">
        <w:t>När det gäller ägarlösa båtar finns, som Johan Hultberg riktigt påpekar, en remitterad promemoria med förslag på hur frågan med ägarlösa båtar kan hanteras. Detta förslag bereds i Regeringskansliet.</w:t>
      </w:r>
      <w:r w:rsidR="00DA1432" w:rsidRPr="00DA1432">
        <w:t xml:space="preserve"> </w:t>
      </w:r>
      <w:r w:rsidR="00217775" w:rsidRPr="00217775">
        <w:t>Jag avser att återkomma i frågan.</w:t>
      </w:r>
    </w:p>
    <w:p w14:paraId="135528A1" w14:textId="47EE674E" w:rsidR="0008780E" w:rsidRDefault="00076B6F" w:rsidP="0008780E">
      <w:pPr>
        <w:pStyle w:val="Brdtext"/>
      </w:pPr>
      <w:r>
        <w:t xml:space="preserve">I Statskontorets promemoria </w:t>
      </w:r>
      <w:r w:rsidR="00A92343">
        <w:t xml:space="preserve">Vrak och ägarlösa båtar </w:t>
      </w:r>
      <w:r>
        <w:t>tas också frågan om sanering av skeppsvrak upp. För att sanera de mest</w:t>
      </w:r>
      <w:r w:rsidR="00DA1432">
        <w:t xml:space="preserve"> </w:t>
      </w:r>
      <w:r w:rsidR="00CE3AED">
        <w:t>miljö</w:t>
      </w:r>
      <w:r w:rsidR="00DA1432">
        <w:t>farliga vrak</w:t>
      </w:r>
      <w:r w:rsidR="00345812">
        <w:t>en</w:t>
      </w:r>
      <w:r w:rsidR="00DA1432">
        <w:t xml:space="preserve"> längs våra kuster</w:t>
      </w:r>
      <w:r w:rsidR="0008780E">
        <w:t xml:space="preserve"> har regeringen hittills avsatt </w:t>
      </w:r>
      <w:r w:rsidR="003F60A4">
        <w:t xml:space="preserve">25 </w:t>
      </w:r>
      <w:r w:rsidR="0008780E">
        <w:t>miljoner kronor</w:t>
      </w:r>
      <w:r w:rsidR="003F60A4">
        <w:t xml:space="preserve"> 2018, 42 miljoner kronor 2019 och 30 miljoner kronor för 2020</w:t>
      </w:r>
      <w:r>
        <w:t xml:space="preserve">. </w:t>
      </w:r>
      <w:r w:rsidR="003F60A4">
        <w:t xml:space="preserve"> </w:t>
      </w:r>
    </w:p>
    <w:p w14:paraId="5DA8F8BB" w14:textId="77777777" w:rsidR="0008780E" w:rsidRDefault="0008780E" w:rsidP="006A12F1">
      <w:pPr>
        <w:pStyle w:val="Brdtext"/>
      </w:pPr>
      <w:r>
        <w:t xml:space="preserve">Stockholm den </w:t>
      </w:r>
      <w:sdt>
        <w:sdtPr>
          <w:id w:val="-1225218591"/>
          <w:placeholder>
            <w:docPart w:val="1BC3849F91E64731B0B99843690FECD7"/>
          </w:placeholder>
          <w:dataBinding w:prefixMappings="xmlns:ns0='http://lp/documentinfo/RK' " w:xpath="/ns0:DocumentInfo[1]/ns0:BaseInfo[1]/ns0:HeaderDate[1]" w:storeItemID="{C4B79FF5-032D-4946-87BB-046C8DF61E67}"/>
          <w:date w:fullDate="2020-09-03T00:00:00Z">
            <w:dateFormat w:val="d MMMM yyyy"/>
            <w:lid w:val="sv-SE"/>
            <w:storeMappedDataAs w:val="dateTime"/>
            <w:calendar w:val="gregorian"/>
          </w:date>
        </w:sdtPr>
        <w:sdtEndPr/>
        <w:sdtContent>
          <w:r w:rsidR="00B4273B">
            <w:t>3 september 2020</w:t>
          </w:r>
        </w:sdtContent>
      </w:sdt>
    </w:p>
    <w:sdt>
      <w:sdtPr>
        <w:alias w:val="Klicka på listpilen"/>
        <w:tag w:val="run-loadAllMinistersFromDep_delete"/>
        <w:id w:val="-122627287"/>
        <w:placeholder>
          <w:docPart w:val="D0316965A19C4049B96E28821904F0E9"/>
        </w:placeholder>
        <w:dataBinding w:prefixMappings="xmlns:ns0='http://lp/documentinfo/RK' " w:xpath="/ns0:DocumentInfo[1]/ns0:BaseInfo[1]/ns0:TopSender[1]" w:storeItemID="{C4B79FF5-032D-4946-87BB-046C8DF61E67}"/>
        <w:comboBox w:lastValue="Miljö- och klimatministern samt vice statsministern">
          <w:listItem w:displayText="Isabella Lövin" w:value="Miljö- och klimatministern samt vice statsministern"/>
        </w:comboBox>
      </w:sdtPr>
      <w:sdtEndPr/>
      <w:sdtContent>
        <w:p w14:paraId="31D5F64D" w14:textId="77777777" w:rsidR="0008780E" w:rsidRDefault="00B4273B" w:rsidP="00422A41">
          <w:pPr>
            <w:pStyle w:val="Brdtext"/>
          </w:pPr>
          <w:r>
            <w:t xml:space="preserve">Isabella </w:t>
          </w:r>
          <w:proofErr w:type="spellStart"/>
          <w:r>
            <w:t>Lövin</w:t>
          </w:r>
          <w:proofErr w:type="spellEnd"/>
        </w:p>
      </w:sdtContent>
    </w:sdt>
    <w:sectPr w:rsidR="0008780E"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F2D37" w14:textId="77777777" w:rsidR="0008780E" w:rsidRDefault="0008780E" w:rsidP="00A87A54">
      <w:pPr>
        <w:spacing w:after="0" w:line="240" w:lineRule="auto"/>
      </w:pPr>
      <w:r>
        <w:separator/>
      </w:r>
    </w:p>
  </w:endnote>
  <w:endnote w:type="continuationSeparator" w:id="0">
    <w:p w14:paraId="34ACD2A6" w14:textId="77777777" w:rsidR="0008780E" w:rsidRDefault="0008780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3EA4793" w14:textId="77777777" w:rsidTr="006A26EC">
      <w:trPr>
        <w:trHeight w:val="227"/>
        <w:jc w:val="right"/>
      </w:trPr>
      <w:tc>
        <w:tcPr>
          <w:tcW w:w="708" w:type="dxa"/>
          <w:vAlign w:val="bottom"/>
        </w:tcPr>
        <w:p w14:paraId="6B818C2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6C99518" w14:textId="77777777" w:rsidTr="006A26EC">
      <w:trPr>
        <w:trHeight w:val="850"/>
        <w:jc w:val="right"/>
      </w:trPr>
      <w:tc>
        <w:tcPr>
          <w:tcW w:w="708" w:type="dxa"/>
          <w:vAlign w:val="bottom"/>
        </w:tcPr>
        <w:p w14:paraId="2DC8AE0B" w14:textId="77777777" w:rsidR="005606BC" w:rsidRPr="00347E11" w:rsidRDefault="005606BC" w:rsidP="005606BC">
          <w:pPr>
            <w:pStyle w:val="Sidfot"/>
            <w:spacing w:line="276" w:lineRule="auto"/>
            <w:jc w:val="right"/>
          </w:pPr>
        </w:p>
      </w:tc>
    </w:tr>
  </w:tbl>
  <w:p w14:paraId="7E697CE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A0AF20E" w14:textId="77777777" w:rsidTr="001F4302">
      <w:trPr>
        <w:trHeight w:val="510"/>
      </w:trPr>
      <w:tc>
        <w:tcPr>
          <w:tcW w:w="8525" w:type="dxa"/>
          <w:gridSpan w:val="2"/>
          <w:vAlign w:val="bottom"/>
        </w:tcPr>
        <w:p w14:paraId="6450C7B9" w14:textId="77777777" w:rsidR="00347E11" w:rsidRPr="00347E11" w:rsidRDefault="00347E11" w:rsidP="00347E11">
          <w:pPr>
            <w:pStyle w:val="Sidfot"/>
            <w:rPr>
              <w:sz w:val="8"/>
            </w:rPr>
          </w:pPr>
        </w:p>
      </w:tc>
    </w:tr>
    <w:tr w:rsidR="00093408" w:rsidRPr="00EE3C0F" w14:paraId="0A5897FA" w14:textId="77777777" w:rsidTr="00C26068">
      <w:trPr>
        <w:trHeight w:val="227"/>
      </w:trPr>
      <w:tc>
        <w:tcPr>
          <w:tcW w:w="4074" w:type="dxa"/>
        </w:tcPr>
        <w:p w14:paraId="60F4C180" w14:textId="77777777" w:rsidR="00347E11" w:rsidRPr="00F53AEA" w:rsidRDefault="00347E11" w:rsidP="00C26068">
          <w:pPr>
            <w:pStyle w:val="Sidfot"/>
            <w:spacing w:line="276" w:lineRule="auto"/>
          </w:pPr>
        </w:p>
      </w:tc>
      <w:tc>
        <w:tcPr>
          <w:tcW w:w="4451" w:type="dxa"/>
        </w:tcPr>
        <w:p w14:paraId="28B0311B" w14:textId="77777777" w:rsidR="00093408" w:rsidRPr="00F53AEA" w:rsidRDefault="00093408" w:rsidP="00F53AEA">
          <w:pPr>
            <w:pStyle w:val="Sidfot"/>
            <w:spacing w:line="276" w:lineRule="auto"/>
          </w:pPr>
        </w:p>
      </w:tc>
    </w:tr>
  </w:tbl>
  <w:p w14:paraId="03CB0A0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40778" w14:textId="77777777" w:rsidR="0008780E" w:rsidRDefault="0008780E" w:rsidP="00A87A54">
      <w:pPr>
        <w:spacing w:after="0" w:line="240" w:lineRule="auto"/>
      </w:pPr>
      <w:r>
        <w:separator/>
      </w:r>
    </w:p>
  </w:footnote>
  <w:footnote w:type="continuationSeparator" w:id="0">
    <w:p w14:paraId="02F46DDE" w14:textId="77777777" w:rsidR="0008780E" w:rsidRDefault="0008780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8780E" w14:paraId="1F05A6A6" w14:textId="77777777" w:rsidTr="00C93EBA">
      <w:trPr>
        <w:trHeight w:val="227"/>
      </w:trPr>
      <w:tc>
        <w:tcPr>
          <w:tcW w:w="5534" w:type="dxa"/>
        </w:tcPr>
        <w:p w14:paraId="544A102C" w14:textId="77777777" w:rsidR="0008780E" w:rsidRPr="007D73AB" w:rsidRDefault="0008780E">
          <w:pPr>
            <w:pStyle w:val="Sidhuvud"/>
          </w:pPr>
        </w:p>
      </w:tc>
      <w:tc>
        <w:tcPr>
          <w:tcW w:w="3170" w:type="dxa"/>
          <w:vAlign w:val="bottom"/>
        </w:tcPr>
        <w:p w14:paraId="385B3829" w14:textId="77777777" w:rsidR="0008780E" w:rsidRPr="007D73AB" w:rsidRDefault="0008780E" w:rsidP="00340DE0">
          <w:pPr>
            <w:pStyle w:val="Sidhuvud"/>
          </w:pPr>
        </w:p>
      </w:tc>
      <w:tc>
        <w:tcPr>
          <w:tcW w:w="1134" w:type="dxa"/>
        </w:tcPr>
        <w:p w14:paraId="1E863E02" w14:textId="77777777" w:rsidR="0008780E" w:rsidRDefault="0008780E" w:rsidP="005A703A">
          <w:pPr>
            <w:pStyle w:val="Sidhuvud"/>
          </w:pPr>
        </w:p>
      </w:tc>
    </w:tr>
    <w:tr w:rsidR="0008780E" w14:paraId="7A24B8C8" w14:textId="77777777" w:rsidTr="00C93EBA">
      <w:trPr>
        <w:trHeight w:val="1928"/>
      </w:trPr>
      <w:tc>
        <w:tcPr>
          <w:tcW w:w="5534" w:type="dxa"/>
        </w:tcPr>
        <w:p w14:paraId="36D6F291" w14:textId="77777777" w:rsidR="0008780E" w:rsidRPr="00340DE0" w:rsidRDefault="0008780E" w:rsidP="00340DE0">
          <w:pPr>
            <w:pStyle w:val="Sidhuvud"/>
          </w:pPr>
          <w:r>
            <w:rPr>
              <w:noProof/>
            </w:rPr>
            <w:drawing>
              <wp:inline distT="0" distB="0" distL="0" distR="0" wp14:anchorId="7410BBD4" wp14:editId="4102BB1D">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F246A5B" w14:textId="77777777" w:rsidR="0008780E" w:rsidRPr="00710A6C" w:rsidRDefault="0008780E" w:rsidP="00EE3C0F">
          <w:pPr>
            <w:pStyle w:val="Sidhuvud"/>
            <w:rPr>
              <w:b/>
            </w:rPr>
          </w:pPr>
        </w:p>
        <w:p w14:paraId="63112269" w14:textId="77777777" w:rsidR="0008780E" w:rsidRDefault="0008780E" w:rsidP="00EE3C0F">
          <w:pPr>
            <w:pStyle w:val="Sidhuvud"/>
          </w:pPr>
        </w:p>
        <w:p w14:paraId="23621201" w14:textId="77777777" w:rsidR="0008780E" w:rsidRDefault="0008780E" w:rsidP="00EE3C0F">
          <w:pPr>
            <w:pStyle w:val="Sidhuvud"/>
          </w:pPr>
        </w:p>
        <w:p w14:paraId="04596D82" w14:textId="77777777" w:rsidR="0008780E" w:rsidRDefault="0008780E" w:rsidP="00EE3C0F">
          <w:pPr>
            <w:pStyle w:val="Sidhuvud"/>
          </w:pPr>
        </w:p>
        <w:sdt>
          <w:sdtPr>
            <w:alias w:val="Dnr"/>
            <w:tag w:val="ccRKShow_Dnr"/>
            <w:id w:val="-829283628"/>
            <w:placeholder>
              <w:docPart w:val="AFDF8E93799144528DFD176CD8D6E1B9"/>
            </w:placeholder>
            <w:dataBinding w:prefixMappings="xmlns:ns0='http://lp/documentinfo/RK' " w:xpath="/ns0:DocumentInfo[1]/ns0:BaseInfo[1]/ns0:Dnr[1]" w:storeItemID="{C4B79FF5-032D-4946-87BB-046C8DF61E67}"/>
            <w:text/>
          </w:sdtPr>
          <w:sdtEndPr/>
          <w:sdtContent>
            <w:p w14:paraId="75CAD017" w14:textId="0F601366" w:rsidR="0008780E" w:rsidRDefault="0008780E" w:rsidP="00EE3C0F">
              <w:pPr>
                <w:pStyle w:val="Sidhuvud"/>
              </w:pPr>
              <w:r>
                <w:t>M2020/</w:t>
              </w:r>
              <w:r w:rsidR="007D18E8">
                <w:t>01244/</w:t>
              </w:r>
              <w:proofErr w:type="spellStart"/>
              <w:r w:rsidR="007D18E8">
                <w:t>Ke</w:t>
              </w:r>
              <w:proofErr w:type="spellEnd"/>
            </w:p>
          </w:sdtContent>
        </w:sdt>
        <w:sdt>
          <w:sdtPr>
            <w:alias w:val="DocNumber"/>
            <w:tag w:val="DocNumber"/>
            <w:id w:val="1726028884"/>
            <w:placeholder>
              <w:docPart w:val="46E45185BF0143B589985A28ED2686B0"/>
            </w:placeholder>
            <w:showingPlcHdr/>
            <w:dataBinding w:prefixMappings="xmlns:ns0='http://lp/documentinfo/RK' " w:xpath="/ns0:DocumentInfo[1]/ns0:BaseInfo[1]/ns0:DocNumber[1]" w:storeItemID="{C4B79FF5-032D-4946-87BB-046C8DF61E67}"/>
            <w:text/>
          </w:sdtPr>
          <w:sdtEndPr/>
          <w:sdtContent>
            <w:p w14:paraId="009E0795" w14:textId="77777777" w:rsidR="0008780E" w:rsidRDefault="0008780E" w:rsidP="00EE3C0F">
              <w:pPr>
                <w:pStyle w:val="Sidhuvud"/>
              </w:pPr>
              <w:r>
                <w:rPr>
                  <w:rStyle w:val="Platshllartext"/>
                </w:rPr>
                <w:t xml:space="preserve"> </w:t>
              </w:r>
            </w:p>
          </w:sdtContent>
        </w:sdt>
        <w:p w14:paraId="4995911B" w14:textId="77777777" w:rsidR="0008780E" w:rsidRDefault="0008780E" w:rsidP="00EE3C0F">
          <w:pPr>
            <w:pStyle w:val="Sidhuvud"/>
          </w:pPr>
        </w:p>
      </w:tc>
      <w:tc>
        <w:tcPr>
          <w:tcW w:w="1134" w:type="dxa"/>
        </w:tcPr>
        <w:p w14:paraId="09EC9892" w14:textId="77777777" w:rsidR="0008780E" w:rsidRDefault="0008780E" w:rsidP="0094502D">
          <w:pPr>
            <w:pStyle w:val="Sidhuvud"/>
          </w:pPr>
        </w:p>
        <w:p w14:paraId="54A5DD39" w14:textId="77777777" w:rsidR="0008780E" w:rsidRPr="0094502D" w:rsidRDefault="0008780E" w:rsidP="00EC71A6">
          <w:pPr>
            <w:pStyle w:val="Sidhuvud"/>
          </w:pPr>
        </w:p>
      </w:tc>
    </w:tr>
    <w:tr w:rsidR="0008780E" w14:paraId="13DA6338" w14:textId="77777777" w:rsidTr="00C93EBA">
      <w:trPr>
        <w:trHeight w:val="2268"/>
      </w:trPr>
      <w:sdt>
        <w:sdtPr>
          <w:rPr>
            <w:b/>
          </w:rPr>
          <w:alias w:val="SenderText"/>
          <w:tag w:val="ccRKShow_SenderText"/>
          <w:id w:val="1374046025"/>
          <w:placeholder>
            <w:docPart w:val="FB57A77025234797870878F78C5281D3"/>
          </w:placeholder>
        </w:sdtPr>
        <w:sdtEndPr>
          <w:rPr>
            <w:b w:val="0"/>
          </w:rPr>
        </w:sdtEndPr>
        <w:sdtContent>
          <w:tc>
            <w:tcPr>
              <w:tcW w:w="5534" w:type="dxa"/>
              <w:tcMar>
                <w:right w:w="1134" w:type="dxa"/>
              </w:tcMar>
            </w:tcPr>
            <w:p w14:paraId="1C5AF852" w14:textId="19951805" w:rsidR="00760D7D" w:rsidRPr="00760D7D" w:rsidRDefault="00760D7D" w:rsidP="00340DE0">
              <w:pPr>
                <w:pStyle w:val="Sidhuvud"/>
                <w:rPr>
                  <w:b/>
                </w:rPr>
              </w:pPr>
              <w:r w:rsidRPr="00760D7D">
                <w:rPr>
                  <w:b/>
                </w:rPr>
                <w:t>Miljödepartementet</w:t>
              </w:r>
            </w:p>
            <w:p w14:paraId="6B554B32" w14:textId="77777777" w:rsidR="00126A97" w:rsidRDefault="00760D7D" w:rsidP="00340DE0">
              <w:pPr>
                <w:pStyle w:val="Sidhuvud"/>
              </w:pPr>
              <w:r w:rsidRPr="00760D7D">
                <w:t>Miljö- och klimatministern samt vice statsministern</w:t>
              </w:r>
            </w:p>
            <w:p w14:paraId="2C83F455" w14:textId="517C1822" w:rsidR="00126A97" w:rsidRDefault="00126A97" w:rsidP="00340DE0">
              <w:pPr>
                <w:pStyle w:val="Sidhuvud"/>
              </w:pPr>
            </w:p>
            <w:p w14:paraId="6DD1D221" w14:textId="3AB5B6D1" w:rsidR="0008780E" w:rsidRPr="00340DE0" w:rsidRDefault="0008780E" w:rsidP="00340DE0">
              <w:pPr>
                <w:pStyle w:val="Sidhuvud"/>
              </w:pPr>
            </w:p>
          </w:tc>
        </w:sdtContent>
      </w:sdt>
      <w:sdt>
        <w:sdtPr>
          <w:alias w:val="Recipient"/>
          <w:tag w:val="ccRKShow_Recipient"/>
          <w:id w:val="-28344517"/>
          <w:placeholder>
            <w:docPart w:val="9CEFB036E6D94184ABDA7C607C80856E"/>
          </w:placeholder>
          <w:dataBinding w:prefixMappings="xmlns:ns0='http://lp/documentinfo/RK' " w:xpath="/ns0:DocumentInfo[1]/ns0:BaseInfo[1]/ns0:Recipient[1]" w:storeItemID="{C4B79FF5-032D-4946-87BB-046C8DF61E67}"/>
          <w:text w:multiLine="1"/>
        </w:sdtPr>
        <w:sdtEndPr/>
        <w:sdtContent>
          <w:tc>
            <w:tcPr>
              <w:tcW w:w="3170" w:type="dxa"/>
            </w:tcPr>
            <w:p w14:paraId="25773766" w14:textId="77777777" w:rsidR="0008780E" w:rsidRDefault="0008780E" w:rsidP="00547B89">
              <w:pPr>
                <w:pStyle w:val="Sidhuvud"/>
              </w:pPr>
              <w:r>
                <w:t>Till riksdagen</w:t>
              </w:r>
            </w:p>
          </w:tc>
        </w:sdtContent>
      </w:sdt>
      <w:tc>
        <w:tcPr>
          <w:tcW w:w="1134" w:type="dxa"/>
        </w:tcPr>
        <w:p w14:paraId="6994FDD2" w14:textId="77777777" w:rsidR="0008780E" w:rsidRDefault="0008780E" w:rsidP="003E6020">
          <w:pPr>
            <w:pStyle w:val="Sidhuvud"/>
          </w:pPr>
        </w:p>
      </w:tc>
    </w:tr>
  </w:tbl>
  <w:p w14:paraId="3C1D0D7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0E"/>
    <w:rsid w:val="00000290"/>
    <w:rsid w:val="00000F95"/>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76B6F"/>
    <w:rsid w:val="00080631"/>
    <w:rsid w:val="00082374"/>
    <w:rsid w:val="000862E0"/>
    <w:rsid w:val="000873C3"/>
    <w:rsid w:val="0008780E"/>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A97"/>
    <w:rsid w:val="00126E6B"/>
    <w:rsid w:val="00130EC3"/>
    <w:rsid w:val="001318F5"/>
    <w:rsid w:val="001331B1"/>
    <w:rsid w:val="00134837"/>
    <w:rsid w:val="00135111"/>
    <w:rsid w:val="00135F5B"/>
    <w:rsid w:val="001428E2"/>
    <w:rsid w:val="0016294F"/>
    <w:rsid w:val="00167FA8"/>
    <w:rsid w:val="0017099B"/>
    <w:rsid w:val="00170CE4"/>
    <w:rsid w:val="00170E3E"/>
    <w:rsid w:val="0017300E"/>
    <w:rsid w:val="00173126"/>
    <w:rsid w:val="00176A26"/>
    <w:rsid w:val="001774F8"/>
    <w:rsid w:val="00180BE1"/>
    <w:rsid w:val="001813DF"/>
    <w:rsid w:val="001857B5"/>
    <w:rsid w:val="001863F1"/>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17775"/>
    <w:rsid w:val="0022187E"/>
    <w:rsid w:val="00222258"/>
    <w:rsid w:val="00223AD6"/>
    <w:rsid w:val="0022666A"/>
    <w:rsid w:val="00227E43"/>
    <w:rsid w:val="002315F5"/>
    <w:rsid w:val="00232EC3"/>
    <w:rsid w:val="00233D52"/>
    <w:rsid w:val="00237147"/>
    <w:rsid w:val="00242AD1"/>
    <w:rsid w:val="0024412C"/>
    <w:rsid w:val="0024537C"/>
    <w:rsid w:val="00255571"/>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5812"/>
    <w:rsid w:val="0034750A"/>
    <w:rsid w:val="00347C69"/>
    <w:rsid w:val="00347E11"/>
    <w:rsid w:val="003503DD"/>
    <w:rsid w:val="00350696"/>
    <w:rsid w:val="00350C92"/>
    <w:rsid w:val="003542C5"/>
    <w:rsid w:val="00360397"/>
    <w:rsid w:val="00365461"/>
    <w:rsid w:val="00370311"/>
    <w:rsid w:val="00380663"/>
    <w:rsid w:val="003853E3"/>
    <w:rsid w:val="0038587E"/>
    <w:rsid w:val="00390299"/>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0A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6E4"/>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4311"/>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364E1"/>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3280"/>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2082"/>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0D7D"/>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18E8"/>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32E"/>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2343"/>
    <w:rsid w:val="00AA105C"/>
    <w:rsid w:val="00AA1809"/>
    <w:rsid w:val="00AA1FFE"/>
    <w:rsid w:val="00AA3F2E"/>
    <w:rsid w:val="00AA60EF"/>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273B"/>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0DB4"/>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3724"/>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E3AED"/>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1432"/>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EF7484"/>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D10E32"/>
  <w15:docId w15:val="{04F8129F-B343-4770-AF87-292C71AF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DF8E93799144528DFD176CD8D6E1B9"/>
        <w:category>
          <w:name w:val="Allmänt"/>
          <w:gallery w:val="placeholder"/>
        </w:category>
        <w:types>
          <w:type w:val="bbPlcHdr"/>
        </w:types>
        <w:behaviors>
          <w:behavior w:val="content"/>
        </w:behaviors>
        <w:guid w:val="{B18E6109-4C1A-4A9C-9348-0ADAB2A72C4D}"/>
      </w:docPartPr>
      <w:docPartBody>
        <w:p w:rsidR="00DC6510" w:rsidRDefault="00BC2869" w:rsidP="00BC2869">
          <w:pPr>
            <w:pStyle w:val="AFDF8E93799144528DFD176CD8D6E1B9"/>
          </w:pPr>
          <w:r>
            <w:rPr>
              <w:rStyle w:val="Platshllartext"/>
            </w:rPr>
            <w:t xml:space="preserve"> </w:t>
          </w:r>
        </w:p>
      </w:docPartBody>
    </w:docPart>
    <w:docPart>
      <w:docPartPr>
        <w:name w:val="46E45185BF0143B589985A28ED2686B0"/>
        <w:category>
          <w:name w:val="Allmänt"/>
          <w:gallery w:val="placeholder"/>
        </w:category>
        <w:types>
          <w:type w:val="bbPlcHdr"/>
        </w:types>
        <w:behaviors>
          <w:behavior w:val="content"/>
        </w:behaviors>
        <w:guid w:val="{A4200937-24B8-42D0-81CC-FDD42E75CF54}"/>
      </w:docPartPr>
      <w:docPartBody>
        <w:p w:rsidR="00DC6510" w:rsidRDefault="00BC2869" w:rsidP="00BC2869">
          <w:pPr>
            <w:pStyle w:val="46E45185BF0143B589985A28ED2686B01"/>
          </w:pPr>
          <w:r>
            <w:rPr>
              <w:rStyle w:val="Platshllartext"/>
            </w:rPr>
            <w:t xml:space="preserve"> </w:t>
          </w:r>
        </w:p>
      </w:docPartBody>
    </w:docPart>
    <w:docPart>
      <w:docPartPr>
        <w:name w:val="FB57A77025234797870878F78C5281D3"/>
        <w:category>
          <w:name w:val="Allmänt"/>
          <w:gallery w:val="placeholder"/>
        </w:category>
        <w:types>
          <w:type w:val="bbPlcHdr"/>
        </w:types>
        <w:behaviors>
          <w:behavior w:val="content"/>
        </w:behaviors>
        <w:guid w:val="{7C2D3E51-E579-46C4-A64B-E51A4E1200E1}"/>
      </w:docPartPr>
      <w:docPartBody>
        <w:p w:rsidR="00DC6510" w:rsidRDefault="00BC2869" w:rsidP="00BC2869">
          <w:pPr>
            <w:pStyle w:val="FB57A77025234797870878F78C5281D31"/>
          </w:pPr>
          <w:r>
            <w:rPr>
              <w:rStyle w:val="Platshllartext"/>
            </w:rPr>
            <w:t xml:space="preserve"> </w:t>
          </w:r>
        </w:p>
      </w:docPartBody>
    </w:docPart>
    <w:docPart>
      <w:docPartPr>
        <w:name w:val="9CEFB036E6D94184ABDA7C607C80856E"/>
        <w:category>
          <w:name w:val="Allmänt"/>
          <w:gallery w:val="placeholder"/>
        </w:category>
        <w:types>
          <w:type w:val="bbPlcHdr"/>
        </w:types>
        <w:behaviors>
          <w:behavior w:val="content"/>
        </w:behaviors>
        <w:guid w:val="{F6F412FA-DDFE-44EE-95FB-78E0BA996113}"/>
      </w:docPartPr>
      <w:docPartBody>
        <w:p w:rsidR="00DC6510" w:rsidRDefault="00BC2869" w:rsidP="00BC2869">
          <w:pPr>
            <w:pStyle w:val="9CEFB036E6D94184ABDA7C607C80856E"/>
          </w:pPr>
          <w:r>
            <w:rPr>
              <w:rStyle w:val="Platshllartext"/>
            </w:rPr>
            <w:t xml:space="preserve"> </w:t>
          </w:r>
        </w:p>
      </w:docPartBody>
    </w:docPart>
    <w:docPart>
      <w:docPartPr>
        <w:name w:val="8EE665458C8D4659BB3C614A772600B8"/>
        <w:category>
          <w:name w:val="Allmänt"/>
          <w:gallery w:val="placeholder"/>
        </w:category>
        <w:types>
          <w:type w:val="bbPlcHdr"/>
        </w:types>
        <w:behaviors>
          <w:behavior w:val="content"/>
        </w:behaviors>
        <w:guid w:val="{EEA2E859-77C3-4E36-9F2E-94597DF98272}"/>
      </w:docPartPr>
      <w:docPartBody>
        <w:p w:rsidR="00DC6510" w:rsidRDefault="00BC2869" w:rsidP="00BC2869">
          <w:pPr>
            <w:pStyle w:val="8EE665458C8D4659BB3C614A772600B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A979C5ED4EB4CBAAC0FBFE0569EF741"/>
        <w:category>
          <w:name w:val="Allmänt"/>
          <w:gallery w:val="placeholder"/>
        </w:category>
        <w:types>
          <w:type w:val="bbPlcHdr"/>
        </w:types>
        <w:behaviors>
          <w:behavior w:val="content"/>
        </w:behaviors>
        <w:guid w:val="{B5D5E5F2-3173-4942-8F5B-3D0660966CD0}"/>
      </w:docPartPr>
      <w:docPartBody>
        <w:p w:rsidR="00DC6510" w:rsidRDefault="00BC2869" w:rsidP="00BC2869">
          <w:pPr>
            <w:pStyle w:val="EA979C5ED4EB4CBAAC0FBFE0569EF741"/>
          </w:pPr>
          <w:r>
            <w:t xml:space="preserve"> </w:t>
          </w:r>
          <w:r>
            <w:rPr>
              <w:rStyle w:val="Platshllartext"/>
            </w:rPr>
            <w:t>Välj ett parti.</w:t>
          </w:r>
        </w:p>
      </w:docPartBody>
    </w:docPart>
    <w:docPart>
      <w:docPartPr>
        <w:name w:val="A90133DFDE934E3FACB5C18087FBE1D6"/>
        <w:category>
          <w:name w:val="Allmänt"/>
          <w:gallery w:val="placeholder"/>
        </w:category>
        <w:types>
          <w:type w:val="bbPlcHdr"/>
        </w:types>
        <w:behaviors>
          <w:behavior w:val="content"/>
        </w:behaviors>
        <w:guid w:val="{4F4908E8-58A5-44E8-A72C-9562DC9FC86F}"/>
      </w:docPartPr>
      <w:docPartBody>
        <w:p w:rsidR="00DC6510" w:rsidRDefault="00BC2869" w:rsidP="00BC2869">
          <w:pPr>
            <w:pStyle w:val="A90133DFDE934E3FACB5C18087FBE1D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BC3849F91E64731B0B99843690FECD7"/>
        <w:category>
          <w:name w:val="Allmänt"/>
          <w:gallery w:val="placeholder"/>
        </w:category>
        <w:types>
          <w:type w:val="bbPlcHdr"/>
        </w:types>
        <w:behaviors>
          <w:behavior w:val="content"/>
        </w:behaviors>
        <w:guid w:val="{739F3426-7754-4583-AABE-2D1EAFCE85D4}"/>
      </w:docPartPr>
      <w:docPartBody>
        <w:p w:rsidR="00DC6510" w:rsidRDefault="00BC2869" w:rsidP="00BC2869">
          <w:pPr>
            <w:pStyle w:val="1BC3849F91E64731B0B99843690FECD7"/>
          </w:pPr>
          <w:r>
            <w:rPr>
              <w:rStyle w:val="Platshllartext"/>
            </w:rPr>
            <w:t>Klicka här för att ange datum.</w:t>
          </w:r>
        </w:p>
      </w:docPartBody>
    </w:docPart>
    <w:docPart>
      <w:docPartPr>
        <w:name w:val="D0316965A19C4049B96E28821904F0E9"/>
        <w:category>
          <w:name w:val="Allmänt"/>
          <w:gallery w:val="placeholder"/>
        </w:category>
        <w:types>
          <w:type w:val="bbPlcHdr"/>
        </w:types>
        <w:behaviors>
          <w:behavior w:val="content"/>
        </w:behaviors>
        <w:guid w:val="{1E9C4C62-9C29-4704-81C4-03FA7AB6ECF4}"/>
      </w:docPartPr>
      <w:docPartBody>
        <w:p w:rsidR="00DC6510" w:rsidRDefault="00BC2869" w:rsidP="00BC2869">
          <w:pPr>
            <w:pStyle w:val="D0316965A19C4049B96E28821904F0E9"/>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69"/>
    <w:rsid w:val="00BC2869"/>
    <w:rsid w:val="00DC65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D35B12D14414CA7B7D69AB2CD09C688">
    <w:name w:val="BD35B12D14414CA7B7D69AB2CD09C688"/>
    <w:rsid w:val="00BC2869"/>
  </w:style>
  <w:style w:type="character" w:styleId="Platshllartext">
    <w:name w:val="Placeholder Text"/>
    <w:basedOn w:val="Standardstycketeckensnitt"/>
    <w:uiPriority w:val="99"/>
    <w:semiHidden/>
    <w:rsid w:val="00BC2869"/>
    <w:rPr>
      <w:noProof w:val="0"/>
      <w:color w:val="808080"/>
    </w:rPr>
  </w:style>
  <w:style w:type="paragraph" w:customStyle="1" w:styleId="F063DD6DDA804D3C8C5D18CE92E9F5E5">
    <w:name w:val="F063DD6DDA804D3C8C5D18CE92E9F5E5"/>
    <w:rsid w:val="00BC2869"/>
  </w:style>
  <w:style w:type="paragraph" w:customStyle="1" w:styleId="308A4EC6DEF1487D85F74F1E3F8CF8CF">
    <w:name w:val="308A4EC6DEF1487D85F74F1E3F8CF8CF"/>
    <w:rsid w:val="00BC2869"/>
  </w:style>
  <w:style w:type="paragraph" w:customStyle="1" w:styleId="579F81901480406CB3BDE2A833CB322B">
    <w:name w:val="579F81901480406CB3BDE2A833CB322B"/>
    <w:rsid w:val="00BC2869"/>
  </w:style>
  <w:style w:type="paragraph" w:customStyle="1" w:styleId="AFDF8E93799144528DFD176CD8D6E1B9">
    <w:name w:val="AFDF8E93799144528DFD176CD8D6E1B9"/>
    <w:rsid w:val="00BC2869"/>
  </w:style>
  <w:style w:type="paragraph" w:customStyle="1" w:styleId="46E45185BF0143B589985A28ED2686B0">
    <w:name w:val="46E45185BF0143B589985A28ED2686B0"/>
    <w:rsid w:val="00BC2869"/>
  </w:style>
  <w:style w:type="paragraph" w:customStyle="1" w:styleId="F2DD0EB7DE40494884B544C46F1F8020">
    <w:name w:val="F2DD0EB7DE40494884B544C46F1F8020"/>
    <w:rsid w:val="00BC2869"/>
  </w:style>
  <w:style w:type="paragraph" w:customStyle="1" w:styleId="C7308260FEB44B7387E88FE581AA8A70">
    <w:name w:val="C7308260FEB44B7387E88FE581AA8A70"/>
    <w:rsid w:val="00BC2869"/>
  </w:style>
  <w:style w:type="paragraph" w:customStyle="1" w:styleId="13BDDD4CE0BD48ACA420835064C9640F">
    <w:name w:val="13BDDD4CE0BD48ACA420835064C9640F"/>
    <w:rsid w:val="00BC2869"/>
  </w:style>
  <w:style w:type="paragraph" w:customStyle="1" w:styleId="FB57A77025234797870878F78C5281D3">
    <w:name w:val="FB57A77025234797870878F78C5281D3"/>
    <w:rsid w:val="00BC2869"/>
  </w:style>
  <w:style w:type="paragraph" w:customStyle="1" w:styleId="9CEFB036E6D94184ABDA7C607C80856E">
    <w:name w:val="9CEFB036E6D94184ABDA7C607C80856E"/>
    <w:rsid w:val="00BC2869"/>
  </w:style>
  <w:style w:type="paragraph" w:customStyle="1" w:styleId="46E45185BF0143B589985A28ED2686B01">
    <w:name w:val="46E45185BF0143B589985A28ED2686B01"/>
    <w:rsid w:val="00BC286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B57A77025234797870878F78C5281D31">
    <w:name w:val="FB57A77025234797870878F78C5281D31"/>
    <w:rsid w:val="00BC286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EE665458C8D4659BB3C614A772600B8">
    <w:name w:val="8EE665458C8D4659BB3C614A772600B8"/>
    <w:rsid w:val="00BC2869"/>
  </w:style>
  <w:style w:type="paragraph" w:customStyle="1" w:styleId="EA979C5ED4EB4CBAAC0FBFE0569EF741">
    <w:name w:val="EA979C5ED4EB4CBAAC0FBFE0569EF741"/>
    <w:rsid w:val="00BC2869"/>
  </w:style>
  <w:style w:type="paragraph" w:customStyle="1" w:styleId="9EA353399DF7451386F8129C9DC5CCC4">
    <w:name w:val="9EA353399DF7451386F8129C9DC5CCC4"/>
    <w:rsid w:val="00BC2869"/>
  </w:style>
  <w:style w:type="paragraph" w:customStyle="1" w:styleId="867155906B4B45C89E05931225B389BB">
    <w:name w:val="867155906B4B45C89E05931225B389BB"/>
    <w:rsid w:val="00BC2869"/>
  </w:style>
  <w:style w:type="paragraph" w:customStyle="1" w:styleId="A90133DFDE934E3FACB5C18087FBE1D6">
    <w:name w:val="A90133DFDE934E3FACB5C18087FBE1D6"/>
    <w:rsid w:val="00BC2869"/>
  </w:style>
  <w:style w:type="paragraph" w:customStyle="1" w:styleId="1BC3849F91E64731B0B99843690FECD7">
    <w:name w:val="1BC3849F91E64731B0B99843690FECD7"/>
    <w:rsid w:val="00BC2869"/>
  </w:style>
  <w:style w:type="paragraph" w:customStyle="1" w:styleId="D0316965A19C4049B96E28821904F0E9">
    <w:name w:val="D0316965A19C4049B96E28821904F0E9"/>
    <w:rsid w:val="00BC2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2020-09-03T00:00:00</HeaderDate>
    <Office/>
    <Dnr>M2020/01244/Ke</Dnr>
    <ParagrafNr/>
    <DocumentTitle/>
    <VisitingAddress/>
    <Extra1/>
    <Extra2/>
    <Extra3>Johan Hultberg</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2020-09-03T00:00:00</HeaderDate>
    <Office/>
    <Dnr>M2020/01244/Ke</Dnr>
    <ParagrafNr/>
    <DocumentTitle/>
    <VisitingAddress/>
    <Extra1/>
    <Extra2/>
    <Extra3>Johan Hultberg</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AC1AFD10C90FF945BD63FEBBF48F061D" ma:contentTypeVersion="33" ma:contentTypeDescription="Skapa nytt dokument med möjlighet att välja RK-mall" ma:contentTypeScope="" ma:versionID="184050b878112c3da0e0d72b62f1f728">
  <xsd:schema xmlns:xsd="http://www.w3.org/2001/XMLSchema" xmlns:xs="http://www.w3.org/2001/XMLSchema" xmlns:p="http://schemas.microsoft.com/office/2006/metadata/properties" xmlns:ns2="cc625d36-bb37-4650-91b9-0c96159295ba" xmlns:ns3="4e9c2f0c-7bf8-49af-8356-cbf363fc78a7" xmlns:ns4="393aa91a-fcfd-4bc0-9211-36382cacc5c9" xmlns:ns5="860e4c83-59ce-4420-a61e-371951efc959" targetNamespace="http://schemas.microsoft.com/office/2006/metadata/properties" ma:root="true" ma:fieldsID="d9b7d3ea7f1fe94936dc6478734b280c" ns2:_="" ns3:_="" ns4:_="" ns5:_="">
    <xsd:import namespace="cc625d36-bb37-4650-91b9-0c96159295ba"/>
    <xsd:import namespace="4e9c2f0c-7bf8-49af-8356-cbf363fc78a7"/>
    <xsd:import namespace="393aa91a-fcfd-4bc0-9211-36382cacc5c9"/>
    <xsd:import namespace="860e4c83-59ce-4420-a61e-371951efc959"/>
    <xsd:element name="properties">
      <xsd:complexType>
        <xsd:sequence>
          <xsd:element name="documentManagement">
            <xsd:complexType>
              <xsd:all>
                <xsd:element ref="ns2:TaxCatchAll" minOccurs="0"/>
                <xsd:element ref="ns2:TaxCatchAllLabel" minOccurs="0"/>
                <xsd:element ref="ns2:k46d94c0acf84ab9a79866a9d8b1905f" minOccurs="0"/>
                <xsd:element ref="ns2:edbe0b5c82304c8e847ab7b8c02a77c3" minOccurs="0"/>
                <xsd:element ref="ns3:DirtyMigration"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55dc6a68-92c0-4634-b8fc-39181434be27}" ma:internalName="TaxCatchAll" ma:showField="CatchAllData"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55dc6a68-92c0-4634-b8fc-39181434be27}" ma:internalName="TaxCatchAllLabel" ma:readOnly="true" ma:showField="CatchAllDataLabel"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6"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3aa91a-fcfd-4bc0-9211-36382cacc5c9"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_dlc_DocId xmlns="393aa91a-fcfd-4bc0-9211-36382cacc5c9">A5R4NF7SHQ5A-1567022405-3316</_dlc_DocId>
    <_dlc_DocIdUrl xmlns="393aa91a-fcfd-4bc0-9211-36382cacc5c9">
      <Url>https://dhs.sp.regeringskansliet.se/dep/m/EcRcAss/_layouts/15/DocIdRedir.aspx?ID=A5R4NF7SHQ5A-1567022405-3316</Url>
      <Description>A5R4NF7SHQ5A-1567022405-3316</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31baf969-d1f7-402c-8db1-bbd6eb54c7c4</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95F24-6A29-4C4B-AE55-EE8446F1AE4B}"/>
</file>

<file path=customXml/itemProps2.xml><?xml version="1.0" encoding="utf-8"?>
<ds:datastoreItem xmlns:ds="http://schemas.openxmlformats.org/officeDocument/2006/customXml" ds:itemID="{C4B79FF5-032D-4946-87BB-046C8DF61E67}"/>
</file>

<file path=customXml/itemProps3.xml><?xml version="1.0" encoding="utf-8"?>
<ds:datastoreItem xmlns:ds="http://schemas.openxmlformats.org/officeDocument/2006/customXml" ds:itemID="{7E074842-CE84-4A3B-9FE2-312E752178B0}"/>
</file>

<file path=customXml/itemProps4.xml><?xml version="1.0" encoding="utf-8"?>
<ds:datastoreItem xmlns:ds="http://schemas.openxmlformats.org/officeDocument/2006/customXml" ds:itemID="{C4B79FF5-032D-4946-87BB-046C8DF61E67}">
  <ds:schemaRefs>
    <ds:schemaRef ds:uri="http://lp/documentinfo/RK"/>
  </ds:schemaRefs>
</ds:datastoreItem>
</file>

<file path=customXml/itemProps5.xml><?xml version="1.0" encoding="utf-8"?>
<ds:datastoreItem xmlns:ds="http://schemas.openxmlformats.org/officeDocument/2006/customXml" ds:itemID="{2F230D2D-72AD-4B2E-A843-C9A690A9C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393aa91a-fcfd-4bc0-9211-36382cacc5c9"/>
    <ds:schemaRef ds:uri="860e4c83-59ce-4420-a61e-371951efc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9E0AAC-AA3D-494B-950C-4775D831AD7E}">
  <ds:schemaRefs>
    <ds:schemaRef ds:uri="http://schemas.microsoft.com/office/infopath/2007/PartnerControls"/>
    <ds:schemaRef ds:uri="860e4c83-59ce-4420-a61e-371951efc959"/>
    <ds:schemaRef ds:uri="http://purl.org/dc/elements/1.1/"/>
    <ds:schemaRef ds:uri="http://schemas.microsoft.com/office/2006/metadata/properties"/>
    <ds:schemaRef ds:uri="cc625d36-bb37-4650-91b9-0c96159295ba"/>
    <ds:schemaRef ds:uri="http://purl.org/dc/terms/"/>
    <ds:schemaRef ds:uri="http://schemas.openxmlformats.org/package/2006/metadata/core-properties"/>
    <ds:schemaRef ds:uri="393aa91a-fcfd-4bc0-9211-36382cacc5c9"/>
    <ds:schemaRef ds:uri="http://schemas.microsoft.com/office/2006/documentManagement/types"/>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849E0AAC-AA3D-494B-950C-4775D831AD7E}"/>
</file>

<file path=customXml/itemProps8.xml><?xml version="1.0" encoding="utf-8"?>
<ds:datastoreItem xmlns:ds="http://schemas.openxmlformats.org/officeDocument/2006/customXml" ds:itemID="{176EB227-FFB6-4348-9631-F36946779CFF}"/>
</file>

<file path=docProps/app.xml><?xml version="1.0" encoding="utf-8"?>
<Properties xmlns="http://schemas.openxmlformats.org/officeDocument/2006/extended-properties" xmlns:vt="http://schemas.openxmlformats.org/officeDocument/2006/docPropsVTypes">
  <Template>RK Basmall</Template>
  <TotalTime>0</TotalTime>
  <Pages>1</Pages>
  <Words>159</Words>
  <Characters>848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1993 Skeppsvrak och ägarlösa båtar.docx</dc:title>
  <dc:subject/>
  <dc:creator>Conny Hägg</dc:creator>
  <cp:keywords/>
  <dc:description/>
  <cp:lastModifiedBy>Jesper Wistrand</cp:lastModifiedBy>
  <cp:revision>3</cp:revision>
  <cp:lastPrinted>2020-09-03T10:40:00Z</cp:lastPrinted>
  <dcterms:created xsi:type="dcterms:W3CDTF">2020-09-03T10:39:00Z</dcterms:created>
  <dcterms:modified xsi:type="dcterms:W3CDTF">2020-09-03T10:40:00Z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c66d0a08-c96c-414c-94ba-15efde20981c</vt:lpwstr>
  </property>
  <property fmtid="{D5CDD505-2E9C-101B-9397-08002B2CF9AE}" pid="7" name="TaxKeyword">
    <vt:lpwstr/>
  </property>
  <property fmtid="{D5CDD505-2E9C-101B-9397-08002B2CF9AE}" pid="8" name="TaxKeywordTaxHTField">
    <vt:lpwstr/>
  </property>
</Properties>
</file>