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FE05" w14:textId="3620C8B2" w:rsidR="000626CF" w:rsidRDefault="000626CF" w:rsidP="00DA0661">
      <w:pPr>
        <w:pStyle w:val="Rubrik"/>
      </w:pPr>
      <w:bookmarkStart w:id="0" w:name="Start"/>
      <w:bookmarkEnd w:id="0"/>
      <w:r>
        <w:t xml:space="preserve">Svar på fråga </w:t>
      </w:r>
      <w:r w:rsidR="00367415" w:rsidRPr="00367415">
        <w:t>2019/20:</w:t>
      </w:r>
      <w:r w:rsidR="00B85790">
        <w:t>1954</w:t>
      </w:r>
      <w:r w:rsidR="00367415" w:rsidRPr="00367415">
        <w:t xml:space="preserve"> </w:t>
      </w:r>
      <w:r w:rsidR="00246ACA">
        <w:t xml:space="preserve">av Roger Haddad (L) </w:t>
      </w:r>
      <w:r w:rsidR="00B85790">
        <w:t>Handel med stöldgods på nätet</w:t>
      </w:r>
    </w:p>
    <w:p w14:paraId="36A3CAFA" w14:textId="0A063F9A" w:rsidR="000626CF" w:rsidRDefault="00B85790" w:rsidP="00B85790">
      <w:pPr>
        <w:pStyle w:val="Brdtext"/>
      </w:pPr>
      <w:r>
        <w:t>Roger Haddad har frågat vilka åtgärder regeringen och jag avser att vidta för att stoppa försäljningen av stöldgods på nätet.</w:t>
      </w:r>
    </w:p>
    <w:p w14:paraId="2CC2A1CE" w14:textId="708CF2F7" w:rsidR="00900EB2" w:rsidRDefault="00900EB2" w:rsidP="00B85790">
      <w:pPr>
        <w:pStyle w:val="Brdtext"/>
      </w:pPr>
      <w:r>
        <w:t xml:space="preserve">Cykelstölder är tyvärr ett vanligt förekommande brott och möjligheterna för rättsväsendet att binda en gärningsman till en cykelstöld är ofta små. </w:t>
      </w:r>
      <w:r w:rsidR="00723239">
        <w:t xml:space="preserve">Att </w:t>
      </w:r>
      <w:r w:rsidR="005B6A45">
        <w:t xml:space="preserve">såväl tillverkare som brukare av cyklar och annan stöldbegärlig egendom </w:t>
      </w:r>
      <w:r w:rsidR="00723239">
        <w:t xml:space="preserve">vidtar åtgärder för att </w:t>
      </w:r>
      <w:r w:rsidR="005B6A45">
        <w:t xml:space="preserve">försvåra stölder är </w:t>
      </w:r>
      <w:r w:rsidR="00723239">
        <w:t xml:space="preserve">därför </w:t>
      </w:r>
      <w:r w:rsidR="001D7D04">
        <w:t>viktigt</w:t>
      </w:r>
      <w:r w:rsidR="00723239">
        <w:t>.</w:t>
      </w:r>
      <w:r w:rsidR="000E09DC">
        <w:t xml:space="preserve"> </w:t>
      </w:r>
      <w:r w:rsidR="005B6A45">
        <w:t xml:space="preserve">Som privatpersoner har vi också ett ansvar </w:t>
      </w:r>
      <w:r w:rsidR="001140D9">
        <w:t xml:space="preserve">när vi köper </w:t>
      </w:r>
      <w:r w:rsidR="000E09DC">
        <w:t>begagnad egendo</w:t>
      </w:r>
      <w:r w:rsidR="001140D9">
        <w:t xml:space="preserve">m att </w:t>
      </w:r>
      <w:r w:rsidR="000E09DC">
        <w:t xml:space="preserve">undersöka varan och </w:t>
      </w:r>
      <w:r w:rsidR="00F6730A">
        <w:t xml:space="preserve">inte köpa </w:t>
      </w:r>
      <w:r w:rsidR="00FD03C6">
        <w:t xml:space="preserve">en </w:t>
      </w:r>
      <w:r w:rsidR="00F6730A">
        <w:t>var</w:t>
      </w:r>
      <w:r w:rsidR="00FD03C6">
        <w:t>a</w:t>
      </w:r>
      <w:r w:rsidR="00F6730A">
        <w:t xml:space="preserve"> som kan misstänkas vara stul</w:t>
      </w:r>
      <w:r w:rsidR="00FD03C6">
        <w:t>en.</w:t>
      </w:r>
    </w:p>
    <w:p w14:paraId="2054FDAC" w14:textId="7E1A6D12" w:rsidR="00723239" w:rsidRDefault="002F25B6" w:rsidP="00B85790">
      <w:pPr>
        <w:pStyle w:val="Brdtext"/>
      </w:pPr>
      <w:r>
        <w:t xml:space="preserve">De stora </w:t>
      </w:r>
      <w:r w:rsidR="005B6A45">
        <w:t xml:space="preserve">digitala handelsplatserna har </w:t>
      </w:r>
      <w:r w:rsidR="001140D9">
        <w:t>vanligtvis</w:t>
      </w:r>
      <w:r w:rsidR="005B6A45">
        <w:t xml:space="preserve"> säkerhetslösningar och information på sina </w:t>
      </w:r>
      <w:r w:rsidR="001140D9">
        <w:t>webb</w:t>
      </w:r>
      <w:r w:rsidR="005B6A45">
        <w:t xml:space="preserve">sidor för att upplysa och hjälpa konsumenterna att göra säkra val och minimera risken att köpa stöldgods eller utsättas för bedrägeri. Det </w:t>
      </w:r>
      <w:r w:rsidR="001140D9">
        <w:t>bedrivs</w:t>
      </w:r>
      <w:r w:rsidR="005B6A45">
        <w:t xml:space="preserve"> också en samverkan mellan Polismyndigheten och bolagen på regelbunden basis</w:t>
      </w:r>
      <w:r w:rsidR="0089011D">
        <w:t>.</w:t>
      </w:r>
    </w:p>
    <w:p w14:paraId="6FA38B8A" w14:textId="643CF221" w:rsidR="0089011D" w:rsidRDefault="0089011D" w:rsidP="00B85790">
      <w:pPr>
        <w:pStyle w:val="Brdtext"/>
      </w:pPr>
      <w:r>
        <w:t xml:space="preserve">Polismyndigheten arbetar även strategiskt mot </w:t>
      </w:r>
      <w:r w:rsidR="003A033C">
        <w:t xml:space="preserve">brottsaktiva personer, som står för en stor del av mängdbrotten, i syfte att dessa personer ska identifieras och lagföras i ett </w:t>
      </w:r>
      <w:r w:rsidR="005A641B">
        <w:t>tidigare skede.</w:t>
      </w:r>
    </w:p>
    <w:p w14:paraId="5E3FCD8F" w14:textId="0D0CBCD0" w:rsidR="009B61A3" w:rsidRDefault="0089011D" w:rsidP="00B85790">
      <w:pPr>
        <w:pStyle w:val="Brdtext"/>
      </w:pPr>
      <w:r>
        <w:t>Regeringens satsning på 10 000 fler polis</w:t>
      </w:r>
      <w:r w:rsidR="00023F26">
        <w:t>anställda</w:t>
      </w:r>
      <w:r>
        <w:t xml:space="preserve"> till 2024 grundar sig i att vi ser ett stort behov av en utökad polisiär verksamhet i landet. Genom </w:t>
      </w:r>
      <w:r w:rsidR="00954A34">
        <w:t xml:space="preserve">att förstärka Polismyndigheten ökar vi </w:t>
      </w:r>
      <w:r>
        <w:t>de</w:t>
      </w:r>
      <w:r w:rsidR="007E5875">
        <w:t xml:space="preserve">n brottsbekämpande </w:t>
      </w:r>
      <w:r w:rsidR="00954A34">
        <w:t>kapaciteten</w:t>
      </w:r>
      <w:r w:rsidR="007E5875">
        <w:t xml:space="preserve">. Det inbegriper </w:t>
      </w:r>
      <w:r w:rsidR="002C186C">
        <w:t xml:space="preserve">att myndigheten </w:t>
      </w:r>
      <w:r w:rsidR="007407F9">
        <w:t xml:space="preserve">också </w:t>
      </w:r>
      <w:r w:rsidR="002C186C">
        <w:t xml:space="preserve">får </w:t>
      </w:r>
      <w:r w:rsidR="007E5875">
        <w:t xml:space="preserve">bättre möjligheter att </w:t>
      </w:r>
      <w:r w:rsidR="009B61A3">
        <w:t xml:space="preserve">på olika sätt </w:t>
      </w:r>
      <w:r w:rsidR="00FC4857">
        <w:t xml:space="preserve">utveckla </w:t>
      </w:r>
      <w:r w:rsidR="009B61A3">
        <w:t>arbet</w:t>
      </w:r>
      <w:r w:rsidR="00FC4857">
        <w:t>et</w:t>
      </w:r>
      <w:r w:rsidR="009B61A3">
        <w:t xml:space="preserve"> mot stöldbrottslighet, såväl internt som i samverkan med </w:t>
      </w:r>
      <w:r w:rsidR="001D7D04">
        <w:t>exempelvis handelsplatser och försäkringsbolag.</w:t>
      </w:r>
    </w:p>
    <w:p w14:paraId="486A9ED3" w14:textId="0587344A" w:rsidR="00EF0936" w:rsidRDefault="00330D25" w:rsidP="00B85790">
      <w:pPr>
        <w:pStyle w:val="Brdtext"/>
      </w:pPr>
      <w:r>
        <w:lastRenderedPageBreak/>
        <w:t>Under förra mandatperioden</w:t>
      </w:r>
      <w:r w:rsidR="005A641B">
        <w:t xml:space="preserve"> </w:t>
      </w:r>
      <w:r w:rsidR="00EF0936">
        <w:t xml:space="preserve">tog regeringen fram ett </w:t>
      </w:r>
      <w:r w:rsidR="005A641B">
        <w:t xml:space="preserve">nationellt </w:t>
      </w:r>
      <w:r w:rsidR="00EF0936">
        <w:t>brottsförebyggande program – Tillsammans mot brott – som syftar till att</w:t>
      </w:r>
      <w:r w:rsidR="005A641B">
        <w:t xml:space="preserve"> </w:t>
      </w:r>
      <w:r w:rsidR="005A641B" w:rsidRPr="005A641B">
        <w:t>skapa förutsättningar för ett strukturerat och långsiktigt brottsförebyggande arbete i hela samhället</w:t>
      </w:r>
      <w:r w:rsidR="005A641B">
        <w:t>.</w:t>
      </w:r>
      <w:r w:rsidR="005A641B" w:rsidRPr="005A641B">
        <w:t xml:space="preserve"> </w:t>
      </w:r>
      <w:r w:rsidR="00D8283B">
        <w:t xml:space="preserve">Målsättningarna är bl.a. att </w:t>
      </w:r>
      <w:r w:rsidR="00D8283B" w:rsidRPr="00D8283B">
        <w:t>medvetenheten</w:t>
      </w:r>
      <w:r w:rsidR="00D8283B">
        <w:t xml:space="preserve"> ska</w:t>
      </w:r>
      <w:r w:rsidR="00D8283B" w:rsidRPr="00D8283B">
        <w:t xml:space="preserve"> öka hos de aktörer som på olika sätt tillverkar, säljer, innehar eller på annat sätt är ansvariga för stöldbegärliga objekt om hur de kan bidra till att minska risken för brott</w:t>
      </w:r>
      <w:r w:rsidR="00D8283B">
        <w:t xml:space="preserve">, och att </w:t>
      </w:r>
      <w:r w:rsidR="00D8283B" w:rsidRPr="00D8283B">
        <w:t>fler åtgärder vidtas för att motverka efterfrågan på stulna varor</w:t>
      </w:r>
      <w:r w:rsidR="00D8283B">
        <w:t xml:space="preserve">. </w:t>
      </w:r>
      <w:r w:rsidRPr="00330D25">
        <w:t xml:space="preserve">Regeringen följer kontinuerligt upp det brottsförebyggande programmet och avser att återrapportera arbetet till riksdagen under 2020. </w:t>
      </w:r>
      <w:bookmarkStart w:id="1" w:name="_GoBack"/>
      <w:bookmarkEnd w:id="1"/>
    </w:p>
    <w:p w14:paraId="24D8458B" w14:textId="30797B07" w:rsidR="00773244" w:rsidRDefault="00D8283B" w:rsidP="006A12F1">
      <w:pPr>
        <w:pStyle w:val="Brdtext"/>
      </w:pPr>
      <w:r>
        <w:t xml:space="preserve">Inom </w:t>
      </w:r>
      <w:r w:rsidR="005A641B">
        <w:t xml:space="preserve">Regeringskansliet </w:t>
      </w:r>
      <w:r>
        <w:t xml:space="preserve">bereds också </w:t>
      </w:r>
      <w:r w:rsidR="005A641B">
        <w:t xml:space="preserve">en </w:t>
      </w:r>
      <w:r w:rsidR="00900EB2" w:rsidRPr="00900EB2">
        <w:t xml:space="preserve">promemoria som bland annat innehåller </w:t>
      </w:r>
      <w:r>
        <w:t xml:space="preserve">straffrättsliga </w:t>
      </w:r>
      <w:r w:rsidR="00900EB2" w:rsidRPr="00900EB2">
        <w:t>förslag som tar sikte på systematiska stölder respektive hälerier</w:t>
      </w:r>
      <w:r w:rsidR="00C43DDF">
        <w:t>.</w:t>
      </w:r>
    </w:p>
    <w:p w14:paraId="7B0C05F4" w14:textId="3A91B084" w:rsidR="000626CF" w:rsidRPr="00023F26" w:rsidRDefault="000626CF" w:rsidP="006A12F1">
      <w:pPr>
        <w:pStyle w:val="Brdtext"/>
        <w:rPr>
          <w:lang w:val="de-DE"/>
        </w:rPr>
      </w:pPr>
      <w:r w:rsidRPr="00023F26">
        <w:rPr>
          <w:lang w:val="de-DE"/>
        </w:rPr>
        <w:t xml:space="preserve">Stockholm den </w:t>
      </w:r>
      <w:sdt>
        <w:sdtPr>
          <w:rPr>
            <w:lang w:val="de-DE"/>
          </w:rPr>
          <w:id w:val="2032990546"/>
          <w:placeholder>
            <w:docPart w:val="30C8A8A93D224B9897C26F201025A111"/>
          </w:placeholder>
          <w:dataBinding w:prefixMappings="xmlns:ns0='http://lp/documentinfo/RK' " w:xpath="/ns0:DocumentInfo[1]/ns0:BaseInfo[1]/ns0:HeaderDate[1]" w:storeItemID="{48468B97-7651-400E-BBA1-1E406810CAA6}"/>
          <w:date w:fullDate="2020-08-31T00:00:00Z">
            <w:dateFormat w:val="d MMMM yyyy"/>
            <w:lid w:val="sv-SE"/>
            <w:storeMappedDataAs w:val="dateTime"/>
            <w:calendar w:val="gregorian"/>
          </w:date>
        </w:sdtPr>
        <w:sdtEndPr/>
        <w:sdtContent>
          <w:r w:rsidR="00B85790" w:rsidRPr="00023F26">
            <w:rPr>
              <w:lang w:val="de-DE"/>
            </w:rPr>
            <w:t>31 augusti 2020</w:t>
          </w:r>
        </w:sdtContent>
      </w:sdt>
    </w:p>
    <w:p w14:paraId="174D61EC" w14:textId="77777777" w:rsidR="000626CF" w:rsidRPr="00023F26" w:rsidRDefault="000626CF" w:rsidP="00471B06">
      <w:pPr>
        <w:pStyle w:val="Brdtextutanavstnd"/>
        <w:rPr>
          <w:lang w:val="de-DE"/>
        </w:rPr>
      </w:pPr>
    </w:p>
    <w:p w14:paraId="0EB24D04" w14:textId="77777777" w:rsidR="000626CF" w:rsidRPr="00023F26" w:rsidRDefault="000626CF" w:rsidP="00471B06">
      <w:pPr>
        <w:pStyle w:val="Brdtextutanavstnd"/>
        <w:rPr>
          <w:lang w:val="de-DE"/>
        </w:rPr>
      </w:pPr>
    </w:p>
    <w:p w14:paraId="6941415B" w14:textId="77777777" w:rsidR="000626CF" w:rsidRPr="00023F26" w:rsidRDefault="000626CF" w:rsidP="00471B06">
      <w:pPr>
        <w:pStyle w:val="Brdtextutanavstnd"/>
        <w:rPr>
          <w:lang w:val="de-DE"/>
        </w:rPr>
      </w:pPr>
    </w:p>
    <w:p w14:paraId="7E532DE9" w14:textId="01A5278D" w:rsidR="008661BE" w:rsidRPr="007E3E07" w:rsidRDefault="000F2BF5" w:rsidP="00DB48AB">
      <w:pPr>
        <w:pStyle w:val="Brdtext"/>
        <w:rPr>
          <w:lang w:val="de-DE"/>
        </w:rPr>
      </w:pPr>
      <w:sdt>
        <w:sdtPr>
          <w:rPr>
            <w:lang w:val="de-DE"/>
          </w:rPr>
          <w:alias w:val="Klicka på listpilen"/>
          <w:tag w:val="run-loadAllMinistersFromDep"/>
          <w:id w:val="908118230"/>
          <w:placeholder>
            <w:docPart w:val="70B44925B5AD4AABB0DAF7A5C520C51D"/>
          </w:placeholder>
          <w:dataBinding w:prefixMappings="xmlns:ns0='http://lp/documentinfo/RK' " w:xpath="/ns0:DocumentInfo[1]/ns0:BaseInfo[1]/ns0:TopSender[1]" w:storeItemID="{48468B97-7651-400E-BBA1-1E406810CAA6}"/>
          <w:comboBox w:lastValue="Inrikesministern">
            <w:listItem w:displayText="Morgan Johansson" w:value="Justitie- och migrationsministern"/>
            <w:listItem w:displayText="Mikael Damberg" w:value="Inrikesministern"/>
          </w:comboBox>
        </w:sdtPr>
        <w:sdtEndPr/>
        <w:sdtContent>
          <w:r w:rsidR="000626CF" w:rsidRPr="007E3E07">
            <w:rPr>
              <w:lang w:val="de-DE"/>
            </w:rPr>
            <w:t>Mikael Damberg</w:t>
          </w:r>
        </w:sdtContent>
      </w:sdt>
      <w:r w:rsidR="00E7572C" w:rsidRPr="007E3E07">
        <w:rPr>
          <w:lang w:val="de-DE"/>
        </w:rPr>
        <w:t xml:space="preserve"> </w:t>
      </w:r>
    </w:p>
    <w:sectPr w:rsidR="008661BE" w:rsidRPr="007E3E07"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1B459" w14:textId="77777777" w:rsidR="00EE7475" w:rsidRDefault="00EE7475" w:rsidP="00A87A54">
      <w:pPr>
        <w:spacing w:after="0" w:line="240" w:lineRule="auto"/>
      </w:pPr>
      <w:r>
        <w:separator/>
      </w:r>
    </w:p>
  </w:endnote>
  <w:endnote w:type="continuationSeparator" w:id="0">
    <w:p w14:paraId="2E9A605A" w14:textId="77777777" w:rsidR="00EE7475" w:rsidRDefault="00EE747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F6CC5CA" w14:textId="77777777" w:rsidTr="006A26EC">
      <w:trPr>
        <w:trHeight w:val="227"/>
        <w:jc w:val="right"/>
      </w:trPr>
      <w:tc>
        <w:tcPr>
          <w:tcW w:w="708" w:type="dxa"/>
          <w:vAlign w:val="bottom"/>
        </w:tcPr>
        <w:p w14:paraId="228DA7D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0B65FFA" w14:textId="77777777" w:rsidTr="006A26EC">
      <w:trPr>
        <w:trHeight w:val="850"/>
        <w:jc w:val="right"/>
      </w:trPr>
      <w:tc>
        <w:tcPr>
          <w:tcW w:w="708" w:type="dxa"/>
          <w:vAlign w:val="bottom"/>
        </w:tcPr>
        <w:p w14:paraId="7AEC9252" w14:textId="77777777" w:rsidR="005606BC" w:rsidRPr="00347E11" w:rsidRDefault="005606BC" w:rsidP="005606BC">
          <w:pPr>
            <w:pStyle w:val="Sidfot"/>
            <w:spacing w:line="276" w:lineRule="auto"/>
            <w:jc w:val="right"/>
          </w:pPr>
        </w:p>
      </w:tc>
    </w:tr>
  </w:tbl>
  <w:p w14:paraId="4F8CF45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FBCC9F1" w14:textId="77777777" w:rsidTr="001F4302">
      <w:trPr>
        <w:trHeight w:val="510"/>
      </w:trPr>
      <w:tc>
        <w:tcPr>
          <w:tcW w:w="8525" w:type="dxa"/>
          <w:gridSpan w:val="2"/>
          <w:vAlign w:val="bottom"/>
        </w:tcPr>
        <w:p w14:paraId="5EFB0A08" w14:textId="77777777" w:rsidR="00347E11" w:rsidRPr="00347E11" w:rsidRDefault="00347E11" w:rsidP="00347E11">
          <w:pPr>
            <w:pStyle w:val="Sidfot"/>
            <w:rPr>
              <w:sz w:val="8"/>
            </w:rPr>
          </w:pPr>
        </w:p>
      </w:tc>
    </w:tr>
    <w:tr w:rsidR="00093408" w:rsidRPr="00EE3C0F" w14:paraId="460496EF" w14:textId="77777777" w:rsidTr="00C26068">
      <w:trPr>
        <w:trHeight w:val="227"/>
      </w:trPr>
      <w:tc>
        <w:tcPr>
          <w:tcW w:w="4074" w:type="dxa"/>
        </w:tcPr>
        <w:p w14:paraId="689C181C" w14:textId="77777777" w:rsidR="00347E11" w:rsidRPr="00F53AEA" w:rsidRDefault="00347E11" w:rsidP="00C26068">
          <w:pPr>
            <w:pStyle w:val="Sidfot"/>
            <w:spacing w:line="276" w:lineRule="auto"/>
          </w:pPr>
        </w:p>
      </w:tc>
      <w:tc>
        <w:tcPr>
          <w:tcW w:w="4451" w:type="dxa"/>
        </w:tcPr>
        <w:p w14:paraId="4755EA26" w14:textId="77777777" w:rsidR="00093408" w:rsidRPr="00F53AEA" w:rsidRDefault="00093408" w:rsidP="00F53AEA">
          <w:pPr>
            <w:pStyle w:val="Sidfot"/>
            <w:spacing w:line="276" w:lineRule="auto"/>
          </w:pPr>
        </w:p>
      </w:tc>
    </w:tr>
  </w:tbl>
  <w:p w14:paraId="391F349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C09D" w14:textId="77777777" w:rsidR="00EE7475" w:rsidRDefault="00EE7475" w:rsidP="00A87A54">
      <w:pPr>
        <w:spacing w:after="0" w:line="240" w:lineRule="auto"/>
      </w:pPr>
      <w:r>
        <w:separator/>
      </w:r>
    </w:p>
  </w:footnote>
  <w:footnote w:type="continuationSeparator" w:id="0">
    <w:p w14:paraId="4B564543" w14:textId="77777777" w:rsidR="00EE7475" w:rsidRDefault="00EE747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626CF" w14:paraId="707A618F" w14:textId="77777777" w:rsidTr="00C93EBA">
      <w:trPr>
        <w:trHeight w:val="227"/>
      </w:trPr>
      <w:tc>
        <w:tcPr>
          <w:tcW w:w="5534" w:type="dxa"/>
        </w:tcPr>
        <w:p w14:paraId="4BADD9E5" w14:textId="77777777" w:rsidR="000626CF" w:rsidRPr="007D73AB" w:rsidRDefault="000626CF">
          <w:pPr>
            <w:pStyle w:val="Sidhuvud"/>
          </w:pPr>
        </w:p>
      </w:tc>
      <w:tc>
        <w:tcPr>
          <w:tcW w:w="3170" w:type="dxa"/>
          <w:vAlign w:val="bottom"/>
        </w:tcPr>
        <w:p w14:paraId="678CFE61" w14:textId="77777777" w:rsidR="000626CF" w:rsidRPr="007D73AB" w:rsidRDefault="000626CF" w:rsidP="00340DE0">
          <w:pPr>
            <w:pStyle w:val="Sidhuvud"/>
          </w:pPr>
        </w:p>
      </w:tc>
      <w:tc>
        <w:tcPr>
          <w:tcW w:w="1134" w:type="dxa"/>
        </w:tcPr>
        <w:p w14:paraId="2707C76D" w14:textId="77777777" w:rsidR="000626CF" w:rsidRDefault="000626CF" w:rsidP="005A703A">
          <w:pPr>
            <w:pStyle w:val="Sidhuvud"/>
          </w:pPr>
        </w:p>
      </w:tc>
    </w:tr>
    <w:tr w:rsidR="000626CF" w14:paraId="5175A52D" w14:textId="77777777" w:rsidTr="00C93EBA">
      <w:trPr>
        <w:trHeight w:val="1928"/>
      </w:trPr>
      <w:tc>
        <w:tcPr>
          <w:tcW w:w="5534" w:type="dxa"/>
        </w:tcPr>
        <w:p w14:paraId="21FD974C" w14:textId="77777777" w:rsidR="000626CF" w:rsidRPr="00340DE0" w:rsidRDefault="000626CF" w:rsidP="00340DE0">
          <w:pPr>
            <w:pStyle w:val="Sidhuvud"/>
          </w:pPr>
          <w:r>
            <w:rPr>
              <w:noProof/>
            </w:rPr>
            <w:drawing>
              <wp:inline distT="0" distB="0" distL="0" distR="0" wp14:anchorId="485EE9AA" wp14:editId="7C36EDC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8A20B44" w14:textId="77777777" w:rsidR="000626CF" w:rsidRPr="00710A6C" w:rsidRDefault="000626CF" w:rsidP="00EE3C0F">
          <w:pPr>
            <w:pStyle w:val="Sidhuvud"/>
            <w:rPr>
              <w:b/>
            </w:rPr>
          </w:pPr>
        </w:p>
        <w:p w14:paraId="1B96DC37" w14:textId="77777777" w:rsidR="000626CF" w:rsidRDefault="000626CF" w:rsidP="00EE3C0F">
          <w:pPr>
            <w:pStyle w:val="Sidhuvud"/>
          </w:pPr>
        </w:p>
        <w:p w14:paraId="058AD96A" w14:textId="77777777" w:rsidR="000626CF" w:rsidRDefault="000626CF" w:rsidP="00EE3C0F">
          <w:pPr>
            <w:pStyle w:val="Sidhuvud"/>
          </w:pPr>
        </w:p>
        <w:p w14:paraId="3AC36A29" w14:textId="77777777" w:rsidR="000626CF" w:rsidRDefault="000626CF" w:rsidP="00EE3C0F">
          <w:pPr>
            <w:pStyle w:val="Sidhuvud"/>
          </w:pPr>
        </w:p>
        <w:sdt>
          <w:sdtPr>
            <w:alias w:val="Dnr"/>
            <w:tag w:val="ccRKShow_Dnr"/>
            <w:id w:val="-829283628"/>
            <w:placeholder>
              <w:docPart w:val="80039CC3646C40EA9305BA69EDD5CF17"/>
            </w:placeholder>
            <w:dataBinding w:prefixMappings="xmlns:ns0='http://lp/documentinfo/RK' " w:xpath="/ns0:DocumentInfo[1]/ns0:BaseInfo[1]/ns0:Dnr[1]" w:storeItemID="{48468B97-7651-400E-BBA1-1E406810CAA6}"/>
            <w:text/>
          </w:sdtPr>
          <w:sdtEndPr/>
          <w:sdtContent>
            <w:p w14:paraId="75CC78A3" w14:textId="0E98C83E" w:rsidR="000626CF" w:rsidRDefault="007E3E07" w:rsidP="00EE3C0F">
              <w:pPr>
                <w:pStyle w:val="Sidhuvud"/>
              </w:pPr>
              <w:r w:rsidRPr="007E3E07">
                <w:t>Ju2020/02879/POL</w:t>
              </w:r>
            </w:p>
          </w:sdtContent>
        </w:sdt>
        <w:sdt>
          <w:sdtPr>
            <w:alias w:val="DocNumber"/>
            <w:tag w:val="DocNumber"/>
            <w:id w:val="1726028884"/>
            <w:placeholder>
              <w:docPart w:val="E4DB4B01183446FFB43453A8890826B0"/>
            </w:placeholder>
            <w:showingPlcHdr/>
            <w:dataBinding w:prefixMappings="xmlns:ns0='http://lp/documentinfo/RK' " w:xpath="/ns0:DocumentInfo[1]/ns0:BaseInfo[1]/ns0:DocNumber[1]" w:storeItemID="{48468B97-7651-400E-BBA1-1E406810CAA6}"/>
            <w:text/>
          </w:sdtPr>
          <w:sdtEndPr/>
          <w:sdtContent>
            <w:p w14:paraId="403D0BF0" w14:textId="77777777" w:rsidR="000626CF" w:rsidRDefault="000626CF" w:rsidP="00EE3C0F">
              <w:pPr>
                <w:pStyle w:val="Sidhuvud"/>
              </w:pPr>
              <w:r>
                <w:rPr>
                  <w:rStyle w:val="Platshllartext"/>
                </w:rPr>
                <w:t xml:space="preserve"> </w:t>
              </w:r>
            </w:p>
          </w:sdtContent>
        </w:sdt>
        <w:p w14:paraId="00FFC072" w14:textId="77777777" w:rsidR="000626CF" w:rsidRDefault="000626CF" w:rsidP="00EE3C0F">
          <w:pPr>
            <w:pStyle w:val="Sidhuvud"/>
          </w:pPr>
        </w:p>
      </w:tc>
      <w:tc>
        <w:tcPr>
          <w:tcW w:w="1134" w:type="dxa"/>
        </w:tcPr>
        <w:p w14:paraId="6E86891D" w14:textId="77777777" w:rsidR="000626CF" w:rsidRDefault="000626CF" w:rsidP="0094502D">
          <w:pPr>
            <w:pStyle w:val="Sidhuvud"/>
          </w:pPr>
        </w:p>
        <w:p w14:paraId="3A47041D" w14:textId="77777777" w:rsidR="000626CF" w:rsidRPr="0094502D" w:rsidRDefault="000626CF" w:rsidP="00EC71A6">
          <w:pPr>
            <w:pStyle w:val="Sidhuvud"/>
          </w:pPr>
        </w:p>
      </w:tc>
    </w:tr>
    <w:tr w:rsidR="000626CF" w14:paraId="1C514D61" w14:textId="77777777" w:rsidTr="00C93EBA">
      <w:trPr>
        <w:trHeight w:val="2268"/>
      </w:trPr>
      <w:sdt>
        <w:sdtPr>
          <w:rPr>
            <w:b/>
          </w:rPr>
          <w:alias w:val="SenderText"/>
          <w:tag w:val="ccRKShow_SenderText"/>
          <w:id w:val="1374046025"/>
          <w:placeholder>
            <w:docPart w:val="3370F1BEAB294AFF8E273550759E64CE"/>
          </w:placeholder>
        </w:sdtPr>
        <w:sdtEndPr>
          <w:rPr>
            <w:b w:val="0"/>
          </w:rPr>
        </w:sdtEndPr>
        <w:sdtContent>
          <w:tc>
            <w:tcPr>
              <w:tcW w:w="5534" w:type="dxa"/>
              <w:tcMar>
                <w:right w:w="1134" w:type="dxa"/>
              </w:tcMar>
            </w:tcPr>
            <w:p w14:paraId="294E849E" w14:textId="77777777" w:rsidR="000626CF" w:rsidRPr="000626CF" w:rsidRDefault="000626CF" w:rsidP="00340DE0">
              <w:pPr>
                <w:pStyle w:val="Sidhuvud"/>
                <w:rPr>
                  <w:b/>
                </w:rPr>
              </w:pPr>
              <w:r w:rsidRPr="000626CF">
                <w:rPr>
                  <w:b/>
                </w:rPr>
                <w:t>Justitiedepartementet</w:t>
              </w:r>
            </w:p>
            <w:p w14:paraId="44427000" w14:textId="77777777" w:rsidR="000626CF" w:rsidRPr="00340DE0" w:rsidRDefault="000626CF" w:rsidP="00340DE0">
              <w:pPr>
                <w:pStyle w:val="Sidhuvud"/>
              </w:pPr>
              <w:r w:rsidRPr="000626CF">
                <w:t>Inrikesministern</w:t>
              </w:r>
            </w:p>
          </w:tc>
        </w:sdtContent>
      </w:sdt>
      <w:sdt>
        <w:sdtPr>
          <w:alias w:val="Recipient"/>
          <w:tag w:val="ccRKShow_Recipient"/>
          <w:id w:val="-28344517"/>
          <w:placeholder>
            <w:docPart w:val="6376F86EAA24460DBA23FD999EA0A532"/>
          </w:placeholder>
          <w:dataBinding w:prefixMappings="xmlns:ns0='http://lp/documentinfo/RK' " w:xpath="/ns0:DocumentInfo[1]/ns0:BaseInfo[1]/ns0:Recipient[1]" w:storeItemID="{48468B97-7651-400E-BBA1-1E406810CAA6}"/>
          <w:text w:multiLine="1"/>
        </w:sdtPr>
        <w:sdtEndPr/>
        <w:sdtContent>
          <w:tc>
            <w:tcPr>
              <w:tcW w:w="3170" w:type="dxa"/>
            </w:tcPr>
            <w:p w14:paraId="43CF783B" w14:textId="77777777" w:rsidR="000626CF" w:rsidRDefault="000626CF" w:rsidP="00547B89">
              <w:pPr>
                <w:pStyle w:val="Sidhuvud"/>
              </w:pPr>
              <w:r>
                <w:t>Till riksdagen</w:t>
              </w:r>
            </w:p>
          </w:tc>
        </w:sdtContent>
      </w:sdt>
      <w:tc>
        <w:tcPr>
          <w:tcW w:w="1134" w:type="dxa"/>
        </w:tcPr>
        <w:p w14:paraId="09444D2C" w14:textId="77777777" w:rsidR="000626CF" w:rsidRDefault="000626CF" w:rsidP="003E6020">
          <w:pPr>
            <w:pStyle w:val="Sidhuvud"/>
          </w:pPr>
        </w:p>
      </w:tc>
    </w:tr>
  </w:tbl>
  <w:p w14:paraId="7612452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2875DF8"/>
    <w:multiLevelType w:val="hybridMultilevel"/>
    <w:tmpl w:val="5ADE6A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CF"/>
    <w:rsid w:val="00000290"/>
    <w:rsid w:val="00001068"/>
    <w:rsid w:val="00001941"/>
    <w:rsid w:val="0000412C"/>
    <w:rsid w:val="00004D5C"/>
    <w:rsid w:val="00005F68"/>
    <w:rsid w:val="00006CA7"/>
    <w:rsid w:val="000128EB"/>
    <w:rsid w:val="00012B00"/>
    <w:rsid w:val="00014EF6"/>
    <w:rsid w:val="00016730"/>
    <w:rsid w:val="00017197"/>
    <w:rsid w:val="0001725B"/>
    <w:rsid w:val="000203B0"/>
    <w:rsid w:val="000205ED"/>
    <w:rsid w:val="00023F26"/>
    <w:rsid w:val="000241FA"/>
    <w:rsid w:val="00025992"/>
    <w:rsid w:val="00026711"/>
    <w:rsid w:val="0002708E"/>
    <w:rsid w:val="0002763D"/>
    <w:rsid w:val="00032B9A"/>
    <w:rsid w:val="00035694"/>
    <w:rsid w:val="0003679E"/>
    <w:rsid w:val="00041EDC"/>
    <w:rsid w:val="0004352E"/>
    <w:rsid w:val="00051341"/>
    <w:rsid w:val="000521FE"/>
    <w:rsid w:val="00053CAA"/>
    <w:rsid w:val="00055875"/>
    <w:rsid w:val="00057FE0"/>
    <w:rsid w:val="000620FD"/>
    <w:rsid w:val="000626CF"/>
    <w:rsid w:val="000635BF"/>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2514"/>
    <w:rsid w:val="00093408"/>
    <w:rsid w:val="00093BBF"/>
    <w:rsid w:val="0009435C"/>
    <w:rsid w:val="00097568"/>
    <w:rsid w:val="000A13CA"/>
    <w:rsid w:val="000A456A"/>
    <w:rsid w:val="000A5E43"/>
    <w:rsid w:val="000B538C"/>
    <w:rsid w:val="000B56A6"/>
    <w:rsid w:val="000B56A9"/>
    <w:rsid w:val="000B5B1D"/>
    <w:rsid w:val="000C61D1"/>
    <w:rsid w:val="000D31A9"/>
    <w:rsid w:val="000D370F"/>
    <w:rsid w:val="000D5449"/>
    <w:rsid w:val="000D7110"/>
    <w:rsid w:val="000E09DC"/>
    <w:rsid w:val="000E12D9"/>
    <w:rsid w:val="000E431B"/>
    <w:rsid w:val="000E59A9"/>
    <w:rsid w:val="000E638A"/>
    <w:rsid w:val="000E6472"/>
    <w:rsid w:val="000F00B8"/>
    <w:rsid w:val="000F1EA7"/>
    <w:rsid w:val="000F2084"/>
    <w:rsid w:val="000F2A8A"/>
    <w:rsid w:val="000F2BF5"/>
    <w:rsid w:val="000F3A92"/>
    <w:rsid w:val="000F6462"/>
    <w:rsid w:val="00101DE6"/>
    <w:rsid w:val="001055DA"/>
    <w:rsid w:val="001059E8"/>
    <w:rsid w:val="00106F29"/>
    <w:rsid w:val="00113168"/>
    <w:rsid w:val="001140D9"/>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368"/>
    <w:rsid w:val="001428E2"/>
    <w:rsid w:val="00151739"/>
    <w:rsid w:val="00156D6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2BAC"/>
    <w:rsid w:val="001C4980"/>
    <w:rsid w:val="001C5DC9"/>
    <w:rsid w:val="001C6B85"/>
    <w:rsid w:val="001C71A9"/>
    <w:rsid w:val="001D12FC"/>
    <w:rsid w:val="001D512F"/>
    <w:rsid w:val="001D7D04"/>
    <w:rsid w:val="001E0BD5"/>
    <w:rsid w:val="001E19AB"/>
    <w:rsid w:val="001E1A13"/>
    <w:rsid w:val="001E20CC"/>
    <w:rsid w:val="001E3D83"/>
    <w:rsid w:val="001E46CA"/>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44FE"/>
    <w:rsid w:val="002161F5"/>
    <w:rsid w:val="0021657C"/>
    <w:rsid w:val="00216C4C"/>
    <w:rsid w:val="0022187E"/>
    <w:rsid w:val="00222258"/>
    <w:rsid w:val="00223AD6"/>
    <w:rsid w:val="00225AD2"/>
    <w:rsid w:val="0022666A"/>
    <w:rsid w:val="00227E43"/>
    <w:rsid w:val="002315F5"/>
    <w:rsid w:val="00232EC3"/>
    <w:rsid w:val="00233D52"/>
    <w:rsid w:val="002363DE"/>
    <w:rsid w:val="00237147"/>
    <w:rsid w:val="00242AD1"/>
    <w:rsid w:val="0024412C"/>
    <w:rsid w:val="00246ACA"/>
    <w:rsid w:val="00260D2D"/>
    <w:rsid w:val="00261975"/>
    <w:rsid w:val="00264503"/>
    <w:rsid w:val="00271D00"/>
    <w:rsid w:val="00274AA3"/>
    <w:rsid w:val="00275872"/>
    <w:rsid w:val="00281106"/>
    <w:rsid w:val="00282263"/>
    <w:rsid w:val="00282417"/>
    <w:rsid w:val="00282D27"/>
    <w:rsid w:val="00287F0D"/>
    <w:rsid w:val="00291065"/>
    <w:rsid w:val="00292420"/>
    <w:rsid w:val="00296B4F"/>
    <w:rsid w:val="00296B7A"/>
    <w:rsid w:val="002974DC"/>
    <w:rsid w:val="002A0CB3"/>
    <w:rsid w:val="002A39EF"/>
    <w:rsid w:val="002A6820"/>
    <w:rsid w:val="002B00E5"/>
    <w:rsid w:val="002B6849"/>
    <w:rsid w:val="002C186C"/>
    <w:rsid w:val="002C1D37"/>
    <w:rsid w:val="002C2A30"/>
    <w:rsid w:val="002C4348"/>
    <w:rsid w:val="002C476F"/>
    <w:rsid w:val="002C5B48"/>
    <w:rsid w:val="002C65D2"/>
    <w:rsid w:val="002C6B1F"/>
    <w:rsid w:val="002D014F"/>
    <w:rsid w:val="002D2647"/>
    <w:rsid w:val="002D4298"/>
    <w:rsid w:val="002D4829"/>
    <w:rsid w:val="002D6541"/>
    <w:rsid w:val="002E150B"/>
    <w:rsid w:val="002E2C89"/>
    <w:rsid w:val="002E3609"/>
    <w:rsid w:val="002E4D3F"/>
    <w:rsid w:val="002E5668"/>
    <w:rsid w:val="002E61A5"/>
    <w:rsid w:val="002F25B6"/>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0D25"/>
    <w:rsid w:val="003342B4"/>
    <w:rsid w:val="00336624"/>
    <w:rsid w:val="00340DE0"/>
    <w:rsid w:val="00341A4A"/>
    <w:rsid w:val="00341F47"/>
    <w:rsid w:val="00342327"/>
    <w:rsid w:val="0034250B"/>
    <w:rsid w:val="00344234"/>
    <w:rsid w:val="0034715B"/>
    <w:rsid w:val="0034750A"/>
    <w:rsid w:val="00347C69"/>
    <w:rsid w:val="00347E11"/>
    <w:rsid w:val="003503DD"/>
    <w:rsid w:val="00350696"/>
    <w:rsid w:val="00350C92"/>
    <w:rsid w:val="003542C5"/>
    <w:rsid w:val="00365461"/>
    <w:rsid w:val="00367415"/>
    <w:rsid w:val="00370311"/>
    <w:rsid w:val="00376A47"/>
    <w:rsid w:val="00380663"/>
    <w:rsid w:val="003853E3"/>
    <w:rsid w:val="0038587E"/>
    <w:rsid w:val="00392ED4"/>
    <w:rsid w:val="00393680"/>
    <w:rsid w:val="00394D4C"/>
    <w:rsid w:val="00395D9F"/>
    <w:rsid w:val="00397242"/>
    <w:rsid w:val="003A02C2"/>
    <w:rsid w:val="003A033C"/>
    <w:rsid w:val="003A0D6E"/>
    <w:rsid w:val="003A1315"/>
    <w:rsid w:val="003A2E73"/>
    <w:rsid w:val="003A3071"/>
    <w:rsid w:val="003A3A54"/>
    <w:rsid w:val="003A5969"/>
    <w:rsid w:val="003A5C58"/>
    <w:rsid w:val="003B0C81"/>
    <w:rsid w:val="003C36FA"/>
    <w:rsid w:val="003C56E6"/>
    <w:rsid w:val="003C7BE0"/>
    <w:rsid w:val="003D0DD3"/>
    <w:rsid w:val="003D17EF"/>
    <w:rsid w:val="003D3535"/>
    <w:rsid w:val="003D4246"/>
    <w:rsid w:val="003D4CA1"/>
    <w:rsid w:val="003D4D9F"/>
    <w:rsid w:val="003D7B03"/>
    <w:rsid w:val="003E30BD"/>
    <w:rsid w:val="003E38CE"/>
    <w:rsid w:val="003E5A50"/>
    <w:rsid w:val="003E6020"/>
    <w:rsid w:val="003E68FF"/>
    <w:rsid w:val="003E7CA0"/>
    <w:rsid w:val="003F1F1F"/>
    <w:rsid w:val="003F299F"/>
    <w:rsid w:val="003F2F1D"/>
    <w:rsid w:val="003F59B4"/>
    <w:rsid w:val="003F6B92"/>
    <w:rsid w:val="004008FB"/>
    <w:rsid w:val="0040090E"/>
    <w:rsid w:val="00403D11"/>
    <w:rsid w:val="004043FE"/>
    <w:rsid w:val="00404DB4"/>
    <w:rsid w:val="004058AF"/>
    <w:rsid w:val="004060B1"/>
    <w:rsid w:val="004067B9"/>
    <w:rsid w:val="0041093C"/>
    <w:rsid w:val="0041223B"/>
    <w:rsid w:val="00412995"/>
    <w:rsid w:val="004137EE"/>
    <w:rsid w:val="00413A4E"/>
    <w:rsid w:val="00415163"/>
    <w:rsid w:val="00415273"/>
    <w:rsid w:val="004157BE"/>
    <w:rsid w:val="0042068E"/>
    <w:rsid w:val="00420C0C"/>
    <w:rsid w:val="004214EB"/>
    <w:rsid w:val="00422030"/>
    <w:rsid w:val="00422A7F"/>
    <w:rsid w:val="00423A3F"/>
    <w:rsid w:val="00426213"/>
    <w:rsid w:val="00431A7B"/>
    <w:rsid w:val="0043623F"/>
    <w:rsid w:val="00437459"/>
    <w:rsid w:val="00441D70"/>
    <w:rsid w:val="004425C2"/>
    <w:rsid w:val="004451EF"/>
    <w:rsid w:val="00445604"/>
    <w:rsid w:val="00446BAE"/>
    <w:rsid w:val="004508BA"/>
    <w:rsid w:val="004557F3"/>
    <w:rsid w:val="0045607E"/>
    <w:rsid w:val="0045691A"/>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58A5"/>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51F5"/>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15FE6"/>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2419"/>
    <w:rsid w:val="005A3272"/>
    <w:rsid w:val="005A5193"/>
    <w:rsid w:val="005A6034"/>
    <w:rsid w:val="005A641B"/>
    <w:rsid w:val="005A7AC1"/>
    <w:rsid w:val="005B115A"/>
    <w:rsid w:val="005B537F"/>
    <w:rsid w:val="005B6A45"/>
    <w:rsid w:val="005C120D"/>
    <w:rsid w:val="005C15B3"/>
    <w:rsid w:val="005C6F80"/>
    <w:rsid w:val="005D07C2"/>
    <w:rsid w:val="005E1AC5"/>
    <w:rsid w:val="005E26F5"/>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47"/>
    <w:rsid w:val="00622BAB"/>
    <w:rsid w:val="006273E4"/>
    <w:rsid w:val="00631F82"/>
    <w:rsid w:val="00633B59"/>
    <w:rsid w:val="0063405E"/>
    <w:rsid w:val="00634EF4"/>
    <w:rsid w:val="006357D0"/>
    <w:rsid w:val="006358C8"/>
    <w:rsid w:val="0064133A"/>
    <w:rsid w:val="006416D1"/>
    <w:rsid w:val="00647FD7"/>
    <w:rsid w:val="00650080"/>
    <w:rsid w:val="00651F17"/>
    <w:rsid w:val="006534BC"/>
    <w:rsid w:val="0065382D"/>
    <w:rsid w:val="00654B4D"/>
    <w:rsid w:val="0065559D"/>
    <w:rsid w:val="00655A40"/>
    <w:rsid w:val="006577D6"/>
    <w:rsid w:val="00660D84"/>
    <w:rsid w:val="0066133A"/>
    <w:rsid w:val="00663196"/>
    <w:rsid w:val="0066378C"/>
    <w:rsid w:val="0066686F"/>
    <w:rsid w:val="006700F0"/>
    <w:rsid w:val="006706EA"/>
    <w:rsid w:val="00670A48"/>
    <w:rsid w:val="00672F6F"/>
    <w:rsid w:val="00674C2F"/>
    <w:rsid w:val="00674C8B"/>
    <w:rsid w:val="00685C94"/>
    <w:rsid w:val="00691AEE"/>
    <w:rsid w:val="0069523C"/>
    <w:rsid w:val="006962CA"/>
    <w:rsid w:val="00696A95"/>
    <w:rsid w:val="006A09DA"/>
    <w:rsid w:val="006A1835"/>
    <w:rsid w:val="006A21D9"/>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3239"/>
    <w:rsid w:val="00724F8D"/>
    <w:rsid w:val="007308AB"/>
    <w:rsid w:val="00732599"/>
    <w:rsid w:val="007407F9"/>
    <w:rsid w:val="00743E09"/>
    <w:rsid w:val="00744FCC"/>
    <w:rsid w:val="00747B9C"/>
    <w:rsid w:val="00750AF4"/>
    <w:rsid w:val="00750C93"/>
    <w:rsid w:val="00754900"/>
    <w:rsid w:val="00754E24"/>
    <w:rsid w:val="00757B3B"/>
    <w:rsid w:val="007618C5"/>
    <w:rsid w:val="00764FA6"/>
    <w:rsid w:val="00765294"/>
    <w:rsid w:val="00765753"/>
    <w:rsid w:val="00773075"/>
    <w:rsid w:val="00773244"/>
    <w:rsid w:val="00773F36"/>
    <w:rsid w:val="00775BF6"/>
    <w:rsid w:val="00776254"/>
    <w:rsid w:val="007769FC"/>
    <w:rsid w:val="00777CFF"/>
    <w:rsid w:val="007815BC"/>
    <w:rsid w:val="00782B3F"/>
    <w:rsid w:val="00782E3C"/>
    <w:rsid w:val="007900CC"/>
    <w:rsid w:val="0079641B"/>
    <w:rsid w:val="00797A90"/>
    <w:rsid w:val="00797CA7"/>
    <w:rsid w:val="007A1856"/>
    <w:rsid w:val="007A1887"/>
    <w:rsid w:val="007A629C"/>
    <w:rsid w:val="007A6348"/>
    <w:rsid w:val="007B023C"/>
    <w:rsid w:val="007B03CC"/>
    <w:rsid w:val="007B0449"/>
    <w:rsid w:val="007B2F08"/>
    <w:rsid w:val="007C44FF"/>
    <w:rsid w:val="007C6456"/>
    <w:rsid w:val="007C7BDB"/>
    <w:rsid w:val="007D2FF5"/>
    <w:rsid w:val="007D4BCF"/>
    <w:rsid w:val="007D551A"/>
    <w:rsid w:val="007D73AB"/>
    <w:rsid w:val="007D790E"/>
    <w:rsid w:val="007E2712"/>
    <w:rsid w:val="007E3E07"/>
    <w:rsid w:val="007E4A9C"/>
    <w:rsid w:val="007E5516"/>
    <w:rsid w:val="007E5875"/>
    <w:rsid w:val="007E7EE2"/>
    <w:rsid w:val="007F06CA"/>
    <w:rsid w:val="007F61D0"/>
    <w:rsid w:val="0080228F"/>
    <w:rsid w:val="00804C1B"/>
    <w:rsid w:val="0080595A"/>
    <w:rsid w:val="0080608A"/>
    <w:rsid w:val="008150A6"/>
    <w:rsid w:val="00817098"/>
    <w:rsid w:val="008178E6"/>
    <w:rsid w:val="0082249C"/>
    <w:rsid w:val="00822988"/>
    <w:rsid w:val="00824CCE"/>
    <w:rsid w:val="00830B7B"/>
    <w:rsid w:val="00832661"/>
    <w:rsid w:val="00832F0E"/>
    <w:rsid w:val="008349AA"/>
    <w:rsid w:val="008375D5"/>
    <w:rsid w:val="00841486"/>
    <w:rsid w:val="00842BC9"/>
    <w:rsid w:val="008431AF"/>
    <w:rsid w:val="0084476E"/>
    <w:rsid w:val="00847115"/>
    <w:rsid w:val="008504F6"/>
    <w:rsid w:val="0085240E"/>
    <w:rsid w:val="00852484"/>
    <w:rsid w:val="008573B9"/>
    <w:rsid w:val="0085782D"/>
    <w:rsid w:val="00863BB7"/>
    <w:rsid w:val="008661BE"/>
    <w:rsid w:val="008730FD"/>
    <w:rsid w:val="00873DA1"/>
    <w:rsid w:val="00875DDD"/>
    <w:rsid w:val="00881BC6"/>
    <w:rsid w:val="008860CC"/>
    <w:rsid w:val="00886EEE"/>
    <w:rsid w:val="00887F86"/>
    <w:rsid w:val="0089011D"/>
    <w:rsid w:val="00890876"/>
    <w:rsid w:val="00891929"/>
    <w:rsid w:val="00891E52"/>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CD9"/>
    <w:rsid w:val="008D2D6B"/>
    <w:rsid w:val="008D3090"/>
    <w:rsid w:val="008D4306"/>
    <w:rsid w:val="008D4508"/>
    <w:rsid w:val="008D4DC4"/>
    <w:rsid w:val="008D7CAF"/>
    <w:rsid w:val="008E02EE"/>
    <w:rsid w:val="008E65A8"/>
    <w:rsid w:val="008E77D6"/>
    <w:rsid w:val="008E7970"/>
    <w:rsid w:val="009003DC"/>
    <w:rsid w:val="00900EB2"/>
    <w:rsid w:val="009036E7"/>
    <w:rsid w:val="0090605F"/>
    <w:rsid w:val="0091053B"/>
    <w:rsid w:val="009117A2"/>
    <w:rsid w:val="00912158"/>
    <w:rsid w:val="00912945"/>
    <w:rsid w:val="009144EE"/>
    <w:rsid w:val="00915D4C"/>
    <w:rsid w:val="009279B2"/>
    <w:rsid w:val="00935814"/>
    <w:rsid w:val="00937865"/>
    <w:rsid w:val="00937E6A"/>
    <w:rsid w:val="0094502D"/>
    <w:rsid w:val="00946561"/>
    <w:rsid w:val="00946B39"/>
    <w:rsid w:val="00947013"/>
    <w:rsid w:val="0095062C"/>
    <w:rsid w:val="0095223C"/>
    <w:rsid w:val="00954A34"/>
    <w:rsid w:val="00966E40"/>
    <w:rsid w:val="0097249D"/>
    <w:rsid w:val="00973084"/>
    <w:rsid w:val="00973CBD"/>
    <w:rsid w:val="00974520"/>
    <w:rsid w:val="00974B59"/>
    <w:rsid w:val="00975341"/>
    <w:rsid w:val="0097653D"/>
    <w:rsid w:val="0097705C"/>
    <w:rsid w:val="00984EA2"/>
    <w:rsid w:val="009852DF"/>
    <w:rsid w:val="00986CC3"/>
    <w:rsid w:val="0099068E"/>
    <w:rsid w:val="009920AA"/>
    <w:rsid w:val="00992358"/>
    <w:rsid w:val="00992943"/>
    <w:rsid w:val="009931B3"/>
    <w:rsid w:val="00996279"/>
    <w:rsid w:val="009965F7"/>
    <w:rsid w:val="009A0866"/>
    <w:rsid w:val="009A4D0A"/>
    <w:rsid w:val="009A759C"/>
    <w:rsid w:val="009B2F70"/>
    <w:rsid w:val="009B4594"/>
    <w:rsid w:val="009B61A3"/>
    <w:rsid w:val="009B65C2"/>
    <w:rsid w:val="009C2459"/>
    <w:rsid w:val="009C255A"/>
    <w:rsid w:val="009C2B46"/>
    <w:rsid w:val="009C4448"/>
    <w:rsid w:val="009C610D"/>
    <w:rsid w:val="009D10E5"/>
    <w:rsid w:val="009D223C"/>
    <w:rsid w:val="009D30D0"/>
    <w:rsid w:val="009D370F"/>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0363F"/>
    <w:rsid w:val="00A12A69"/>
    <w:rsid w:val="00A2019A"/>
    <w:rsid w:val="00A21706"/>
    <w:rsid w:val="00A23493"/>
    <w:rsid w:val="00A2416A"/>
    <w:rsid w:val="00A24FD6"/>
    <w:rsid w:val="00A30E06"/>
    <w:rsid w:val="00A3270B"/>
    <w:rsid w:val="00A333A9"/>
    <w:rsid w:val="00A379E4"/>
    <w:rsid w:val="00A42F07"/>
    <w:rsid w:val="00A43B02"/>
    <w:rsid w:val="00A44946"/>
    <w:rsid w:val="00A46B85"/>
    <w:rsid w:val="00A47FC1"/>
    <w:rsid w:val="00A5014C"/>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35CD"/>
    <w:rsid w:val="00AA105C"/>
    <w:rsid w:val="00AA1809"/>
    <w:rsid w:val="00AA1FFE"/>
    <w:rsid w:val="00AA3F2E"/>
    <w:rsid w:val="00AA72F4"/>
    <w:rsid w:val="00AB01ED"/>
    <w:rsid w:val="00AB10E7"/>
    <w:rsid w:val="00AB4D25"/>
    <w:rsid w:val="00AB5033"/>
    <w:rsid w:val="00AB5298"/>
    <w:rsid w:val="00AB5519"/>
    <w:rsid w:val="00AB6313"/>
    <w:rsid w:val="00AB71DD"/>
    <w:rsid w:val="00AC0432"/>
    <w:rsid w:val="00AC15C5"/>
    <w:rsid w:val="00AD0E75"/>
    <w:rsid w:val="00AE77EB"/>
    <w:rsid w:val="00AE7BD8"/>
    <w:rsid w:val="00AE7D02"/>
    <w:rsid w:val="00AF0BB7"/>
    <w:rsid w:val="00AF0BDE"/>
    <w:rsid w:val="00AF0EDE"/>
    <w:rsid w:val="00AF2D7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483"/>
    <w:rsid w:val="00B556E8"/>
    <w:rsid w:val="00B55E70"/>
    <w:rsid w:val="00B60238"/>
    <w:rsid w:val="00B640A8"/>
    <w:rsid w:val="00B64962"/>
    <w:rsid w:val="00B66AC0"/>
    <w:rsid w:val="00B71634"/>
    <w:rsid w:val="00B73091"/>
    <w:rsid w:val="00B73624"/>
    <w:rsid w:val="00B75139"/>
    <w:rsid w:val="00B80840"/>
    <w:rsid w:val="00B815FC"/>
    <w:rsid w:val="00B81623"/>
    <w:rsid w:val="00B82A05"/>
    <w:rsid w:val="00B83D8A"/>
    <w:rsid w:val="00B84409"/>
    <w:rsid w:val="00B84E2D"/>
    <w:rsid w:val="00B85790"/>
    <w:rsid w:val="00B8746A"/>
    <w:rsid w:val="00B927C9"/>
    <w:rsid w:val="00B92B6F"/>
    <w:rsid w:val="00B96EFA"/>
    <w:rsid w:val="00B97CCF"/>
    <w:rsid w:val="00BA3F7A"/>
    <w:rsid w:val="00BA61AC"/>
    <w:rsid w:val="00BB17B0"/>
    <w:rsid w:val="00BB28BF"/>
    <w:rsid w:val="00BB2F42"/>
    <w:rsid w:val="00BB4AC0"/>
    <w:rsid w:val="00BB5683"/>
    <w:rsid w:val="00BB5F11"/>
    <w:rsid w:val="00BC112B"/>
    <w:rsid w:val="00BC17DF"/>
    <w:rsid w:val="00BC6832"/>
    <w:rsid w:val="00BD0826"/>
    <w:rsid w:val="00BD0D1C"/>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013"/>
    <w:rsid w:val="00BF4F06"/>
    <w:rsid w:val="00BF534E"/>
    <w:rsid w:val="00BF5717"/>
    <w:rsid w:val="00BF66D2"/>
    <w:rsid w:val="00C01585"/>
    <w:rsid w:val="00C0764A"/>
    <w:rsid w:val="00C1410E"/>
    <w:rsid w:val="00C141C6"/>
    <w:rsid w:val="00C15663"/>
    <w:rsid w:val="00C16508"/>
    <w:rsid w:val="00C16F5A"/>
    <w:rsid w:val="00C17A8D"/>
    <w:rsid w:val="00C2071A"/>
    <w:rsid w:val="00C20ACB"/>
    <w:rsid w:val="00C23703"/>
    <w:rsid w:val="00C26068"/>
    <w:rsid w:val="00C26DF9"/>
    <w:rsid w:val="00C271A8"/>
    <w:rsid w:val="00C3050C"/>
    <w:rsid w:val="00C317CB"/>
    <w:rsid w:val="00C31F15"/>
    <w:rsid w:val="00C32067"/>
    <w:rsid w:val="00C36E3A"/>
    <w:rsid w:val="00C37A77"/>
    <w:rsid w:val="00C41141"/>
    <w:rsid w:val="00C43DDF"/>
    <w:rsid w:val="00C449AD"/>
    <w:rsid w:val="00C44E30"/>
    <w:rsid w:val="00C461E6"/>
    <w:rsid w:val="00C50045"/>
    <w:rsid w:val="00C50771"/>
    <w:rsid w:val="00C508BE"/>
    <w:rsid w:val="00C55FE8"/>
    <w:rsid w:val="00C62A0B"/>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EC0"/>
    <w:rsid w:val="00CF4FDC"/>
    <w:rsid w:val="00CF7776"/>
    <w:rsid w:val="00D00E9E"/>
    <w:rsid w:val="00D021D2"/>
    <w:rsid w:val="00D04E7E"/>
    <w:rsid w:val="00D061BB"/>
    <w:rsid w:val="00D07BE1"/>
    <w:rsid w:val="00D116C0"/>
    <w:rsid w:val="00D13433"/>
    <w:rsid w:val="00D13D8A"/>
    <w:rsid w:val="00D20DA7"/>
    <w:rsid w:val="00D249A5"/>
    <w:rsid w:val="00D2684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0A48"/>
    <w:rsid w:val="00D8283B"/>
    <w:rsid w:val="00D84704"/>
    <w:rsid w:val="00D84BF9"/>
    <w:rsid w:val="00D921FD"/>
    <w:rsid w:val="00D93714"/>
    <w:rsid w:val="00D94034"/>
    <w:rsid w:val="00D95424"/>
    <w:rsid w:val="00D96717"/>
    <w:rsid w:val="00DA4084"/>
    <w:rsid w:val="00DA56ED"/>
    <w:rsid w:val="00DA5A54"/>
    <w:rsid w:val="00DA5C0D"/>
    <w:rsid w:val="00DB1C4B"/>
    <w:rsid w:val="00DB4E26"/>
    <w:rsid w:val="00DB714B"/>
    <w:rsid w:val="00DC1025"/>
    <w:rsid w:val="00DC10F6"/>
    <w:rsid w:val="00DC1EB8"/>
    <w:rsid w:val="00DC3E45"/>
    <w:rsid w:val="00DC4598"/>
    <w:rsid w:val="00DD0722"/>
    <w:rsid w:val="00DD0B3D"/>
    <w:rsid w:val="00DD212F"/>
    <w:rsid w:val="00DD2F3A"/>
    <w:rsid w:val="00DD38BA"/>
    <w:rsid w:val="00DE18F5"/>
    <w:rsid w:val="00DE73D2"/>
    <w:rsid w:val="00DF5BFB"/>
    <w:rsid w:val="00DF5CD6"/>
    <w:rsid w:val="00E022DA"/>
    <w:rsid w:val="00E03BCB"/>
    <w:rsid w:val="00E123ED"/>
    <w:rsid w:val="00E124DC"/>
    <w:rsid w:val="00E143EB"/>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566FE"/>
    <w:rsid w:val="00E6641E"/>
    <w:rsid w:val="00E66F18"/>
    <w:rsid w:val="00E70856"/>
    <w:rsid w:val="00E727DE"/>
    <w:rsid w:val="00E74A30"/>
    <w:rsid w:val="00E7572C"/>
    <w:rsid w:val="00E77778"/>
    <w:rsid w:val="00E77B7E"/>
    <w:rsid w:val="00E77BA8"/>
    <w:rsid w:val="00E82DF1"/>
    <w:rsid w:val="00E8457A"/>
    <w:rsid w:val="00E90CAA"/>
    <w:rsid w:val="00E93339"/>
    <w:rsid w:val="00E95350"/>
    <w:rsid w:val="00E96532"/>
    <w:rsid w:val="00E973A0"/>
    <w:rsid w:val="00EA1688"/>
    <w:rsid w:val="00EA1AFC"/>
    <w:rsid w:val="00EA2317"/>
    <w:rsid w:val="00EA4C83"/>
    <w:rsid w:val="00EB557A"/>
    <w:rsid w:val="00EB763D"/>
    <w:rsid w:val="00EB7FE4"/>
    <w:rsid w:val="00EC0A92"/>
    <w:rsid w:val="00EC1DA0"/>
    <w:rsid w:val="00EC329B"/>
    <w:rsid w:val="00EC5EB9"/>
    <w:rsid w:val="00EC6006"/>
    <w:rsid w:val="00EC71A6"/>
    <w:rsid w:val="00EC73EB"/>
    <w:rsid w:val="00ED28A7"/>
    <w:rsid w:val="00ED592E"/>
    <w:rsid w:val="00ED6ABD"/>
    <w:rsid w:val="00ED72E1"/>
    <w:rsid w:val="00EE3C0F"/>
    <w:rsid w:val="00EE5EB8"/>
    <w:rsid w:val="00EE6810"/>
    <w:rsid w:val="00EE7475"/>
    <w:rsid w:val="00EF0936"/>
    <w:rsid w:val="00EF0D2C"/>
    <w:rsid w:val="00EF1601"/>
    <w:rsid w:val="00EF21FE"/>
    <w:rsid w:val="00EF2A7F"/>
    <w:rsid w:val="00EF2D58"/>
    <w:rsid w:val="00EF37C2"/>
    <w:rsid w:val="00EF4803"/>
    <w:rsid w:val="00EF5127"/>
    <w:rsid w:val="00F03EAC"/>
    <w:rsid w:val="00F04B7C"/>
    <w:rsid w:val="00F078B5"/>
    <w:rsid w:val="00F14024"/>
    <w:rsid w:val="00F14FA3"/>
    <w:rsid w:val="00F15DB1"/>
    <w:rsid w:val="00F21DD2"/>
    <w:rsid w:val="00F24297"/>
    <w:rsid w:val="00F2564A"/>
    <w:rsid w:val="00F25761"/>
    <w:rsid w:val="00F259D7"/>
    <w:rsid w:val="00F30018"/>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30A"/>
    <w:rsid w:val="00F6751E"/>
    <w:rsid w:val="00F70848"/>
    <w:rsid w:val="00F73A60"/>
    <w:rsid w:val="00F8015D"/>
    <w:rsid w:val="00F829C7"/>
    <w:rsid w:val="00F834AA"/>
    <w:rsid w:val="00F848D6"/>
    <w:rsid w:val="00F859AE"/>
    <w:rsid w:val="00F90546"/>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4857"/>
    <w:rsid w:val="00FC7600"/>
    <w:rsid w:val="00FD03C6"/>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4DE9E0"/>
  <w15:docId w15:val="{471B6C4B-1C10-4424-A2D5-118D0007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17905">
      <w:bodyDiv w:val="1"/>
      <w:marLeft w:val="0"/>
      <w:marRight w:val="0"/>
      <w:marTop w:val="0"/>
      <w:marBottom w:val="0"/>
      <w:divBdr>
        <w:top w:val="none" w:sz="0" w:space="0" w:color="auto"/>
        <w:left w:val="none" w:sz="0" w:space="0" w:color="auto"/>
        <w:bottom w:val="none" w:sz="0" w:space="0" w:color="auto"/>
        <w:right w:val="none" w:sz="0" w:space="0" w:color="auto"/>
      </w:divBdr>
    </w:div>
    <w:div w:id="15926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039CC3646C40EA9305BA69EDD5CF17"/>
        <w:category>
          <w:name w:val="Allmänt"/>
          <w:gallery w:val="placeholder"/>
        </w:category>
        <w:types>
          <w:type w:val="bbPlcHdr"/>
        </w:types>
        <w:behaviors>
          <w:behavior w:val="content"/>
        </w:behaviors>
        <w:guid w:val="{A5E718B1-928C-4386-8585-7990EEA7FD10}"/>
      </w:docPartPr>
      <w:docPartBody>
        <w:p w:rsidR="00261363" w:rsidRDefault="00B14EDB" w:rsidP="00B14EDB">
          <w:pPr>
            <w:pStyle w:val="80039CC3646C40EA9305BA69EDD5CF17"/>
          </w:pPr>
          <w:r>
            <w:rPr>
              <w:rStyle w:val="Platshllartext"/>
            </w:rPr>
            <w:t xml:space="preserve"> </w:t>
          </w:r>
        </w:p>
      </w:docPartBody>
    </w:docPart>
    <w:docPart>
      <w:docPartPr>
        <w:name w:val="E4DB4B01183446FFB43453A8890826B0"/>
        <w:category>
          <w:name w:val="Allmänt"/>
          <w:gallery w:val="placeholder"/>
        </w:category>
        <w:types>
          <w:type w:val="bbPlcHdr"/>
        </w:types>
        <w:behaviors>
          <w:behavior w:val="content"/>
        </w:behaviors>
        <w:guid w:val="{C99E4CAA-6D3B-48C7-9DDB-6D7A4E4F804C}"/>
      </w:docPartPr>
      <w:docPartBody>
        <w:p w:rsidR="00261363" w:rsidRDefault="00B14EDB" w:rsidP="00B14EDB">
          <w:pPr>
            <w:pStyle w:val="E4DB4B01183446FFB43453A8890826B0"/>
          </w:pPr>
          <w:r>
            <w:rPr>
              <w:rStyle w:val="Platshllartext"/>
            </w:rPr>
            <w:t xml:space="preserve"> </w:t>
          </w:r>
        </w:p>
      </w:docPartBody>
    </w:docPart>
    <w:docPart>
      <w:docPartPr>
        <w:name w:val="3370F1BEAB294AFF8E273550759E64CE"/>
        <w:category>
          <w:name w:val="Allmänt"/>
          <w:gallery w:val="placeholder"/>
        </w:category>
        <w:types>
          <w:type w:val="bbPlcHdr"/>
        </w:types>
        <w:behaviors>
          <w:behavior w:val="content"/>
        </w:behaviors>
        <w:guid w:val="{F041D3DC-AA84-418B-9578-7694A4124E52}"/>
      </w:docPartPr>
      <w:docPartBody>
        <w:p w:rsidR="00261363" w:rsidRDefault="00B14EDB" w:rsidP="00B14EDB">
          <w:pPr>
            <w:pStyle w:val="3370F1BEAB294AFF8E273550759E64CE"/>
          </w:pPr>
          <w:r>
            <w:rPr>
              <w:rStyle w:val="Platshllartext"/>
            </w:rPr>
            <w:t xml:space="preserve"> </w:t>
          </w:r>
        </w:p>
      </w:docPartBody>
    </w:docPart>
    <w:docPart>
      <w:docPartPr>
        <w:name w:val="6376F86EAA24460DBA23FD999EA0A532"/>
        <w:category>
          <w:name w:val="Allmänt"/>
          <w:gallery w:val="placeholder"/>
        </w:category>
        <w:types>
          <w:type w:val="bbPlcHdr"/>
        </w:types>
        <w:behaviors>
          <w:behavior w:val="content"/>
        </w:behaviors>
        <w:guid w:val="{9DECDEED-DAE2-4061-8EB6-94EE6B38E885}"/>
      </w:docPartPr>
      <w:docPartBody>
        <w:p w:rsidR="00261363" w:rsidRDefault="00B14EDB" w:rsidP="00B14EDB">
          <w:pPr>
            <w:pStyle w:val="6376F86EAA24460DBA23FD999EA0A532"/>
          </w:pPr>
          <w:r>
            <w:rPr>
              <w:rStyle w:val="Platshllartext"/>
            </w:rPr>
            <w:t xml:space="preserve"> </w:t>
          </w:r>
        </w:p>
      </w:docPartBody>
    </w:docPart>
    <w:docPart>
      <w:docPartPr>
        <w:name w:val="30C8A8A93D224B9897C26F201025A111"/>
        <w:category>
          <w:name w:val="Allmänt"/>
          <w:gallery w:val="placeholder"/>
        </w:category>
        <w:types>
          <w:type w:val="bbPlcHdr"/>
        </w:types>
        <w:behaviors>
          <w:behavior w:val="content"/>
        </w:behaviors>
        <w:guid w:val="{7DA0A20C-04B9-4DAA-927C-F51C02EEF405}"/>
      </w:docPartPr>
      <w:docPartBody>
        <w:p w:rsidR="00261363" w:rsidRDefault="00B14EDB" w:rsidP="00B14EDB">
          <w:pPr>
            <w:pStyle w:val="30C8A8A93D224B9897C26F201025A111"/>
          </w:pPr>
          <w:r>
            <w:rPr>
              <w:rStyle w:val="Platshllartext"/>
            </w:rPr>
            <w:t>Klicka här för att ange datum.</w:t>
          </w:r>
        </w:p>
      </w:docPartBody>
    </w:docPart>
    <w:docPart>
      <w:docPartPr>
        <w:name w:val="70B44925B5AD4AABB0DAF7A5C520C51D"/>
        <w:category>
          <w:name w:val="Allmänt"/>
          <w:gallery w:val="placeholder"/>
        </w:category>
        <w:types>
          <w:type w:val="bbPlcHdr"/>
        </w:types>
        <w:behaviors>
          <w:behavior w:val="content"/>
        </w:behaviors>
        <w:guid w:val="{CC9B0203-D380-4099-AF81-25729D6B0777}"/>
      </w:docPartPr>
      <w:docPartBody>
        <w:p w:rsidR="00261363" w:rsidRDefault="00B14EDB" w:rsidP="00B14EDB">
          <w:pPr>
            <w:pStyle w:val="70B44925B5AD4AABB0DAF7A5C520C51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B"/>
    <w:rsid w:val="00261363"/>
    <w:rsid w:val="00267E15"/>
    <w:rsid w:val="006E0D21"/>
    <w:rsid w:val="00A0378A"/>
    <w:rsid w:val="00B14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F2CBF6F3E3C4BBFA48F86F16A2A8624">
    <w:name w:val="0F2CBF6F3E3C4BBFA48F86F16A2A8624"/>
    <w:rsid w:val="00B14EDB"/>
  </w:style>
  <w:style w:type="character" w:styleId="Platshllartext">
    <w:name w:val="Placeholder Text"/>
    <w:basedOn w:val="Standardstycketeckensnitt"/>
    <w:uiPriority w:val="99"/>
    <w:semiHidden/>
    <w:rsid w:val="00B14EDB"/>
    <w:rPr>
      <w:noProof w:val="0"/>
      <w:color w:val="808080"/>
    </w:rPr>
  </w:style>
  <w:style w:type="paragraph" w:customStyle="1" w:styleId="5498873AC7AD46F19A7144EF0C392788">
    <w:name w:val="5498873AC7AD46F19A7144EF0C392788"/>
    <w:rsid w:val="00B14EDB"/>
  </w:style>
  <w:style w:type="paragraph" w:customStyle="1" w:styleId="D1581A7808044564AC9B2AB23F7BE1D5">
    <w:name w:val="D1581A7808044564AC9B2AB23F7BE1D5"/>
    <w:rsid w:val="00B14EDB"/>
  </w:style>
  <w:style w:type="paragraph" w:customStyle="1" w:styleId="65019103272741B5BA5BB778465B3387">
    <w:name w:val="65019103272741B5BA5BB778465B3387"/>
    <w:rsid w:val="00B14EDB"/>
  </w:style>
  <w:style w:type="paragraph" w:customStyle="1" w:styleId="80039CC3646C40EA9305BA69EDD5CF17">
    <w:name w:val="80039CC3646C40EA9305BA69EDD5CF17"/>
    <w:rsid w:val="00B14EDB"/>
  </w:style>
  <w:style w:type="paragraph" w:customStyle="1" w:styleId="E4DB4B01183446FFB43453A8890826B0">
    <w:name w:val="E4DB4B01183446FFB43453A8890826B0"/>
    <w:rsid w:val="00B14EDB"/>
  </w:style>
  <w:style w:type="paragraph" w:customStyle="1" w:styleId="8193245D12D142CBA1B74A0EF6117C23">
    <w:name w:val="8193245D12D142CBA1B74A0EF6117C23"/>
    <w:rsid w:val="00B14EDB"/>
  </w:style>
  <w:style w:type="paragraph" w:customStyle="1" w:styleId="F303A5785AB64C4F9206EBF13729994F">
    <w:name w:val="F303A5785AB64C4F9206EBF13729994F"/>
    <w:rsid w:val="00B14EDB"/>
  </w:style>
  <w:style w:type="paragraph" w:customStyle="1" w:styleId="174C96D1F0124550BC05DBF257996BAA">
    <w:name w:val="174C96D1F0124550BC05DBF257996BAA"/>
    <w:rsid w:val="00B14EDB"/>
  </w:style>
  <w:style w:type="paragraph" w:customStyle="1" w:styleId="3370F1BEAB294AFF8E273550759E64CE">
    <w:name w:val="3370F1BEAB294AFF8E273550759E64CE"/>
    <w:rsid w:val="00B14EDB"/>
  </w:style>
  <w:style w:type="paragraph" w:customStyle="1" w:styleId="6376F86EAA24460DBA23FD999EA0A532">
    <w:name w:val="6376F86EAA24460DBA23FD999EA0A532"/>
    <w:rsid w:val="00B14EDB"/>
  </w:style>
  <w:style w:type="paragraph" w:customStyle="1" w:styleId="74421345890D4D689F3D9C90808E7AA5">
    <w:name w:val="74421345890D4D689F3D9C90808E7AA5"/>
    <w:rsid w:val="00B14EDB"/>
  </w:style>
  <w:style w:type="paragraph" w:customStyle="1" w:styleId="3D53F5E978934B48A61DB9F6CF4835B3">
    <w:name w:val="3D53F5E978934B48A61DB9F6CF4835B3"/>
    <w:rsid w:val="00B14EDB"/>
  </w:style>
  <w:style w:type="paragraph" w:customStyle="1" w:styleId="55BCD53CBABF4B09A6C4D856D2CEF6B5">
    <w:name w:val="55BCD53CBABF4B09A6C4D856D2CEF6B5"/>
    <w:rsid w:val="00B14EDB"/>
  </w:style>
  <w:style w:type="paragraph" w:customStyle="1" w:styleId="AD0F318F51194508BF0D5AB701AE0B30">
    <w:name w:val="AD0F318F51194508BF0D5AB701AE0B30"/>
    <w:rsid w:val="00B14EDB"/>
  </w:style>
  <w:style w:type="paragraph" w:customStyle="1" w:styleId="AE657CE5F36C46DDAA6F8D5FC6D19DF4">
    <w:name w:val="AE657CE5F36C46DDAA6F8D5FC6D19DF4"/>
    <w:rsid w:val="00B14EDB"/>
  </w:style>
  <w:style w:type="paragraph" w:customStyle="1" w:styleId="F2F1FFE6FD704E46BF0D71EBE4B5099D">
    <w:name w:val="F2F1FFE6FD704E46BF0D71EBE4B5099D"/>
    <w:rsid w:val="00B14EDB"/>
  </w:style>
  <w:style w:type="paragraph" w:customStyle="1" w:styleId="4ED039327C844D7591E4646B9C209E33">
    <w:name w:val="4ED039327C844D7591E4646B9C209E33"/>
    <w:rsid w:val="00B14EDB"/>
  </w:style>
  <w:style w:type="paragraph" w:customStyle="1" w:styleId="30C8A8A93D224B9897C26F201025A111">
    <w:name w:val="30C8A8A93D224B9897C26F201025A111"/>
    <w:rsid w:val="00B14EDB"/>
  </w:style>
  <w:style w:type="paragraph" w:customStyle="1" w:styleId="70B44925B5AD4AABB0DAF7A5C520C51D">
    <w:name w:val="70B44925B5AD4AABB0DAF7A5C520C51D"/>
    <w:rsid w:val="00B14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2020-08-31T00:00:00</HeaderDate>
    <Office/>
    <Dnr>Ju2020/02879/POL</Dnr>
    <ParagrafNr/>
    <DocumentTitle/>
    <VisitingAddress/>
    <Extra1/>
    <Extra2/>
    <Extra3>Boriana Åberg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f8147674-90d7-471d-aa79-b63f250d2644</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2020-08-31T00:00:00</HeaderDate>
    <Office/>
    <Dnr>Ju2020/02879/POL</Dnr>
    <ParagrafNr/>
    <DocumentTitle/>
    <VisitingAddress/>
    <Extra1/>
    <Extra2/>
    <Extra3>Boriana Åberg</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EDDF-D0A6-40DD-81C5-56AFC173ACDA}"/>
</file>

<file path=customXml/itemProps2.xml><?xml version="1.0" encoding="utf-8"?>
<ds:datastoreItem xmlns:ds="http://schemas.openxmlformats.org/officeDocument/2006/customXml" ds:itemID="{48468B97-7651-400E-BBA1-1E406810CAA6}"/>
</file>

<file path=customXml/itemProps3.xml><?xml version="1.0" encoding="utf-8"?>
<ds:datastoreItem xmlns:ds="http://schemas.openxmlformats.org/officeDocument/2006/customXml" ds:itemID="{8EE5409F-40D4-4524-A77B-975711C8F7B6}"/>
</file>

<file path=customXml/itemProps4.xml><?xml version="1.0" encoding="utf-8"?>
<ds:datastoreItem xmlns:ds="http://schemas.openxmlformats.org/officeDocument/2006/customXml" ds:itemID="{8ECBE27A-C683-4E65-9163-D2A19B7BC04A}">
  <ds:schemaRefs>
    <ds:schemaRef ds:uri="http://schemas.microsoft.com/office/2006/metadata/customXsn"/>
  </ds:schemaRefs>
</ds:datastoreItem>
</file>

<file path=customXml/itemProps5.xml><?xml version="1.0" encoding="utf-8"?>
<ds:datastoreItem xmlns:ds="http://schemas.openxmlformats.org/officeDocument/2006/customXml" ds:itemID="{48468B97-7651-400E-BBA1-1E406810CAA6}">
  <ds:schemaRefs>
    <ds:schemaRef ds:uri="http://lp/documentinfo/RK"/>
  </ds:schemaRefs>
</ds:datastoreItem>
</file>

<file path=customXml/itemProps6.xml><?xml version="1.0" encoding="utf-8"?>
<ds:datastoreItem xmlns:ds="http://schemas.openxmlformats.org/officeDocument/2006/customXml" ds:itemID="{0895BFC5-C2C1-43FA-8670-355B8B53A1A8}">
  <ds:schemaRefs>
    <ds:schemaRef ds:uri="Microsoft.SharePoint.Taxonomy.ContentTypeSync"/>
  </ds:schemaRefs>
</ds:datastoreItem>
</file>

<file path=customXml/itemProps7.xml><?xml version="1.0" encoding="utf-8"?>
<ds:datastoreItem xmlns:ds="http://schemas.openxmlformats.org/officeDocument/2006/customXml" ds:itemID="{CDD0B93F-446A-4A39-A866-54365D6A8312}"/>
</file>

<file path=customXml/itemProps8.xml><?xml version="1.0" encoding="utf-8"?>
<ds:datastoreItem xmlns:ds="http://schemas.openxmlformats.org/officeDocument/2006/customXml" ds:itemID="{2500A0B9-C32F-48C7-B3D9-C9977A0017B7}"/>
</file>

<file path=docProps/app.xml><?xml version="1.0" encoding="utf-8"?>
<Properties xmlns="http://schemas.openxmlformats.org/officeDocument/2006/extended-properties" xmlns:vt="http://schemas.openxmlformats.org/officeDocument/2006/docPropsVTypes">
  <Template>RK Basmall</Template>
  <TotalTime>0</TotalTime>
  <Pages>2</Pages>
  <Words>389</Words>
  <Characters>2065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1954.docx</dc:title>
  <dc:subject/>
  <dc:creator>Anna Björnemo</dc:creator>
  <cp:keywords/>
  <dc:description/>
  <cp:lastModifiedBy>Anna Björnemo</cp:lastModifiedBy>
  <cp:revision>31</cp:revision>
  <dcterms:created xsi:type="dcterms:W3CDTF">2020-08-17T12:55:00Z</dcterms:created>
  <dcterms:modified xsi:type="dcterms:W3CDTF">2020-08-28T13:51:00Z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291cf9d2-1863-4c5d-8c31-e7beb3076bfb</vt:lpwstr>
  </property>
</Properties>
</file>