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3FFE" w14:textId="5FCF9ABF" w:rsidR="009B6A7B" w:rsidRDefault="009B6A7B" w:rsidP="00DA0661">
      <w:pPr>
        <w:pStyle w:val="Rubrik"/>
      </w:pPr>
      <w:bookmarkStart w:id="0" w:name="Start"/>
      <w:bookmarkEnd w:id="0"/>
      <w:r>
        <w:t>Svar på fråga 2019/20:1288 av Larry Söder (KD)</w:t>
      </w:r>
      <w:r>
        <w:br/>
        <w:t>Stimulanser för bostadsmarknaden efter coronakrisen</w:t>
      </w:r>
    </w:p>
    <w:p w14:paraId="3970D6A1" w14:textId="322DA07D" w:rsidR="009B6A7B" w:rsidRDefault="009B6A7B" w:rsidP="002749F7">
      <w:pPr>
        <w:pStyle w:val="Brdtext"/>
      </w:pPr>
      <w:r>
        <w:t>Larry Söder har frågat mig om jag har för avsikt att vidta åtgärder för att stimulera bostadsbyggandet i Sverige.</w:t>
      </w:r>
    </w:p>
    <w:p w14:paraId="38E6B2C9" w14:textId="78D94CA0" w:rsidR="009B6A7B" w:rsidRDefault="0087658B" w:rsidP="002749F7">
      <w:pPr>
        <w:pStyle w:val="Brdtext"/>
      </w:pPr>
      <w:r>
        <w:t xml:space="preserve">Coronakrisen har stora konsekvenser för företag och anställda och därmed påverkas Sveriges ekonomi kraftigt. Regeringen har tillsammans med Centern och Liberalerna tagit fram ett stort antal åtgärder för att underlätta för företag att överleva och därmed också skapa en grund för att sysselsättningen ska kunna </w:t>
      </w:r>
      <w:r w:rsidR="007009E2">
        <w:t>åter</w:t>
      </w:r>
      <w:r>
        <w:t>gå</w:t>
      </w:r>
      <w:r w:rsidR="007009E2">
        <w:t xml:space="preserve"> </w:t>
      </w:r>
      <w:r>
        <w:t xml:space="preserve">till normala nivåer igen när krisen är överstånden. </w:t>
      </w:r>
      <w:r w:rsidR="00ED65E9">
        <w:t>S</w:t>
      </w:r>
      <w:r>
        <w:t xml:space="preserve">jälvfallet omfattas företag inom </w:t>
      </w:r>
      <w:r w:rsidR="00ED65E9">
        <w:t xml:space="preserve">bostadssektorn eller byggbranschen </w:t>
      </w:r>
      <w:r>
        <w:t>av de framtagna åtgärderna på samma sätt som företag inom andra branscher.</w:t>
      </w:r>
    </w:p>
    <w:p w14:paraId="132045EC" w14:textId="5E7FB736" w:rsidR="007009E2" w:rsidRDefault="003A1894" w:rsidP="007009E2">
      <w:pPr>
        <w:pStyle w:val="Brdtext"/>
      </w:pPr>
      <w:r>
        <w:t>Regeringen för en politik för ett långsiktigt hållbart bostadsbyggande över tid</w:t>
      </w:r>
      <w:r w:rsidR="007009E2">
        <w:t xml:space="preserve"> och </w:t>
      </w:r>
      <w:r w:rsidR="009D73C6">
        <w:t xml:space="preserve">har </w:t>
      </w:r>
      <w:r>
        <w:t xml:space="preserve">en reformagenda för ökat bostadsbyggande i hela landet. Bland annat ska omfattande regelförenklingar göras för att förenkla och förkorta planprocessen och därmed göra det snabbare och billigare att bygga. </w:t>
      </w:r>
      <w:r w:rsidR="007009E2">
        <w:t>Redan från 1 juli i år ändras dock s</w:t>
      </w:r>
      <w:r w:rsidR="007009E2" w:rsidRPr="003A1894">
        <w:t>ystemet med uppskov med beskattning av kapitalvinster vid avyttring av privatbostad på så sätt att taket för uppskovsbelopp höjs från 1,45 miljoner kronor till 3 miljoner kronor</w:t>
      </w:r>
      <w:r w:rsidR="007009E2">
        <w:t>.</w:t>
      </w:r>
      <w:r w:rsidR="007009E2" w:rsidRPr="003A1894">
        <w:t xml:space="preserve"> </w:t>
      </w:r>
      <w:r w:rsidR="007009E2">
        <w:t>Dessutom ska räntebeläggningen på uppskovsbeloppet avskaffas.</w:t>
      </w:r>
    </w:p>
    <w:p w14:paraId="292B285C" w14:textId="17F56781" w:rsidR="003A1894" w:rsidRDefault="003A1894" w:rsidP="003A1894">
      <w:pPr>
        <w:pStyle w:val="Brdtext"/>
      </w:pPr>
      <w:r>
        <w:t xml:space="preserve">Investeringsstödet bidrar till byggandet av hyresrätter och bostäder till studerande i hela landet. Stödet hjälper till att skapa hållbara bostäder till rimliga hyresnivåer runtom i Sverige. Hittills har drygt 34 000 bostäder beviljats stöd. </w:t>
      </w:r>
    </w:p>
    <w:p w14:paraId="7DDC2626" w14:textId="3F30B004" w:rsidR="00313948" w:rsidRDefault="00313948" w:rsidP="003A1894">
      <w:pPr>
        <w:pStyle w:val="Brdtext"/>
      </w:pPr>
      <w:r>
        <w:lastRenderedPageBreak/>
        <w:t xml:space="preserve">Larry Söder nämner </w:t>
      </w:r>
      <w:r w:rsidR="00E3045E">
        <w:t xml:space="preserve">själv </w:t>
      </w:r>
      <w:r>
        <w:t>Finansinspektionen</w:t>
      </w:r>
      <w:r w:rsidR="00E3045E">
        <w:t>s nya allmänna råd,</w:t>
      </w:r>
      <w:r>
        <w:t xml:space="preserve"> </w:t>
      </w:r>
      <w:r w:rsidR="00E3045E" w:rsidRPr="00E3045E">
        <w:t>som tydliggjort att bolåneföretag kan medge undantag för amortering i denna extraordinära situation</w:t>
      </w:r>
      <w:r w:rsidR="00E3045E">
        <w:t>,</w:t>
      </w:r>
      <w:r>
        <w:t xml:space="preserve"> som en välkommen åtgärd.</w:t>
      </w:r>
    </w:p>
    <w:p w14:paraId="7FC65C73" w14:textId="45AAA59E" w:rsidR="0087658B" w:rsidRDefault="0087658B" w:rsidP="002749F7">
      <w:pPr>
        <w:pStyle w:val="Brdtext"/>
      </w:pPr>
      <w:r>
        <w:t xml:space="preserve">Även om bostadspriserna och bostadsbyggandet minskar har </w:t>
      </w:r>
      <w:r w:rsidRPr="0087658B">
        <w:t>byggbranschen hittills klarat sig bättre än många andra branscher under coronakrisen.</w:t>
      </w:r>
      <w:r w:rsidR="003A1894">
        <w:t xml:space="preserve"> </w:t>
      </w:r>
      <w:r w:rsidR="00AE7349">
        <w:t>Läget</w:t>
      </w:r>
      <w:r w:rsidR="00E20549">
        <w:t xml:space="preserve"> kan </w:t>
      </w:r>
      <w:r w:rsidR="001B4424">
        <w:t xml:space="preserve">dock </w:t>
      </w:r>
      <w:r w:rsidR="00E20549">
        <w:t xml:space="preserve">ändras snabbt och regeringen följer kontinuerligt utvecklingen på bostadsmarknaden och </w:t>
      </w:r>
      <w:r w:rsidR="00AE7349">
        <w:t>hu</w:t>
      </w:r>
      <w:r w:rsidR="00E20549">
        <w:t>r bostadsbyggandet</w:t>
      </w:r>
      <w:r w:rsidR="00AE7349">
        <w:t xml:space="preserve"> </w:t>
      </w:r>
      <w:bookmarkStart w:id="1" w:name="_GoBack"/>
      <w:bookmarkEnd w:id="1"/>
      <w:r w:rsidR="00AE7349">
        <w:t>utvecklas</w:t>
      </w:r>
      <w:r w:rsidR="00E20549">
        <w:t>.</w:t>
      </w:r>
    </w:p>
    <w:p w14:paraId="056589C3" w14:textId="19D51F45" w:rsidR="009B6A7B" w:rsidRDefault="009B6A7B" w:rsidP="006A12F1">
      <w:pPr>
        <w:pStyle w:val="Brdtext"/>
      </w:pPr>
      <w:r>
        <w:t xml:space="preserve">Stockholm den </w:t>
      </w:r>
      <w:sdt>
        <w:sdtPr>
          <w:id w:val="-1225218591"/>
          <w:placeholder>
            <w:docPart w:val="D88B978F87B04B47A3BBC880F3946646"/>
          </w:placeholder>
          <w:dataBinding w:prefixMappings="xmlns:ns0='http://lp/documentinfo/RK' " w:xpath="/ns0:DocumentInfo[1]/ns0:BaseInfo[1]/ns0:HeaderDate[1]" w:storeItemID="{D89EEEB5-3539-4006-A86B-504784823E2F}"/>
          <w:date w:fullDate="2020-05-13T00:00:00Z">
            <w:dateFormat w:val="d MMMM yyyy"/>
            <w:lid w:val="sv-SE"/>
            <w:storeMappedDataAs w:val="dateTime"/>
            <w:calendar w:val="gregorian"/>
          </w:date>
        </w:sdtPr>
        <w:sdtEndPr/>
        <w:sdtContent>
          <w:r w:rsidR="00903C4B">
            <w:t>13 maj 2020</w:t>
          </w:r>
        </w:sdtContent>
      </w:sdt>
    </w:p>
    <w:p w14:paraId="7BB0CAE3" w14:textId="77777777" w:rsidR="00CE2D11" w:rsidRDefault="00CE2D11" w:rsidP="00CE2D11">
      <w:pPr>
        <w:pStyle w:val="Brdtextutanavstnd"/>
      </w:pPr>
    </w:p>
    <w:p w14:paraId="48645C8D" w14:textId="77777777" w:rsidR="00CE2D11" w:rsidRDefault="00CE2D11" w:rsidP="00CE2D11">
      <w:pPr>
        <w:pStyle w:val="Brdtextutanavstnd"/>
      </w:pPr>
    </w:p>
    <w:p w14:paraId="4D3F7140" w14:textId="77777777" w:rsidR="00CE2D11" w:rsidRDefault="00CE2D11" w:rsidP="00CE2D11">
      <w:pPr>
        <w:pStyle w:val="Brdtextutanavstnd"/>
      </w:pPr>
    </w:p>
    <w:p w14:paraId="15E890E6" w14:textId="77777777" w:rsidR="00CE2D11" w:rsidRDefault="00CE2D11" w:rsidP="00CE2D11">
      <w:pPr>
        <w:pStyle w:val="Brdtext"/>
      </w:pPr>
      <w:r>
        <w:t>Per Bolund</w:t>
      </w:r>
    </w:p>
    <w:p w14:paraId="2362AEEC" w14:textId="77777777" w:rsidR="009B6A7B" w:rsidRDefault="009B6A7B" w:rsidP="004E7A8F">
      <w:pPr>
        <w:pStyle w:val="Brdtextutanavstnd"/>
      </w:pPr>
    </w:p>
    <w:p w14:paraId="1BDD463D" w14:textId="77777777" w:rsidR="009B6A7B" w:rsidRDefault="009B6A7B" w:rsidP="004E7A8F">
      <w:pPr>
        <w:pStyle w:val="Brdtextutanavstnd"/>
      </w:pPr>
    </w:p>
    <w:p w14:paraId="12DC55F9" w14:textId="77777777" w:rsidR="009B6A7B" w:rsidRDefault="009B6A7B" w:rsidP="004E7A8F">
      <w:pPr>
        <w:pStyle w:val="Brdtextutanavstnd"/>
      </w:pPr>
    </w:p>
    <w:p w14:paraId="29DAF3B2" w14:textId="73C29E6F" w:rsidR="009B6A7B" w:rsidRDefault="009B6A7B" w:rsidP="00422A41">
      <w:pPr>
        <w:pStyle w:val="Brdtext"/>
      </w:pPr>
    </w:p>
    <w:p w14:paraId="4FC3BD05" w14:textId="77777777" w:rsidR="009B6A7B" w:rsidRPr="00DB48AB" w:rsidRDefault="009B6A7B" w:rsidP="00DB48AB">
      <w:pPr>
        <w:pStyle w:val="Brdtext"/>
      </w:pPr>
    </w:p>
    <w:sectPr w:rsidR="009B6A7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F047" w14:textId="77777777" w:rsidR="004F5124" w:rsidRDefault="004F5124" w:rsidP="00A87A54">
      <w:pPr>
        <w:spacing w:after="0" w:line="240" w:lineRule="auto"/>
      </w:pPr>
      <w:r>
        <w:separator/>
      </w:r>
    </w:p>
  </w:endnote>
  <w:endnote w:type="continuationSeparator" w:id="0">
    <w:p w14:paraId="24743B27" w14:textId="77777777" w:rsidR="004F5124" w:rsidRDefault="004F51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76233FF" w14:textId="77777777" w:rsidTr="006A26EC">
      <w:trPr>
        <w:trHeight w:val="227"/>
        <w:jc w:val="right"/>
      </w:trPr>
      <w:tc>
        <w:tcPr>
          <w:tcW w:w="708" w:type="dxa"/>
          <w:vAlign w:val="bottom"/>
        </w:tcPr>
        <w:p w14:paraId="007F1C0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7F2B5D6" w14:textId="77777777" w:rsidTr="006A26EC">
      <w:trPr>
        <w:trHeight w:val="850"/>
        <w:jc w:val="right"/>
      </w:trPr>
      <w:tc>
        <w:tcPr>
          <w:tcW w:w="708" w:type="dxa"/>
          <w:vAlign w:val="bottom"/>
        </w:tcPr>
        <w:p w14:paraId="7D718B1C" w14:textId="77777777" w:rsidR="005606BC" w:rsidRPr="00347E11" w:rsidRDefault="005606BC" w:rsidP="005606BC">
          <w:pPr>
            <w:pStyle w:val="Sidfot"/>
            <w:spacing w:line="276" w:lineRule="auto"/>
            <w:jc w:val="right"/>
          </w:pPr>
        </w:p>
      </w:tc>
    </w:tr>
  </w:tbl>
  <w:p w14:paraId="053689F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925909" w14:textId="77777777" w:rsidTr="001F4302">
      <w:trPr>
        <w:trHeight w:val="510"/>
      </w:trPr>
      <w:tc>
        <w:tcPr>
          <w:tcW w:w="8525" w:type="dxa"/>
          <w:gridSpan w:val="2"/>
          <w:vAlign w:val="bottom"/>
        </w:tcPr>
        <w:p w14:paraId="0BCC7ADE" w14:textId="77777777" w:rsidR="00347E11" w:rsidRPr="00347E11" w:rsidRDefault="00347E11" w:rsidP="00347E11">
          <w:pPr>
            <w:pStyle w:val="Sidfot"/>
            <w:rPr>
              <w:sz w:val="8"/>
            </w:rPr>
          </w:pPr>
        </w:p>
      </w:tc>
    </w:tr>
    <w:tr w:rsidR="00093408" w:rsidRPr="00EE3C0F" w14:paraId="01A40694" w14:textId="77777777" w:rsidTr="00C26068">
      <w:trPr>
        <w:trHeight w:val="227"/>
      </w:trPr>
      <w:tc>
        <w:tcPr>
          <w:tcW w:w="4074" w:type="dxa"/>
        </w:tcPr>
        <w:p w14:paraId="0F6E8590" w14:textId="77777777" w:rsidR="00347E11" w:rsidRPr="00F53AEA" w:rsidRDefault="00347E11" w:rsidP="00C26068">
          <w:pPr>
            <w:pStyle w:val="Sidfot"/>
            <w:spacing w:line="276" w:lineRule="auto"/>
          </w:pPr>
        </w:p>
      </w:tc>
      <w:tc>
        <w:tcPr>
          <w:tcW w:w="4451" w:type="dxa"/>
        </w:tcPr>
        <w:p w14:paraId="1E06B03E" w14:textId="77777777" w:rsidR="00093408" w:rsidRPr="00F53AEA" w:rsidRDefault="00093408" w:rsidP="00F53AEA">
          <w:pPr>
            <w:pStyle w:val="Sidfot"/>
            <w:spacing w:line="276" w:lineRule="auto"/>
          </w:pPr>
        </w:p>
      </w:tc>
    </w:tr>
  </w:tbl>
  <w:p w14:paraId="0C9D1D4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131A" w14:textId="77777777" w:rsidR="004F5124" w:rsidRDefault="004F5124" w:rsidP="00A87A54">
      <w:pPr>
        <w:spacing w:after="0" w:line="240" w:lineRule="auto"/>
      </w:pPr>
      <w:r>
        <w:separator/>
      </w:r>
    </w:p>
  </w:footnote>
  <w:footnote w:type="continuationSeparator" w:id="0">
    <w:p w14:paraId="410C2F2C" w14:textId="77777777" w:rsidR="004F5124" w:rsidRDefault="004F51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6A7B" w14:paraId="517627FC" w14:textId="77777777" w:rsidTr="00C93EBA">
      <w:trPr>
        <w:trHeight w:val="227"/>
      </w:trPr>
      <w:tc>
        <w:tcPr>
          <w:tcW w:w="5534" w:type="dxa"/>
        </w:tcPr>
        <w:p w14:paraId="7443F55F" w14:textId="77777777" w:rsidR="009B6A7B" w:rsidRPr="007D73AB" w:rsidRDefault="009B6A7B">
          <w:pPr>
            <w:pStyle w:val="Sidhuvud"/>
          </w:pPr>
        </w:p>
      </w:tc>
      <w:tc>
        <w:tcPr>
          <w:tcW w:w="3170" w:type="dxa"/>
          <w:vAlign w:val="bottom"/>
        </w:tcPr>
        <w:p w14:paraId="6E2944D4" w14:textId="77777777" w:rsidR="009B6A7B" w:rsidRPr="007D73AB" w:rsidRDefault="009B6A7B" w:rsidP="00340DE0">
          <w:pPr>
            <w:pStyle w:val="Sidhuvud"/>
          </w:pPr>
        </w:p>
      </w:tc>
      <w:tc>
        <w:tcPr>
          <w:tcW w:w="1134" w:type="dxa"/>
        </w:tcPr>
        <w:p w14:paraId="40427B04" w14:textId="77777777" w:rsidR="009B6A7B" w:rsidRDefault="009B6A7B" w:rsidP="005A703A">
          <w:pPr>
            <w:pStyle w:val="Sidhuvud"/>
          </w:pPr>
        </w:p>
      </w:tc>
    </w:tr>
    <w:tr w:rsidR="009B6A7B" w14:paraId="6EF68D74" w14:textId="77777777" w:rsidTr="00C93EBA">
      <w:trPr>
        <w:trHeight w:val="1928"/>
      </w:trPr>
      <w:tc>
        <w:tcPr>
          <w:tcW w:w="5534" w:type="dxa"/>
        </w:tcPr>
        <w:p w14:paraId="3CE8DF17" w14:textId="77777777" w:rsidR="009B6A7B" w:rsidRPr="00340DE0" w:rsidRDefault="009B6A7B" w:rsidP="00340DE0">
          <w:pPr>
            <w:pStyle w:val="Sidhuvud"/>
          </w:pPr>
          <w:r>
            <w:rPr>
              <w:noProof/>
            </w:rPr>
            <w:drawing>
              <wp:inline distT="0" distB="0" distL="0" distR="0" wp14:anchorId="145088A7" wp14:editId="70972DE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CC34873" w14:textId="77777777" w:rsidR="009B6A7B" w:rsidRPr="00710A6C" w:rsidRDefault="009B6A7B" w:rsidP="00EE3C0F">
          <w:pPr>
            <w:pStyle w:val="Sidhuvud"/>
            <w:rPr>
              <w:b/>
            </w:rPr>
          </w:pPr>
        </w:p>
        <w:p w14:paraId="7ABF4E79" w14:textId="77777777" w:rsidR="009B6A7B" w:rsidRDefault="009B6A7B" w:rsidP="00EE3C0F">
          <w:pPr>
            <w:pStyle w:val="Sidhuvud"/>
          </w:pPr>
        </w:p>
        <w:p w14:paraId="18326AFA" w14:textId="77777777" w:rsidR="009B6A7B" w:rsidRDefault="009B6A7B" w:rsidP="00EE3C0F">
          <w:pPr>
            <w:pStyle w:val="Sidhuvud"/>
          </w:pPr>
        </w:p>
        <w:p w14:paraId="613EA567" w14:textId="77777777" w:rsidR="009B6A7B" w:rsidRDefault="009B6A7B" w:rsidP="00EE3C0F">
          <w:pPr>
            <w:pStyle w:val="Sidhuvud"/>
          </w:pPr>
        </w:p>
        <w:sdt>
          <w:sdtPr>
            <w:alias w:val="Dnr"/>
            <w:tag w:val="ccRKShow_Dnr"/>
            <w:id w:val="-829283628"/>
            <w:placeholder>
              <w:docPart w:val="7AD398A49C244F5AB41B369D28926A36"/>
            </w:placeholder>
            <w:dataBinding w:prefixMappings="xmlns:ns0='http://lp/documentinfo/RK' " w:xpath="/ns0:DocumentInfo[1]/ns0:BaseInfo[1]/ns0:Dnr[1]" w:storeItemID="{D89EEEB5-3539-4006-A86B-504784823E2F}"/>
            <w:text/>
          </w:sdtPr>
          <w:sdtContent>
            <w:p w14:paraId="3B5C3D2E" w14:textId="5EA6006E" w:rsidR="009B6A7B" w:rsidRDefault="00CE2D11" w:rsidP="00EE3C0F">
              <w:pPr>
                <w:pStyle w:val="Sidhuvud"/>
              </w:pPr>
              <w:r>
                <w:t>Fi2020/02079</w:t>
              </w:r>
              <w:r>
                <w:t>/BB</w:t>
              </w:r>
            </w:p>
          </w:sdtContent>
        </w:sdt>
        <w:sdt>
          <w:sdtPr>
            <w:alias w:val="DocNumber"/>
            <w:tag w:val="DocNumber"/>
            <w:id w:val="1726028884"/>
            <w:placeholder>
              <w:docPart w:val="A7DA85768BBE4506B7E6A8EB9670C152"/>
            </w:placeholder>
            <w:showingPlcHdr/>
            <w:dataBinding w:prefixMappings="xmlns:ns0='http://lp/documentinfo/RK' " w:xpath="/ns0:DocumentInfo[1]/ns0:BaseInfo[1]/ns0:DocNumber[1]" w:storeItemID="{D89EEEB5-3539-4006-A86B-504784823E2F}"/>
            <w:text/>
          </w:sdtPr>
          <w:sdtEndPr/>
          <w:sdtContent>
            <w:p w14:paraId="5CA3E29A" w14:textId="77777777" w:rsidR="009B6A7B" w:rsidRDefault="009B6A7B" w:rsidP="00EE3C0F">
              <w:pPr>
                <w:pStyle w:val="Sidhuvud"/>
              </w:pPr>
              <w:r>
                <w:rPr>
                  <w:rStyle w:val="Platshllartext"/>
                </w:rPr>
                <w:t xml:space="preserve"> </w:t>
              </w:r>
            </w:p>
          </w:sdtContent>
        </w:sdt>
        <w:p w14:paraId="1639266F" w14:textId="77777777" w:rsidR="009B6A7B" w:rsidRDefault="009B6A7B" w:rsidP="00EE3C0F">
          <w:pPr>
            <w:pStyle w:val="Sidhuvud"/>
          </w:pPr>
        </w:p>
      </w:tc>
      <w:tc>
        <w:tcPr>
          <w:tcW w:w="1134" w:type="dxa"/>
        </w:tcPr>
        <w:p w14:paraId="298426CC" w14:textId="77777777" w:rsidR="009B6A7B" w:rsidRDefault="009B6A7B" w:rsidP="0094502D">
          <w:pPr>
            <w:pStyle w:val="Sidhuvud"/>
          </w:pPr>
        </w:p>
        <w:p w14:paraId="4DD13BF9" w14:textId="77777777" w:rsidR="009B6A7B" w:rsidRPr="0094502D" w:rsidRDefault="009B6A7B" w:rsidP="00EC71A6">
          <w:pPr>
            <w:pStyle w:val="Sidhuvud"/>
          </w:pPr>
        </w:p>
      </w:tc>
    </w:tr>
    <w:tr w:rsidR="009B6A7B" w14:paraId="47901D71" w14:textId="77777777" w:rsidTr="00C93EBA">
      <w:trPr>
        <w:trHeight w:val="2268"/>
      </w:trPr>
      <w:sdt>
        <w:sdtPr>
          <w:alias w:val="SenderText"/>
          <w:tag w:val="ccRKShow_SenderText"/>
          <w:id w:val="1374046025"/>
          <w:placeholder>
            <w:docPart w:val="5DD17AEC95264311A8C02E17DD3797FF"/>
          </w:placeholder>
        </w:sdtPr>
        <w:sdtEndPr/>
        <w:sdtContent>
          <w:sdt>
            <w:sdtPr>
              <w:alias w:val="SenderText"/>
              <w:tag w:val="ccRKShow_SenderText"/>
              <w:id w:val="-289586599"/>
              <w:placeholder>
                <w:docPart w:val="B7FEBE7EC6FA4A469BBFAAF8A79F747D"/>
              </w:placeholder>
            </w:sdtPr>
            <w:sdtEndPr/>
            <w:sdtContent>
              <w:tc>
                <w:tcPr>
                  <w:tcW w:w="5534" w:type="dxa"/>
                  <w:tcMar>
                    <w:right w:w="1134" w:type="dxa"/>
                  </w:tcMar>
                </w:tcPr>
                <w:p w14:paraId="4C897BAD" w14:textId="77777777" w:rsidR="005E3074" w:rsidRPr="002A6DB6" w:rsidRDefault="005E3074" w:rsidP="005E3074">
                  <w:pPr>
                    <w:pStyle w:val="Sidhuvud"/>
                    <w:rPr>
                      <w:b/>
                    </w:rPr>
                  </w:pPr>
                  <w:r w:rsidRPr="002A6DB6">
                    <w:rPr>
                      <w:b/>
                    </w:rPr>
                    <w:t>Finansdepartementet</w:t>
                  </w:r>
                </w:p>
                <w:p w14:paraId="515A6AD2" w14:textId="77777777" w:rsidR="005E3074" w:rsidRPr="002A6DB6" w:rsidRDefault="005E3074" w:rsidP="005E3074">
                  <w:pPr>
                    <w:pStyle w:val="Sidhuvud"/>
                  </w:pPr>
                  <w:r w:rsidRPr="002A6DB6">
                    <w:t>Finansmarknads- och bostadsministern</w:t>
                  </w:r>
                </w:p>
                <w:p w14:paraId="14C0E55D" w14:textId="77777777" w:rsidR="005E3074" w:rsidRDefault="005E3074" w:rsidP="005E3074">
                  <w:pPr>
                    <w:pStyle w:val="Sidhuvud"/>
                  </w:pPr>
                  <w:r w:rsidRPr="002A6DB6">
                    <w:t xml:space="preserve">biträdande finansministern </w:t>
                  </w:r>
                </w:p>
                <w:p w14:paraId="472BE9EA" w14:textId="77777777" w:rsidR="005E3074" w:rsidRDefault="005E3074" w:rsidP="005E3074">
                  <w:pPr>
                    <w:pStyle w:val="Sidhuvud"/>
                  </w:pPr>
                </w:p>
                <w:p w14:paraId="039D9EB8" w14:textId="0C063021" w:rsidR="009B6A7B" w:rsidRPr="00340DE0" w:rsidRDefault="009B6A7B" w:rsidP="005E3074">
                  <w:pPr>
                    <w:pStyle w:val="Sidhuvud"/>
                  </w:pPr>
                </w:p>
              </w:tc>
            </w:sdtContent>
          </w:sdt>
        </w:sdtContent>
      </w:sdt>
      <w:sdt>
        <w:sdtPr>
          <w:alias w:val="Recipient"/>
          <w:tag w:val="ccRKShow_Recipient"/>
          <w:id w:val="-28344517"/>
          <w:placeholder>
            <w:docPart w:val="C0B419692E5C42A28470D8AE80749E82"/>
          </w:placeholder>
          <w:dataBinding w:prefixMappings="xmlns:ns0='http://lp/documentinfo/RK' " w:xpath="/ns0:DocumentInfo[1]/ns0:BaseInfo[1]/ns0:Recipient[1]" w:storeItemID="{D89EEEB5-3539-4006-A86B-504784823E2F}"/>
          <w:text w:multiLine="1"/>
        </w:sdtPr>
        <w:sdtEndPr/>
        <w:sdtContent>
          <w:tc>
            <w:tcPr>
              <w:tcW w:w="3170" w:type="dxa"/>
            </w:tcPr>
            <w:p w14:paraId="50DEAAD2" w14:textId="77777777" w:rsidR="009B6A7B" w:rsidRDefault="009B6A7B" w:rsidP="00547B89">
              <w:pPr>
                <w:pStyle w:val="Sidhuvud"/>
              </w:pPr>
              <w:r>
                <w:t>Till riksdagen</w:t>
              </w:r>
            </w:p>
          </w:tc>
        </w:sdtContent>
      </w:sdt>
      <w:tc>
        <w:tcPr>
          <w:tcW w:w="1134" w:type="dxa"/>
        </w:tcPr>
        <w:p w14:paraId="094C1A0D" w14:textId="77777777" w:rsidR="009B6A7B" w:rsidRDefault="009B6A7B" w:rsidP="003E6020">
          <w:pPr>
            <w:pStyle w:val="Sidhuvud"/>
          </w:pPr>
        </w:p>
      </w:tc>
    </w:tr>
  </w:tbl>
  <w:p w14:paraId="7EC6652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7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0BE1"/>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30A5"/>
    <w:rsid w:val="001857B5"/>
    <w:rsid w:val="00187E1F"/>
    <w:rsid w:val="0019051C"/>
    <w:rsid w:val="0019127B"/>
    <w:rsid w:val="00192350"/>
    <w:rsid w:val="00192E34"/>
    <w:rsid w:val="0019308B"/>
    <w:rsid w:val="001941B9"/>
    <w:rsid w:val="00196C02"/>
    <w:rsid w:val="00197A8A"/>
    <w:rsid w:val="001A1B33"/>
    <w:rsid w:val="001A2A61"/>
    <w:rsid w:val="001B4424"/>
    <w:rsid w:val="001B4824"/>
    <w:rsid w:val="001C1C7D"/>
    <w:rsid w:val="001C4980"/>
    <w:rsid w:val="001C5DC9"/>
    <w:rsid w:val="001C6B85"/>
    <w:rsid w:val="001C71A9"/>
    <w:rsid w:val="001D12FC"/>
    <w:rsid w:val="001D512F"/>
    <w:rsid w:val="001E0BD5"/>
    <w:rsid w:val="001E1A13"/>
    <w:rsid w:val="001E1E2E"/>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948"/>
    <w:rsid w:val="003153D9"/>
    <w:rsid w:val="00321621"/>
    <w:rsid w:val="00323EF7"/>
    <w:rsid w:val="003240E1"/>
    <w:rsid w:val="00326C03"/>
    <w:rsid w:val="00327474"/>
    <w:rsid w:val="003277B5"/>
    <w:rsid w:val="0033147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1894"/>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359"/>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124"/>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074"/>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09E2"/>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696"/>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4709F"/>
    <w:rsid w:val="008504F6"/>
    <w:rsid w:val="0085240E"/>
    <w:rsid w:val="00852484"/>
    <w:rsid w:val="008573B9"/>
    <w:rsid w:val="0085782D"/>
    <w:rsid w:val="00863BB7"/>
    <w:rsid w:val="008730FD"/>
    <w:rsid w:val="00873DA1"/>
    <w:rsid w:val="00875DDD"/>
    <w:rsid w:val="0087658B"/>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3C4B"/>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B6A7B"/>
    <w:rsid w:val="009C2459"/>
    <w:rsid w:val="009C255A"/>
    <w:rsid w:val="009C2B46"/>
    <w:rsid w:val="009C4448"/>
    <w:rsid w:val="009C610D"/>
    <w:rsid w:val="009D10E5"/>
    <w:rsid w:val="009D43F3"/>
    <w:rsid w:val="009D4E9F"/>
    <w:rsid w:val="009D5D40"/>
    <w:rsid w:val="009D6B1B"/>
    <w:rsid w:val="009D73C6"/>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7D08"/>
    <w:rsid w:val="00AE7349"/>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963"/>
    <w:rsid w:val="00CD09EF"/>
    <w:rsid w:val="00CD1550"/>
    <w:rsid w:val="00CD17C1"/>
    <w:rsid w:val="00CD1C6C"/>
    <w:rsid w:val="00CD37F1"/>
    <w:rsid w:val="00CD6169"/>
    <w:rsid w:val="00CD6D76"/>
    <w:rsid w:val="00CE20BC"/>
    <w:rsid w:val="00CE2D11"/>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0549"/>
    <w:rsid w:val="00E22D68"/>
    <w:rsid w:val="00E247D9"/>
    <w:rsid w:val="00E258D8"/>
    <w:rsid w:val="00E26DDF"/>
    <w:rsid w:val="00E30167"/>
    <w:rsid w:val="00E3045E"/>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5E9"/>
    <w:rsid w:val="00ED6ABD"/>
    <w:rsid w:val="00ED72E1"/>
    <w:rsid w:val="00EE3C0F"/>
    <w:rsid w:val="00EE5EB8"/>
    <w:rsid w:val="00EE6810"/>
    <w:rsid w:val="00EF14D8"/>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902CE"/>
  <w15:docId w15:val="{94D62F78-AE8E-43DB-92DC-BD030F69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398A49C244F5AB41B369D28926A36"/>
        <w:category>
          <w:name w:val="Allmänt"/>
          <w:gallery w:val="placeholder"/>
        </w:category>
        <w:types>
          <w:type w:val="bbPlcHdr"/>
        </w:types>
        <w:behaviors>
          <w:behavior w:val="content"/>
        </w:behaviors>
        <w:guid w:val="{01AB10E0-F76C-4F17-9405-366155DFC6E7}"/>
      </w:docPartPr>
      <w:docPartBody>
        <w:p w:rsidR="005804AE" w:rsidRDefault="00C30941" w:rsidP="00C30941">
          <w:pPr>
            <w:pStyle w:val="7AD398A49C244F5AB41B369D28926A36"/>
          </w:pPr>
          <w:r>
            <w:rPr>
              <w:rStyle w:val="Platshllartext"/>
            </w:rPr>
            <w:t xml:space="preserve"> </w:t>
          </w:r>
        </w:p>
      </w:docPartBody>
    </w:docPart>
    <w:docPart>
      <w:docPartPr>
        <w:name w:val="A7DA85768BBE4506B7E6A8EB9670C152"/>
        <w:category>
          <w:name w:val="Allmänt"/>
          <w:gallery w:val="placeholder"/>
        </w:category>
        <w:types>
          <w:type w:val="bbPlcHdr"/>
        </w:types>
        <w:behaviors>
          <w:behavior w:val="content"/>
        </w:behaviors>
        <w:guid w:val="{C2ECF0DE-6B14-4899-B02D-0FE398559BDF}"/>
      </w:docPartPr>
      <w:docPartBody>
        <w:p w:rsidR="005804AE" w:rsidRDefault="00C30941" w:rsidP="00C30941">
          <w:pPr>
            <w:pStyle w:val="A7DA85768BBE4506B7E6A8EB9670C152"/>
          </w:pPr>
          <w:r>
            <w:rPr>
              <w:rStyle w:val="Platshllartext"/>
            </w:rPr>
            <w:t xml:space="preserve"> </w:t>
          </w:r>
        </w:p>
      </w:docPartBody>
    </w:docPart>
    <w:docPart>
      <w:docPartPr>
        <w:name w:val="5DD17AEC95264311A8C02E17DD3797FF"/>
        <w:category>
          <w:name w:val="Allmänt"/>
          <w:gallery w:val="placeholder"/>
        </w:category>
        <w:types>
          <w:type w:val="bbPlcHdr"/>
        </w:types>
        <w:behaviors>
          <w:behavior w:val="content"/>
        </w:behaviors>
        <w:guid w:val="{3FABC8A0-8188-4205-AD9C-D6EA9535367B}"/>
      </w:docPartPr>
      <w:docPartBody>
        <w:p w:rsidR="005804AE" w:rsidRDefault="00C30941" w:rsidP="00C30941">
          <w:pPr>
            <w:pStyle w:val="5DD17AEC95264311A8C02E17DD3797FF"/>
          </w:pPr>
          <w:r>
            <w:rPr>
              <w:rStyle w:val="Platshllartext"/>
            </w:rPr>
            <w:t xml:space="preserve"> </w:t>
          </w:r>
        </w:p>
      </w:docPartBody>
    </w:docPart>
    <w:docPart>
      <w:docPartPr>
        <w:name w:val="C0B419692E5C42A28470D8AE80749E82"/>
        <w:category>
          <w:name w:val="Allmänt"/>
          <w:gallery w:val="placeholder"/>
        </w:category>
        <w:types>
          <w:type w:val="bbPlcHdr"/>
        </w:types>
        <w:behaviors>
          <w:behavior w:val="content"/>
        </w:behaviors>
        <w:guid w:val="{C4E65CF8-EB7E-40B3-800B-64B4999D2ED9}"/>
      </w:docPartPr>
      <w:docPartBody>
        <w:p w:rsidR="005804AE" w:rsidRDefault="00C30941" w:rsidP="00C30941">
          <w:pPr>
            <w:pStyle w:val="C0B419692E5C42A28470D8AE80749E82"/>
          </w:pPr>
          <w:r>
            <w:rPr>
              <w:rStyle w:val="Platshllartext"/>
            </w:rPr>
            <w:t xml:space="preserve"> </w:t>
          </w:r>
        </w:p>
      </w:docPartBody>
    </w:docPart>
    <w:docPart>
      <w:docPartPr>
        <w:name w:val="D88B978F87B04B47A3BBC880F3946646"/>
        <w:category>
          <w:name w:val="Allmänt"/>
          <w:gallery w:val="placeholder"/>
        </w:category>
        <w:types>
          <w:type w:val="bbPlcHdr"/>
        </w:types>
        <w:behaviors>
          <w:behavior w:val="content"/>
        </w:behaviors>
        <w:guid w:val="{9E2F9F14-C236-4273-8BA3-23C25E2634C2}"/>
      </w:docPartPr>
      <w:docPartBody>
        <w:p w:rsidR="005804AE" w:rsidRDefault="00C30941" w:rsidP="00C30941">
          <w:pPr>
            <w:pStyle w:val="D88B978F87B04B47A3BBC880F3946646"/>
          </w:pPr>
          <w:r>
            <w:rPr>
              <w:rStyle w:val="Platshllartext"/>
            </w:rPr>
            <w:t>Klicka här för att ange datum.</w:t>
          </w:r>
        </w:p>
      </w:docPartBody>
    </w:docPart>
    <w:docPart>
      <w:docPartPr>
        <w:name w:val="B7FEBE7EC6FA4A469BBFAAF8A79F747D"/>
        <w:category>
          <w:name w:val="Allmänt"/>
          <w:gallery w:val="placeholder"/>
        </w:category>
        <w:types>
          <w:type w:val="bbPlcHdr"/>
        </w:types>
        <w:behaviors>
          <w:behavior w:val="content"/>
        </w:behaviors>
        <w:guid w:val="{7251ACDC-F8AB-45EE-B75B-45FB50FA7F64}"/>
      </w:docPartPr>
      <w:docPartBody>
        <w:p w:rsidR="00296594" w:rsidRDefault="005804AE" w:rsidP="005804AE">
          <w:pPr>
            <w:pStyle w:val="B7FEBE7EC6FA4A469BBFAAF8A79F74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41"/>
    <w:rsid w:val="000D27A8"/>
    <w:rsid w:val="00296594"/>
    <w:rsid w:val="005804AE"/>
    <w:rsid w:val="00C30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EFABA10EB48FD838C70ED7C1ED3AB">
    <w:name w:val="2EDEFABA10EB48FD838C70ED7C1ED3AB"/>
    <w:rsid w:val="00C30941"/>
  </w:style>
  <w:style w:type="character" w:styleId="Platshllartext">
    <w:name w:val="Placeholder Text"/>
    <w:basedOn w:val="Standardstycketeckensnitt"/>
    <w:uiPriority w:val="99"/>
    <w:semiHidden/>
    <w:rsid w:val="005804AE"/>
    <w:rPr>
      <w:noProof w:val="0"/>
      <w:color w:val="808080"/>
    </w:rPr>
  </w:style>
  <w:style w:type="paragraph" w:customStyle="1" w:styleId="DF82BA13E9B04C89AF80A3C3FD2A1300">
    <w:name w:val="DF82BA13E9B04C89AF80A3C3FD2A1300"/>
    <w:rsid w:val="00C30941"/>
  </w:style>
  <w:style w:type="paragraph" w:customStyle="1" w:styleId="AAB9DFFE180C4202B78FA98881689EB1">
    <w:name w:val="AAB9DFFE180C4202B78FA98881689EB1"/>
    <w:rsid w:val="00C30941"/>
  </w:style>
  <w:style w:type="paragraph" w:customStyle="1" w:styleId="B1CF18D8324C41DA93B05FF46B338EDB">
    <w:name w:val="B1CF18D8324C41DA93B05FF46B338EDB"/>
    <w:rsid w:val="00C30941"/>
  </w:style>
  <w:style w:type="paragraph" w:customStyle="1" w:styleId="7AD398A49C244F5AB41B369D28926A36">
    <w:name w:val="7AD398A49C244F5AB41B369D28926A36"/>
    <w:rsid w:val="00C30941"/>
  </w:style>
  <w:style w:type="paragraph" w:customStyle="1" w:styleId="A7DA85768BBE4506B7E6A8EB9670C152">
    <w:name w:val="A7DA85768BBE4506B7E6A8EB9670C152"/>
    <w:rsid w:val="00C30941"/>
  </w:style>
  <w:style w:type="paragraph" w:customStyle="1" w:styleId="86B24CA057354572A8995310730E6390">
    <w:name w:val="86B24CA057354572A8995310730E6390"/>
    <w:rsid w:val="00C30941"/>
  </w:style>
  <w:style w:type="paragraph" w:customStyle="1" w:styleId="16C09F2EE6AF4B61AE733C868284159D">
    <w:name w:val="16C09F2EE6AF4B61AE733C868284159D"/>
    <w:rsid w:val="00C30941"/>
  </w:style>
  <w:style w:type="paragraph" w:customStyle="1" w:styleId="168D4D904E0F4EA2843D0AD89783FFB7">
    <w:name w:val="168D4D904E0F4EA2843D0AD89783FFB7"/>
    <w:rsid w:val="00C30941"/>
  </w:style>
  <w:style w:type="paragraph" w:customStyle="1" w:styleId="5DD17AEC95264311A8C02E17DD3797FF">
    <w:name w:val="5DD17AEC95264311A8C02E17DD3797FF"/>
    <w:rsid w:val="00C30941"/>
  </w:style>
  <w:style w:type="paragraph" w:customStyle="1" w:styleId="C0B419692E5C42A28470D8AE80749E82">
    <w:name w:val="C0B419692E5C42A28470D8AE80749E82"/>
    <w:rsid w:val="00C30941"/>
  </w:style>
  <w:style w:type="paragraph" w:customStyle="1" w:styleId="F36CBFEAFBD8431E94E44DB424FD30DA">
    <w:name w:val="F36CBFEAFBD8431E94E44DB424FD30DA"/>
    <w:rsid w:val="00C30941"/>
  </w:style>
  <w:style w:type="paragraph" w:customStyle="1" w:styleId="FC1330E5174B4DA28A190884C5C23AFE">
    <w:name w:val="FC1330E5174B4DA28A190884C5C23AFE"/>
    <w:rsid w:val="00C30941"/>
  </w:style>
  <w:style w:type="paragraph" w:customStyle="1" w:styleId="6FF635F2F7E743119D40F7C5141A74A8">
    <w:name w:val="6FF635F2F7E743119D40F7C5141A74A8"/>
    <w:rsid w:val="00C30941"/>
  </w:style>
  <w:style w:type="paragraph" w:customStyle="1" w:styleId="9FC897636B0F431EA0F1B83A77A67644">
    <w:name w:val="9FC897636B0F431EA0F1B83A77A67644"/>
    <w:rsid w:val="00C30941"/>
  </w:style>
  <w:style w:type="paragraph" w:customStyle="1" w:styleId="64A972D5C92A4CDCA71D33CD1DF1240A">
    <w:name w:val="64A972D5C92A4CDCA71D33CD1DF1240A"/>
    <w:rsid w:val="00C30941"/>
  </w:style>
  <w:style w:type="paragraph" w:customStyle="1" w:styleId="D88B978F87B04B47A3BBC880F3946646">
    <w:name w:val="D88B978F87B04B47A3BBC880F3946646"/>
    <w:rsid w:val="00C30941"/>
  </w:style>
  <w:style w:type="paragraph" w:customStyle="1" w:styleId="948C518D2B97492098EBA3C5B6A62EA7">
    <w:name w:val="948C518D2B97492098EBA3C5B6A62EA7"/>
    <w:rsid w:val="00C30941"/>
  </w:style>
  <w:style w:type="paragraph" w:customStyle="1" w:styleId="7B922A51B7814B3195660D4C1B69589F">
    <w:name w:val="7B922A51B7814B3195660D4C1B69589F"/>
    <w:rsid w:val="005804AE"/>
  </w:style>
  <w:style w:type="paragraph" w:customStyle="1" w:styleId="B7FEBE7EC6FA4A469BBFAAF8A79F747D">
    <w:name w:val="B7FEBE7EC6FA4A469BBFAAF8A79F747D"/>
    <w:rsid w:val="00580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2020-05-13T00:00:00</HeaderDate>
    <Office/>
    <Dnr>Fi2020/02079/BB</Dnr>
    <ParagrafNr/>
    <DocumentTitle/>
    <VisitingAddress/>
    <Extra1/>
    <Extra2/>
    <Extra3>Larry Söder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2020-05-13T00:00:00</HeaderDate>
    <Office/>
    <Dnr>Fi2020/02079/BB</Dnr>
    <ParagrafNr/>
    <DocumentTitle/>
    <VisitingAddress/>
    <Extra1/>
    <Extra2/>
    <Extra3>Larry Söder</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c9cd366cc722410295b9eacffbd73909 xmlns="c783f78f-5c80-4edd-b873-fab2ea9c4763">
      <Terms xmlns="http://schemas.microsoft.com/office/infopath/2007/PartnerControls"/>
    </c9cd366cc722410295b9eacffbd73909>
    <Diarienummer xmlns="92ffc5e4-5e54-4abf-b21b-9b28f7aa8223" xsi:nil="true"/>
    <TaxCatchAll xmlns="cc625d36-bb37-4650-91b9-0c96159295ba"/>
    <RKOrdnaClass xmlns="24eed32f-d08e-45ff-bc46-af8c0e5435a5"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3ea243a9-b088-49cd-952c-3c3b08f635b1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15F5-BF7A-4361-8737-E637528B752F}"/>
</file>

<file path=customXml/itemProps2.xml><?xml version="1.0" encoding="utf-8"?>
<ds:datastoreItem xmlns:ds="http://schemas.openxmlformats.org/officeDocument/2006/customXml" ds:itemID="{D89EEEB5-3539-4006-A86B-504784823E2F}"/>
</file>

<file path=customXml/itemProps3.xml><?xml version="1.0" encoding="utf-8"?>
<ds:datastoreItem xmlns:ds="http://schemas.openxmlformats.org/officeDocument/2006/customXml" ds:itemID="{1B5E5DB2-6AD2-4CCF-BB3F-BDAA0A607CC1}"/>
</file>

<file path=customXml/itemProps4.xml><?xml version="1.0" encoding="utf-8"?>
<ds:datastoreItem xmlns:ds="http://schemas.openxmlformats.org/officeDocument/2006/customXml" ds:itemID="{D89EEEB5-3539-4006-A86B-504784823E2F}">
  <ds:schemaRefs>
    <ds:schemaRef ds:uri="http://lp/documentinfo/RK"/>
  </ds:schemaRefs>
</ds:datastoreItem>
</file>

<file path=customXml/itemProps5.xml><?xml version="1.0" encoding="utf-8"?>
<ds:datastoreItem xmlns:ds="http://schemas.openxmlformats.org/officeDocument/2006/customXml" ds:itemID="{64FEEF49-4F05-4242-859B-056B7FB9A22B}">
  <ds:schemaRefs>
    <ds:schemaRef ds:uri="Microsoft.SharePoint.Taxonomy.ContentTypeSync"/>
  </ds:schemaRefs>
</ds:datastoreItem>
</file>

<file path=customXml/itemProps6.xml><?xml version="1.0" encoding="utf-8"?>
<ds:datastoreItem xmlns:ds="http://schemas.openxmlformats.org/officeDocument/2006/customXml" ds:itemID="{FC286784-2DEF-4108-A203-49A05D13F8C5}">
  <ds:schemaRefs>
    <ds:schemaRef ds:uri="http://purl.org/dc/elements/1.1/"/>
    <ds:schemaRef ds:uri="http://schemas.microsoft.com/office/2006/metadata/properties"/>
    <ds:schemaRef ds:uri="92ffc5e4-5e54-4abf-b21b-9b28f7aa8223"/>
    <ds:schemaRef ds:uri="http://schemas.microsoft.com/office/infopath/2007/PartnerControls"/>
    <ds:schemaRef ds:uri="http://purl.org/dc/terms/"/>
    <ds:schemaRef ds:uri="http://schemas.openxmlformats.org/package/2006/metadata/core-properties"/>
    <ds:schemaRef ds:uri="c783f78f-5c80-4edd-b873-fab2ea9c4763"/>
    <ds:schemaRef ds:uri="http://schemas.microsoft.com/office/2006/documentManagement/types"/>
    <ds:schemaRef ds:uri="9c9941df-7074-4a92-bf99-225d24d78d61"/>
    <ds:schemaRef ds:uri="4e9c2f0c-7bf8-49af-8356-cbf363fc78a7"/>
    <ds:schemaRef ds:uri="24eed32f-d08e-45ff-bc46-af8c0e5435a5"/>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FC286784-2DEF-4108-A203-49A05D13F8C5}"/>
</file>

<file path=customXml/itemProps8.xml><?xml version="1.0" encoding="utf-8"?>
<ds:datastoreItem xmlns:ds="http://schemas.openxmlformats.org/officeDocument/2006/customXml" ds:itemID="{1AF5A917-6DC4-4EA0-9A98-9E8D83395677}"/>
</file>

<file path=docProps/app.xml><?xml version="1.0" encoding="utf-8"?>
<Properties xmlns="http://schemas.openxmlformats.org/officeDocument/2006/extended-properties" xmlns:vt="http://schemas.openxmlformats.org/officeDocument/2006/docPropsVTypes">
  <Template>RK Basmall</Template>
  <TotalTime>0</TotalTime>
  <Pages>2</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1288 Stimulanser för bostadsmarknaden_slutlig.docx</dc:title>
  <dc:subject/>
  <dc:creator>Stefan Svensson</dc:creator>
  <cp:keywords/>
  <dc:description/>
  <cp:lastModifiedBy>Stefan Svensson</cp:lastModifiedBy>
  <cp:revision>3</cp:revision>
  <dcterms:created xsi:type="dcterms:W3CDTF">2020-05-11T14:12:00Z</dcterms:created>
  <dcterms:modified xsi:type="dcterms:W3CDTF">2020-05-11T14:29:00Z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