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6222" w14:textId="77777777" w:rsidR="00493684" w:rsidRDefault="00493684" w:rsidP="00DA0661">
      <w:pPr>
        <w:pStyle w:val="Rubrik"/>
      </w:pPr>
      <w:bookmarkStart w:id="0" w:name="Start"/>
      <w:bookmarkStart w:id="1" w:name="_GoBack"/>
      <w:bookmarkEnd w:id="0"/>
      <w:bookmarkEnd w:id="1"/>
      <w:r>
        <w:t>Svar på fråga 2019/20:1113 av Lotta Finstorp (M)</w:t>
      </w:r>
      <w:r>
        <w:br/>
        <w:t>stöd till kulturarbetare med anledning av coronaviruset</w:t>
      </w:r>
    </w:p>
    <w:p w14:paraId="28B75BFE" w14:textId="77777777" w:rsidR="00DD0330" w:rsidRDefault="00DD0330" w:rsidP="00DD0330">
      <w:pPr>
        <w:pStyle w:val="Brdtext"/>
      </w:pPr>
      <w:r>
        <w:t xml:space="preserve">Lotta Finstorp har frågat mig om jag kommer att ta några initiativ för ett stödpaket riktat mot </w:t>
      </w:r>
      <w:proofErr w:type="spellStart"/>
      <w:r>
        <w:t>kombinatörer</w:t>
      </w:r>
      <w:proofErr w:type="spellEnd"/>
      <w:r>
        <w:t xml:space="preserve"> och andra fria aktörer inom kultursektorn för att mildra effekterna av coronaviruset.</w:t>
      </w:r>
    </w:p>
    <w:p w14:paraId="1D50F392" w14:textId="77777777" w:rsidR="00DD0330" w:rsidRDefault="00DD0330" w:rsidP="00DD0330">
      <w:pPr>
        <w:pStyle w:val="Brdtext"/>
      </w:pPr>
      <w:r>
        <w:t xml:space="preserve">Jag är medveten om att många kulturskapare i spåren av krisen har sett sin försörjning ryckas undan från en dag till en annan. Under de senaste veckorna har jag löpande samtalat med organisationer och kulturskapare samt analyserat och kartlagt den nu rådande situationen och vilka behov som finns inom kultursektorn på kort och lång sikt. Vi vet att effekterna för våra kulturskapare är stora och vi följer situationen noggrant. </w:t>
      </w:r>
    </w:p>
    <w:p w14:paraId="459CE8C7" w14:textId="77777777" w:rsidR="00DD0330" w:rsidRDefault="00DD0330" w:rsidP="00DD0330">
      <w:pPr>
        <w:pStyle w:val="Brdtext"/>
      </w:pPr>
      <w:r>
        <w:t xml:space="preserve">Vi ska ha ett rikt kulturliv i Sverige. Regeringen har därför aviserat att en miljard kronor ska avsättas till kultur och idrott till följd av coronavirusets effekter. Avsikten är att medlen till kulturen (500 miljoner) kommer att tilldelas verksamheter som förlorar intäkter till följd av den kris som uppstått inom kulturlivet i spåren av det nya coronaviruset. Såväl stora som små aktörer som är verksamma inom kulturområdet ska kunna ta del av stödet. Även det frilansande kulturlivet ska kunna omfattas. </w:t>
      </w:r>
    </w:p>
    <w:p w14:paraId="2F9AF1BC" w14:textId="1C92A939" w:rsidR="00DD0330" w:rsidRDefault="00DD0330" w:rsidP="00DD0330">
      <w:pPr>
        <w:pStyle w:val="Brdtext"/>
      </w:pPr>
      <w:r>
        <w:t xml:space="preserve">Utöver detta ser regeringen även över frågor kopplade till arbetslöshetsförsäkringen. </w:t>
      </w:r>
    </w:p>
    <w:p w14:paraId="4172B71D" w14:textId="77777777" w:rsidR="00DD0330" w:rsidRDefault="00DD0330" w:rsidP="00DD0330">
      <w:pPr>
        <w:pStyle w:val="Brdtext"/>
      </w:pPr>
    </w:p>
    <w:p w14:paraId="66389229" w14:textId="77777777" w:rsidR="00DD0330" w:rsidRDefault="00DD0330" w:rsidP="00DD0330">
      <w:pPr>
        <w:pStyle w:val="Brdtext"/>
      </w:pPr>
      <w:r>
        <w:t xml:space="preserve">Regeringen fortsätter att föra dialog med berörda aktörer.  </w:t>
      </w:r>
      <w:r>
        <w:rPr>
          <w:rFonts w:ascii="Garamond" w:eastAsia="Times New Roman"/>
        </w:rPr>
        <w:t xml:space="preserve">Regeringen kommer fortsatt analysera behovet av åtgärder </w:t>
      </w:r>
      <w:r>
        <w:t xml:space="preserve">till följd av spridningen av det nya coronaviruset. </w:t>
      </w:r>
    </w:p>
    <w:p w14:paraId="234C1912" w14:textId="2B06C380" w:rsidR="00DD0330" w:rsidRDefault="00DD0330" w:rsidP="00DD0330">
      <w:pPr>
        <w:pStyle w:val="Brdtext"/>
      </w:pPr>
      <w:r>
        <w:t xml:space="preserve">Stockholm den </w:t>
      </w:r>
      <w:sdt>
        <w:sdtPr>
          <w:id w:val="-1225218591"/>
          <w:placeholder>
            <w:docPart w:val="D3F0233B48644E33A3C68EB47A0C9210"/>
          </w:placeholder>
          <w:dataBinding w:prefixMappings="xmlns:ns0='http://lp/documentinfo/RK' " w:xpath="/ns0:DocumentInfo[1]/ns0:BaseInfo[1]/ns0:HeaderDate[1]" w:storeItemID="{1589E188-0FB3-41B6-B6CE-6BDEC03DFCF6}"/>
          <w:date w:fullDate="2020-04-01T00:00:00Z">
            <w:dateFormat w:val="d MMMM yyyy"/>
            <w:lid w:val="sv-SE"/>
            <w:storeMappedDataAs w:val="dateTime"/>
            <w:calendar w:val="gregorian"/>
          </w:date>
        </w:sdtPr>
        <w:sdtEndPr/>
        <w:sdtContent>
          <w:r>
            <w:t>1 april 2020</w:t>
          </w:r>
        </w:sdtContent>
      </w:sdt>
    </w:p>
    <w:p w14:paraId="396A89C7" w14:textId="77777777" w:rsidR="00DD0330" w:rsidRDefault="00DD0330" w:rsidP="00DD0330">
      <w:pPr>
        <w:pStyle w:val="Brdtextutanavstnd"/>
      </w:pPr>
    </w:p>
    <w:p w14:paraId="473460A6" w14:textId="77777777" w:rsidR="00DD0330" w:rsidRDefault="00DD0330" w:rsidP="00DD0330">
      <w:pPr>
        <w:pStyle w:val="Brdtextutanavstnd"/>
      </w:pPr>
    </w:p>
    <w:p w14:paraId="3F6C937A" w14:textId="77777777" w:rsidR="00DD0330" w:rsidRDefault="00DD0330" w:rsidP="00DD0330">
      <w:pPr>
        <w:pStyle w:val="Brdtextutanavstnd"/>
      </w:pPr>
    </w:p>
    <w:p w14:paraId="43627AA0" w14:textId="77777777" w:rsidR="00DD0330" w:rsidRDefault="00DD0330" w:rsidP="00DD0330">
      <w:pPr>
        <w:pStyle w:val="Brdtext"/>
      </w:pPr>
      <w:r>
        <w:t>Amanda Lind</w:t>
      </w:r>
    </w:p>
    <w:p w14:paraId="340714A8" w14:textId="77777777" w:rsidR="00DD0330" w:rsidRDefault="00DD0330" w:rsidP="00DD0330">
      <w:pPr>
        <w:pStyle w:val="Brdtext"/>
      </w:pPr>
    </w:p>
    <w:p w14:paraId="4CCEABBD" w14:textId="77777777" w:rsidR="00493684" w:rsidRPr="00DB48AB" w:rsidRDefault="00493684" w:rsidP="00DD0330">
      <w:pPr>
        <w:pStyle w:val="Brdtext"/>
      </w:pPr>
    </w:p>
    <w:sectPr w:rsidR="0049368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A417" w14:textId="77777777" w:rsidR="002F6AB7" w:rsidRDefault="002F6AB7" w:rsidP="00A87A54">
      <w:pPr>
        <w:spacing w:after="0" w:line="240" w:lineRule="auto"/>
      </w:pPr>
      <w:r>
        <w:separator/>
      </w:r>
    </w:p>
  </w:endnote>
  <w:endnote w:type="continuationSeparator" w:id="0">
    <w:p w14:paraId="0E727F1A" w14:textId="77777777" w:rsidR="002F6AB7" w:rsidRDefault="002F6AB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E09093" w14:textId="77777777" w:rsidTr="006A26EC">
      <w:trPr>
        <w:trHeight w:val="227"/>
        <w:jc w:val="right"/>
      </w:trPr>
      <w:tc>
        <w:tcPr>
          <w:tcW w:w="708" w:type="dxa"/>
          <w:vAlign w:val="bottom"/>
        </w:tcPr>
        <w:p w14:paraId="40DD7BB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CE0C1B6" w14:textId="77777777" w:rsidTr="006A26EC">
      <w:trPr>
        <w:trHeight w:val="850"/>
        <w:jc w:val="right"/>
      </w:trPr>
      <w:tc>
        <w:tcPr>
          <w:tcW w:w="708" w:type="dxa"/>
          <w:vAlign w:val="bottom"/>
        </w:tcPr>
        <w:p w14:paraId="4117107F" w14:textId="77777777" w:rsidR="005606BC" w:rsidRPr="00347E11" w:rsidRDefault="005606BC" w:rsidP="005606BC">
          <w:pPr>
            <w:pStyle w:val="Sidfot"/>
            <w:spacing w:line="276" w:lineRule="auto"/>
            <w:jc w:val="right"/>
          </w:pPr>
        </w:p>
      </w:tc>
    </w:tr>
  </w:tbl>
  <w:p w14:paraId="45743A5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120414" w14:textId="77777777" w:rsidTr="001F4302">
      <w:trPr>
        <w:trHeight w:val="510"/>
      </w:trPr>
      <w:tc>
        <w:tcPr>
          <w:tcW w:w="8525" w:type="dxa"/>
          <w:gridSpan w:val="2"/>
          <w:vAlign w:val="bottom"/>
        </w:tcPr>
        <w:p w14:paraId="5E23376C" w14:textId="77777777" w:rsidR="00347E11" w:rsidRPr="00347E11" w:rsidRDefault="00347E11" w:rsidP="00347E11">
          <w:pPr>
            <w:pStyle w:val="Sidfot"/>
            <w:rPr>
              <w:sz w:val="8"/>
            </w:rPr>
          </w:pPr>
        </w:p>
      </w:tc>
    </w:tr>
    <w:tr w:rsidR="00093408" w:rsidRPr="00EE3C0F" w14:paraId="515F27F8" w14:textId="77777777" w:rsidTr="00C26068">
      <w:trPr>
        <w:trHeight w:val="227"/>
      </w:trPr>
      <w:tc>
        <w:tcPr>
          <w:tcW w:w="4074" w:type="dxa"/>
        </w:tcPr>
        <w:p w14:paraId="36331E93" w14:textId="77777777" w:rsidR="00347E11" w:rsidRPr="00F53AEA" w:rsidRDefault="00347E11" w:rsidP="00C26068">
          <w:pPr>
            <w:pStyle w:val="Sidfot"/>
            <w:spacing w:line="276" w:lineRule="auto"/>
          </w:pPr>
        </w:p>
      </w:tc>
      <w:tc>
        <w:tcPr>
          <w:tcW w:w="4451" w:type="dxa"/>
        </w:tcPr>
        <w:p w14:paraId="6228C6CA" w14:textId="77777777" w:rsidR="00093408" w:rsidRPr="00F53AEA" w:rsidRDefault="00093408" w:rsidP="00F53AEA">
          <w:pPr>
            <w:pStyle w:val="Sidfot"/>
            <w:spacing w:line="276" w:lineRule="auto"/>
          </w:pPr>
        </w:p>
      </w:tc>
    </w:tr>
  </w:tbl>
  <w:p w14:paraId="4A8D47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EB44" w14:textId="77777777" w:rsidR="002F6AB7" w:rsidRDefault="002F6AB7" w:rsidP="00A87A54">
      <w:pPr>
        <w:spacing w:after="0" w:line="240" w:lineRule="auto"/>
      </w:pPr>
      <w:r>
        <w:separator/>
      </w:r>
    </w:p>
  </w:footnote>
  <w:footnote w:type="continuationSeparator" w:id="0">
    <w:p w14:paraId="1AD01F16" w14:textId="77777777" w:rsidR="002F6AB7" w:rsidRDefault="002F6AB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93684" w14:paraId="44472A18" w14:textId="77777777" w:rsidTr="00C93EBA">
      <w:trPr>
        <w:trHeight w:val="227"/>
      </w:trPr>
      <w:tc>
        <w:tcPr>
          <w:tcW w:w="5534" w:type="dxa"/>
        </w:tcPr>
        <w:p w14:paraId="5F43D010" w14:textId="77777777" w:rsidR="00493684" w:rsidRPr="007D73AB" w:rsidRDefault="00493684">
          <w:pPr>
            <w:pStyle w:val="Sidhuvud"/>
          </w:pPr>
        </w:p>
      </w:tc>
      <w:tc>
        <w:tcPr>
          <w:tcW w:w="3170" w:type="dxa"/>
          <w:vAlign w:val="bottom"/>
        </w:tcPr>
        <w:p w14:paraId="4791DD4A" w14:textId="77777777" w:rsidR="00493684" w:rsidRPr="007D73AB" w:rsidRDefault="00493684" w:rsidP="00340DE0">
          <w:pPr>
            <w:pStyle w:val="Sidhuvud"/>
          </w:pPr>
        </w:p>
      </w:tc>
      <w:tc>
        <w:tcPr>
          <w:tcW w:w="1134" w:type="dxa"/>
        </w:tcPr>
        <w:p w14:paraId="41E333CD" w14:textId="77777777" w:rsidR="00493684" w:rsidRDefault="00493684" w:rsidP="005A703A">
          <w:pPr>
            <w:pStyle w:val="Sidhuvud"/>
          </w:pPr>
        </w:p>
      </w:tc>
    </w:tr>
    <w:tr w:rsidR="00493684" w14:paraId="06EC58BB" w14:textId="77777777" w:rsidTr="00C93EBA">
      <w:trPr>
        <w:trHeight w:val="1928"/>
      </w:trPr>
      <w:tc>
        <w:tcPr>
          <w:tcW w:w="5534" w:type="dxa"/>
        </w:tcPr>
        <w:p w14:paraId="7926C6C3" w14:textId="77777777" w:rsidR="00493684" w:rsidRPr="00340DE0" w:rsidRDefault="00493684" w:rsidP="00340DE0">
          <w:pPr>
            <w:pStyle w:val="Sidhuvud"/>
          </w:pPr>
          <w:r>
            <w:rPr>
              <w:noProof/>
            </w:rPr>
            <w:drawing>
              <wp:inline distT="0" distB="0" distL="0" distR="0" wp14:anchorId="1CEFB90E" wp14:editId="339B00F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FA42431" w14:textId="77777777" w:rsidR="00493684" w:rsidRPr="00710A6C" w:rsidRDefault="00493684" w:rsidP="00EE3C0F">
          <w:pPr>
            <w:pStyle w:val="Sidhuvud"/>
            <w:rPr>
              <w:b/>
            </w:rPr>
          </w:pPr>
        </w:p>
        <w:p w14:paraId="370D67A8" w14:textId="77777777" w:rsidR="00493684" w:rsidRDefault="00493684" w:rsidP="00EE3C0F">
          <w:pPr>
            <w:pStyle w:val="Sidhuvud"/>
          </w:pPr>
        </w:p>
        <w:p w14:paraId="184E7B8A" w14:textId="77777777" w:rsidR="00493684" w:rsidRDefault="00493684" w:rsidP="00EE3C0F">
          <w:pPr>
            <w:pStyle w:val="Sidhuvud"/>
          </w:pPr>
        </w:p>
        <w:p w14:paraId="15E61901" w14:textId="77777777" w:rsidR="00493684" w:rsidRDefault="00493684" w:rsidP="00EE3C0F">
          <w:pPr>
            <w:pStyle w:val="Sidhuvud"/>
          </w:pPr>
        </w:p>
        <w:sdt>
          <w:sdtPr>
            <w:alias w:val="Dnr"/>
            <w:tag w:val="ccRKShow_Dnr"/>
            <w:id w:val="-829283628"/>
            <w:placeholder>
              <w:docPart w:val="4C1F79BCC6884C7AA01EABAD3788B1AF"/>
            </w:placeholder>
            <w:dataBinding w:prefixMappings="xmlns:ns0='http://lp/documentinfo/RK' " w:xpath="/ns0:DocumentInfo[1]/ns0:BaseInfo[1]/ns0:Dnr[1]" w:storeItemID="{1589E188-0FB3-41B6-B6CE-6BDEC03DFCF6}"/>
            <w:text/>
          </w:sdtPr>
          <w:sdtEndPr/>
          <w:sdtContent>
            <w:p w14:paraId="3759F3DC" w14:textId="519218A6" w:rsidR="00493684" w:rsidRDefault="00493684" w:rsidP="00EE3C0F">
              <w:pPr>
                <w:pStyle w:val="Sidhuvud"/>
              </w:pPr>
              <w:r>
                <w:t>Ku2020/</w:t>
              </w:r>
              <w:r w:rsidR="0079033C">
                <w:t>00631/KO</w:t>
              </w:r>
            </w:p>
          </w:sdtContent>
        </w:sdt>
        <w:sdt>
          <w:sdtPr>
            <w:alias w:val="DocNumber"/>
            <w:tag w:val="DocNumber"/>
            <w:id w:val="1726028884"/>
            <w:placeholder>
              <w:docPart w:val="F28ECBDE5AD44CE4A421AA084D0902AB"/>
            </w:placeholder>
            <w:showingPlcHdr/>
            <w:dataBinding w:prefixMappings="xmlns:ns0='http://lp/documentinfo/RK' " w:xpath="/ns0:DocumentInfo[1]/ns0:BaseInfo[1]/ns0:DocNumber[1]" w:storeItemID="{1589E188-0FB3-41B6-B6CE-6BDEC03DFCF6}"/>
            <w:text/>
          </w:sdtPr>
          <w:sdtEndPr/>
          <w:sdtContent>
            <w:p w14:paraId="10ED171E" w14:textId="77777777" w:rsidR="00493684" w:rsidRDefault="00493684" w:rsidP="00EE3C0F">
              <w:pPr>
                <w:pStyle w:val="Sidhuvud"/>
              </w:pPr>
              <w:r>
                <w:rPr>
                  <w:rStyle w:val="Platshllartext"/>
                </w:rPr>
                <w:t xml:space="preserve"> </w:t>
              </w:r>
            </w:p>
          </w:sdtContent>
        </w:sdt>
        <w:p w14:paraId="729C855B" w14:textId="77777777" w:rsidR="00493684" w:rsidRDefault="00493684" w:rsidP="00EE3C0F">
          <w:pPr>
            <w:pStyle w:val="Sidhuvud"/>
          </w:pPr>
        </w:p>
      </w:tc>
      <w:tc>
        <w:tcPr>
          <w:tcW w:w="1134" w:type="dxa"/>
        </w:tcPr>
        <w:p w14:paraId="79B4DB62" w14:textId="77777777" w:rsidR="00493684" w:rsidRDefault="00493684" w:rsidP="0094502D">
          <w:pPr>
            <w:pStyle w:val="Sidhuvud"/>
          </w:pPr>
        </w:p>
        <w:p w14:paraId="2A512B06" w14:textId="77777777" w:rsidR="00493684" w:rsidRPr="0094502D" w:rsidRDefault="00493684" w:rsidP="00EC71A6">
          <w:pPr>
            <w:pStyle w:val="Sidhuvud"/>
          </w:pPr>
        </w:p>
      </w:tc>
    </w:tr>
    <w:tr w:rsidR="00493684" w14:paraId="74CFA47D" w14:textId="77777777" w:rsidTr="00C93EBA">
      <w:trPr>
        <w:trHeight w:val="2268"/>
      </w:trPr>
      <w:sdt>
        <w:sdtPr>
          <w:rPr>
            <w:b/>
          </w:rPr>
          <w:alias w:val="SenderText"/>
          <w:tag w:val="ccRKShow_SenderText"/>
          <w:id w:val="1374046025"/>
          <w:placeholder>
            <w:docPart w:val="2434BD493E9A4ADDB7BADBD59A6BDB1F"/>
          </w:placeholder>
        </w:sdtPr>
        <w:sdtEndPr>
          <w:rPr>
            <w:b w:val="0"/>
          </w:rPr>
        </w:sdtEndPr>
        <w:sdtContent>
          <w:tc>
            <w:tcPr>
              <w:tcW w:w="5534" w:type="dxa"/>
              <w:tcMar>
                <w:right w:w="1134" w:type="dxa"/>
              </w:tcMar>
            </w:tcPr>
            <w:p w14:paraId="34149F5A" w14:textId="77777777" w:rsidR="00493684" w:rsidRPr="00493684" w:rsidRDefault="00493684" w:rsidP="00340DE0">
              <w:pPr>
                <w:pStyle w:val="Sidhuvud"/>
                <w:rPr>
                  <w:b/>
                </w:rPr>
              </w:pPr>
              <w:r w:rsidRPr="00493684">
                <w:rPr>
                  <w:b/>
                </w:rPr>
                <w:t>Kulturdepartementet</w:t>
              </w:r>
            </w:p>
            <w:p w14:paraId="163219FD" w14:textId="267457F5" w:rsidR="00493684" w:rsidRPr="00340DE0" w:rsidRDefault="00352CCE" w:rsidP="00340DE0">
              <w:pPr>
                <w:pStyle w:val="Sidhuvud"/>
              </w:pPr>
              <w:r>
                <w:t>Kultur- och demokratiministern samt ministern med ansvar för idrottsfrågorna</w:t>
              </w:r>
            </w:p>
          </w:tc>
        </w:sdtContent>
      </w:sdt>
      <w:sdt>
        <w:sdtPr>
          <w:alias w:val="Recipient"/>
          <w:tag w:val="ccRKShow_Recipient"/>
          <w:id w:val="-28344517"/>
          <w:placeholder>
            <w:docPart w:val="36D5EF90B0054089B94E9BA331E33FC3"/>
          </w:placeholder>
          <w:dataBinding w:prefixMappings="xmlns:ns0='http://lp/documentinfo/RK' " w:xpath="/ns0:DocumentInfo[1]/ns0:BaseInfo[1]/ns0:Recipient[1]" w:storeItemID="{1589E188-0FB3-41B6-B6CE-6BDEC03DFCF6}"/>
          <w:text w:multiLine="1"/>
        </w:sdtPr>
        <w:sdtEndPr/>
        <w:sdtContent>
          <w:tc>
            <w:tcPr>
              <w:tcW w:w="3170" w:type="dxa"/>
            </w:tcPr>
            <w:p w14:paraId="1B1BADAB" w14:textId="77777777" w:rsidR="00493684" w:rsidRDefault="00493684" w:rsidP="00547B89">
              <w:pPr>
                <w:pStyle w:val="Sidhuvud"/>
              </w:pPr>
              <w:r>
                <w:t>Till riksdagen</w:t>
              </w:r>
            </w:p>
          </w:tc>
        </w:sdtContent>
      </w:sdt>
      <w:tc>
        <w:tcPr>
          <w:tcW w:w="1134" w:type="dxa"/>
        </w:tcPr>
        <w:p w14:paraId="0FE239CA" w14:textId="77777777" w:rsidR="00493684" w:rsidRDefault="00493684" w:rsidP="003E6020">
          <w:pPr>
            <w:pStyle w:val="Sidhuvud"/>
          </w:pPr>
        </w:p>
      </w:tc>
    </w:tr>
  </w:tbl>
  <w:p w14:paraId="5CE652C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7FF"/>
    <w:rsid w:val="00242AD1"/>
    <w:rsid w:val="0024412C"/>
    <w:rsid w:val="002467A9"/>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6AB7"/>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2CCE"/>
    <w:rsid w:val="003542C5"/>
    <w:rsid w:val="00365461"/>
    <w:rsid w:val="00370311"/>
    <w:rsid w:val="00373703"/>
    <w:rsid w:val="00380663"/>
    <w:rsid w:val="00382612"/>
    <w:rsid w:val="00383BE8"/>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3684"/>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38D2"/>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33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4CA"/>
    <w:rsid w:val="008C4538"/>
    <w:rsid w:val="008C562B"/>
    <w:rsid w:val="008C6717"/>
    <w:rsid w:val="008D0305"/>
    <w:rsid w:val="008D0A21"/>
    <w:rsid w:val="008D1185"/>
    <w:rsid w:val="008D2D6B"/>
    <w:rsid w:val="008D3090"/>
    <w:rsid w:val="008D4306"/>
    <w:rsid w:val="008D4508"/>
    <w:rsid w:val="008D4DC4"/>
    <w:rsid w:val="008D7CAF"/>
    <w:rsid w:val="008E02EE"/>
    <w:rsid w:val="008E65A8"/>
    <w:rsid w:val="008E77D6"/>
    <w:rsid w:val="009036E7"/>
    <w:rsid w:val="0090605F"/>
    <w:rsid w:val="00906473"/>
    <w:rsid w:val="0091053B"/>
    <w:rsid w:val="00912158"/>
    <w:rsid w:val="00912945"/>
    <w:rsid w:val="009144EE"/>
    <w:rsid w:val="00915D4C"/>
    <w:rsid w:val="009279B2"/>
    <w:rsid w:val="00935814"/>
    <w:rsid w:val="0094502D"/>
    <w:rsid w:val="00946561"/>
    <w:rsid w:val="00946B39"/>
    <w:rsid w:val="00947013"/>
    <w:rsid w:val="0095062C"/>
    <w:rsid w:val="00966E40"/>
    <w:rsid w:val="00972EA1"/>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12F"/>
    <w:rsid w:val="00A42F07"/>
    <w:rsid w:val="00A43B02"/>
    <w:rsid w:val="00A44946"/>
    <w:rsid w:val="00A46400"/>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5D08"/>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F3F"/>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1501E"/>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330"/>
    <w:rsid w:val="00DD0722"/>
    <w:rsid w:val="00DD0B3D"/>
    <w:rsid w:val="00DD212F"/>
    <w:rsid w:val="00DE18F5"/>
    <w:rsid w:val="00DE4740"/>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7A05"/>
    <w:rsid w:val="00F03EAC"/>
    <w:rsid w:val="00F04B7C"/>
    <w:rsid w:val="00F078B5"/>
    <w:rsid w:val="00F14024"/>
    <w:rsid w:val="00F14FA3"/>
    <w:rsid w:val="00F15DB1"/>
    <w:rsid w:val="00F24297"/>
    <w:rsid w:val="00F2564A"/>
    <w:rsid w:val="00F25761"/>
    <w:rsid w:val="00F259D7"/>
    <w:rsid w:val="00F271A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6A8F"/>
  <w15:docId w15:val="{A73685A3-8CDB-4491-ADC6-9F5E13D9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F79BCC6884C7AA01EABAD3788B1AF"/>
        <w:category>
          <w:name w:val="Allmänt"/>
          <w:gallery w:val="placeholder"/>
        </w:category>
        <w:types>
          <w:type w:val="bbPlcHdr"/>
        </w:types>
        <w:behaviors>
          <w:behavior w:val="content"/>
        </w:behaviors>
        <w:guid w:val="{59DBF675-9015-43A4-97AB-640E7D99653A}"/>
      </w:docPartPr>
      <w:docPartBody>
        <w:p w:rsidR="00254BF7" w:rsidRDefault="005D3B5D" w:rsidP="005D3B5D">
          <w:pPr>
            <w:pStyle w:val="4C1F79BCC6884C7AA01EABAD3788B1AF"/>
          </w:pPr>
          <w:r>
            <w:rPr>
              <w:rStyle w:val="Platshllartext"/>
            </w:rPr>
            <w:t xml:space="preserve"> </w:t>
          </w:r>
        </w:p>
      </w:docPartBody>
    </w:docPart>
    <w:docPart>
      <w:docPartPr>
        <w:name w:val="F28ECBDE5AD44CE4A421AA084D0902AB"/>
        <w:category>
          <w:name w:val="Allmänt"/>
          <w:gallery w:val="placeholder"/>
        </w:category>
        <w:types>
          <w:type w:val="bbPlcHdr"/>
        </w:types>
        <w:behaviors>
          <w:behavior w:val="content"/>
        </w:behaviors>
        <w:guid w:val="{DB5BB65C-5C05-45EF-B0C9-FA5DB06A54AF}"/>
      </w:docPartPr>
      <w:docPartBody>
        <w:p w:rsidR="00254BF7" w:rsidRDefault="005D3B5D" w:rsidP="005D3B5D">
          <w:pPr>
            <w:pStyle w:val="F28ECBDE5AD44CE4A421AA084D0902AB"/>
          </w:pPr>
          <w:r>
            <w:rPr>
              <w:rStyle w:val="Platshllartext"/>
            </w:rPr>
            <w:t xml:space="preserve"> </w:t>
          </w:r>
        </w:p>
      </w:docPartBody>
    </w:docPart>
    <w:docPart>
      <w:docPartPr>
        <w:name w:val="2434BD493E9A4ADDB7BADBD59A6BDB1F"/>
        <w:category>
          <w:name w:val="Allmänt"/>
          <w:gallery w:val="placeholder"/>
        </w:category>
        <w:types>
          <w:type w:val="bbPlcHdr"/>
        </w:types>
        <w:behaviors>
          <w:behavior w:val="content"/>
        </w:behaviors>
        <w:guid w:val="{03FEFE95-C6BE-4B38-8E82-0D014B9DCC36}"/>
      </w:docPartPr>
      <w:docPartBody>
        <w:p w:rsidR="00254BF7" w:rsidRDefault="005D3B5D" w:rsidP="005D3B5D">
          <w:pPr>
            <w:pStyle w:val="2434BD493E9A4ADDB7BADBD59A6BDB1F"/>
          </w:pPr>
          <w:r>
            <w:rPr>
              <w:rStyle w:val="Platshllartext"/>
            </w:rPr>
            <w:t xml:space="preserve"> </w:t>
          </w:r>
        </w:p>
      </w:docPartBody>
    </w:docPart>
    <w:docPart>
      <w:docPartPr>
        <w:name w:val="36D5EF90B0054089B94E9BA331E33FC3"/>
        <w:category>
          <w:name w:val="Allmänt"/>
          <w:gallery w:val="placeholder"/>
        </w:category>
        <w:types>
          <w:type w:val="bbPlcHdr"/>
        </w:types>
        <w:behaviors>
          <w:behavior w:val="content"/>
        </w:behaviors>
        <w:guid w:val="{350A23A5-F64F-4344-A217-33B07C76D815}"/>
      </w:docPartPr>
      <w:docPartBody>
        <w:p w:rsidR="00254BF7" w:rsidRDefault="005D3B5D" w:rsidP="005D3B5D">
          <w:pPr>
            <w:pStyle w:val="36D5EF90B0054089B94E9BA331E33FC3"/>
          </w:pPr>
          <w:r>
            <w:rPr>
              <w:rStyle w:val="Platshllartext"/>
            </w:rPr>
            <w:t xml:space="preserve"> </w:t>
          </w:r>
        </w:p>
      </w:docPartBody>
    </w:docPart>
    <w:docPart>
      <w:docPartPr>
        <w:name w:val="D3F0233B48644E33A3C68EB47A0C9210"/>
        <w:category>
          <w:name w:val="Allmänt"/>
          <w:gallery w:val="placeholder"/>
        </w:category>
        <w:types>
          <w:type w:val="bbPlcHdr"/>
        </w:types>
        <w:behaviors>
          <w:behavior w:val="content"/>
        </w:behaviors>
        <w:guid w:val="{F6FE0FE9-CBEA-46E3-A0DC-9C933A3138F1}"/>
      </w:docPartPr>
      <w:docPartBody>
        <w:p w:rsidR="00C54946" w:rsidRDefault="00F72298" w:rsidP="00F72298">
          <w:pPr>
            <w:pStyle w:val="D3F0233B48644E33A3C68EB47A0C921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5D"/>
    <w:rsid w:val="00254BF7"/>
    <w:rsid w:val="005D3B5D"/>
    <w:rsid w:val="00810581"/>
    <w:rsid w:val="00C3272C"/>
    <w:rsid w:val="00C54946"/>
    <w:rsid w:val="00F72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BED4A0C4E344DFAB29512F927E95FF">
    <w:name w:val="77BED4A0C4E344DFAB29512F927E95FF"/>
    <w:rsid w:val="005D3B5D"/>
  </w:style>
  <w:style w:type="character" w:styleId="Platshllartext">
    <w:name w:val="Placeholder Text"/>
    <w:basedOn w:val="Standardstycketeckensnitt"/>
    <w:uiPriority w:val="99"/>
    <w:semiHidden/>
    <w:rsid w:val="00F72298"/>
  </w:style>
  <w:style w:type="paragraph" w:customStyle="1" w:styleId="BF14A36ABC4843909EF4DEC594BB38F1">
    <w:name w:val="BF14A36ABC4843909EF4DEC594BB38F1"/>
    <w:rsid w:val="005D3B5D"/>
  </w:style>
  <w:style w:type="paragraph" w:customStyle="1" w:styleId="C161D1D4269A4AB8AA076900AF57B275">
    <w:name w:val="C161D1D4269A4AB8AA076900AF57B275"/>
    <w:rsid w:val="005D3B5D"/>
  </w:style>
  <w:style w:type="paragraph" w:customStyle="1" w:styleId="9745CE6645174F8BAA1B2D42F9CA0C0C">
    <w:name w:val="9745CE6645174F8BAA1B2D42F9CA0C0C"/>
    <w:rsid w:val="005D3B5D"/>
  </w:style>
  <w:style w:type="paragraph" w:customStyle="1" w:styleId="4C1F79BCC6884C7AA01EABAD3788B1AF">
    <w:name w:val="4C1F79BCC6884C7AA01EABAD3788B1AF"/>
    <w:rsid w:val="005D3B5D"/>
  </w:style>
  <w:style w:type="paragraph" w:customStyle="1" w:styleId="F28ECBDE5AD44CE4A421AA084D0902AB">
    <w:name w:val="F28ECBDE5AD44CE4A421AA084D0902AB"/>
    <w:rsid w:val="005D3B5D"/>
  </w:style>
  <w:style w:type="paragraph" w:customStyle="1" w:styleId="0332303D7EB949F0B6E5439A8024B5CA">
    <w:name w:val="0332303D7EB949F0B6E5439A8024B5CA"/>
    <w:rsid w:val="005D3B5D"/>
  </w:style>
  <w:style w:type="paragraph" w:customStyle="1" w:styleId="1EDA2FC4C8CB48259AD182C7F5F6DDEA">
    <w:name w:val="1EDA2FC4C8CB48259AD182C7F5F6DDEA"/>
    <w:rsid w:val="005D3B5D"/>
  </w:style>
  <w:style w:type="paragraph" w:customStyle="1" w:styleId="FBECA21CEBAB4757954DA30CDA00E2A0">
    <w:name w:val="FBECA21CEBAB4757954DA30CDA00E2A0"/>
    <w:rsid w:val="005D3B5D"/>
  </w:style>
  <w:style w:type="paragraph" w:customStyle="1" w:styleId="2434BD493E9A4ADDB7BADBD59A6BDB1F">
    <w:name w:val="2434BD493E9A4ADDB7BADBD59A6BDB1F"/>
    <w:rsid w:val="005D3B5D"/>
  </w:style>
  <w:style w:type="paragraph" w:customStyle="1" w:styleId="36D5EF90B0054089B94E9BA331E33FC3">
    <w:name w:val="36D5EF90B0054089B94E9BA331E33FC3"/>
    <w:rsid w:val="005D3B5D"/>
  </w:style>
  <w:style w:type="paragraph" w:customStyle="1" w:styleId="ACFFC5C698EE4069A1F65CF178307905">
    <w:name w:val="ACFFC5C698EE4069A1F65CF178307905"/>
    <w:rsid w:val="005D3B5D"/>
  </w:style>
  <w:style w:type="paragraph" w:customStyle="1" w:styleId="58BD2CFFF5C3419C9B66800B74970CBD">
    <w:name w:val="58BD2CFFF5C3419C9B66800B74970CBD"/>
    <w:rsid w:val="005D3B5D"/>
  </w:style>
  <w:style w:type="paragraph" w:customStyle="1" w:styleId="B11DB626A9524B04BA3A0993C8DD585F">
    <w:name w:val="B11DB626A9524B04BA3A0993C8DD585F"/>
    <w:rsid w:val="005D3B5D"/>
  </w:style>
  <w:style w:type="paragraph" w:customStyle="1" w:styleId="DDB70792731B411C8EDDAAAF6ED9444D">
    <w:name w:val="DDB70792731B411C8EDDAAAF6ED9444D"/>
    <w:rsid w:val="005D3B5D"/>
  </w:style>
  <w:style w:type="paragraph" w:customStyle="1" w:styleId="7E8EC368BEA5459CBF7F61F7E980CA82">
    <w:name w:val="7E8EC368BEA5459CBF7F61F7E980CA82"/>
    <w:rsid w:val="005D3B5D"/>
  </w:style>
  <w:style w:type="paragraph" w:customStyle="1" w:styleId="5D2971413ED3465EAA721EE95D754BC7">
    <w:name w:val="5D2971413ED3465EAA721EE95D754BC7"/>
    <w:rsid w:val="005D3B5D"/>
  </w:style>
  <w:style w:type="paragraph" w:customStyle="1" w:styleId="2CECBAEC0AB94E4283460879002F2E7D">
    <w:name w:val="2CECBAEC0AB94E4283460879002F2E7D"/>
    <w:rsid w:val="005D3B5D"/>
  </w:style>
  <w:style w:type="paragraph" w:customStyle="1" w:styleId="D3F0233B48644E33A3C68EB47A0C9210">
    <w:name w:val="D3F0233B48644E33A3C68EB47A0C9210"/>
    <w:rsid w:val="00F72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e17cb8f0-bed2-4027-a381-2a685b51ced9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44VND32K5KVF-467785854-184</_dlc_DocId>
    <_dlc_DocIdUrl xmlns="dc0cb0d3-b4db-401c-9419-d870d21d16fe">
      <Url>https://dhs.sp.regeringskansliet.se/dep/ku/interpellfragor/_layouts/15/DocIdRedir.aspx?ID=44VND32K5KVF-467785854-184</Url>
      <Description>44VND32K5KVF-467785854-184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2020-04-01T00:00:00</HeaderDate>
    <Office/>
    <Dnr>Ku2020/00631/KO</Dnr>
    <ParagrafNr/>
    <DocumentTitle/>
    <VisitingAddress/>
    <Extra1/>
    <Extra2/>
    <Extra3>Lotta Finstorp</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DF4D-271C-4844-86BE-B9A78289F9CD}"/>
</file>

<file path=customXml/itemProps2.xml><?xml version="1.0" encoding="utf-8"?>
<ds:datastoreItem xmlns:ds="http://schemas.openxmlformats.org/officeDocument/2006/customXml" ds:itemID="{0FFD28D9-3576-482A-A072-4140462DA2EF}"/>
</file>

<file path=customXml/itemProps3.xml><?xml version="1.0" encoding="utf-8"?>
<ds:datastoreItem xmlns:ds="http://schemas.openxmlformats.org/officeDocument/2006/customXml" ds:itemID="{7BD909FB-C067-403B-B5D7-DE026CD0937C}"/>
</file>

<file path=customXml/itemProps4.xml><?xml version="1.0" encoding="utf-8"?>
<ds:datastoreItem xmlns:ds="http://schemas.openxmlformats.org/officeDocument/2006/customXml" ds:itemID="{0FFD28D9-3576-482A-A072-4140462DA2EF}">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5.xml><?xml version="1.0" encoding="utf-8"?>
<ds:datastoreItem xmlns:ds="http://schemas.openxmlformats.org/officeDocument/2006/customXml" ds:itemID="{A1DBDA84-A489-4499-8973-C63E9FFC3FC3}">
  <ds:schemaRefs>
    <ds:schemaRef ds:uri="http://schemas.microsoft.com/sharepoint/events"/>
  </ds:schemaRefs>
</ds:datastoreItem>
</file>

<file path=customXml/itemProps6.xml><?xml version="1.0" encoding="utf-8"?>
<ds:datastoreItem xmlns:ds="http://schemas.openxmlformats.org/officeDocument/2006/customXml" ds:itemID="{7592A7EB-70BC-42B3-9333-1A877E1E7968}">
  <ds:schemaRefs>
    <ds:schemaRef ds:uri="http://schemas.microsoft.com/office/2006/metadata/customXsn"/>
  </ds:schemaRefs>
</ds:datastoreItem>
</file>

<file path=customXml/itemProps7.xml><?xml version="1.0" encoding="utf-8"?>
<ds:datastoreItem xmlns:ds="http://schemas.openxmlformats.org/officeDocument/2006/customXml" ds:itemID="{1589E188-0FB3-41B6-B6CE-6BDEC03DFCF6}"/>
</file>

<file path=customXml/itemProps8.xml><?xml version="1.0" encoding="utf-8"?>
<ds:datastoreItem xmlns:ds="http://schemas.openxmlformats.org/officeDocument/2006/customXml" ds:itemID="{946DCF8A-09AC-487E-A045-619983B3EDF3}"/>
</file>

<file path=docProps/app.xml><?xml version="1.0" encoding="utf-8"?>
<Properties xmlns="http://schemas.openxmlformats.org/officeDocument/2006/extended-properties" xmlns:vt="http://schemas.openxmlformats.org/officeDocument/2006/docPropsVTypes">
  <Template>RK Basmall.dotx</Template>
  <TotalTime>0</TotalTime>
  <Pages>1</Pages>
  <Words>245</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1113 Stöd till kulturarbetare med anledning av coronaviruset.docx</dc:title>
  <dc:subject/>
  <dc:creator>Sofi Knutas</dc:creator>
  <cp:keywords/>
  <dc:description/>
  <cp:lastModifiedBy>Susanne Levin</cp:lastModifiedBy>
  <cp:revision>16</cp:revision>
  <cp:lastPrinted>2020-03-26T09:55:00Z</cp:lastPrinted>
  <dcterms:created xsi:type="dcterms:W3CDTF">2020-03-24T06:50:00Z</dcterms:created>
  <dcterms:modified xsi:type="dcterms:W3CDTF">2020-04-01T06:15:00Z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afb77aaa-21de-4774-bdb4-e685a27a1c9a</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