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C01A9" w:rsidP="00DA0661">
      <w:pPr>
        <w:pStyle w:val="Title"/>
      </w:pPr>
      <w:bookmarkStart w:id="0" w:name="Start"/>
      <w:bookmarkEnd w:id="0"/>
      <w:r>
        <w:t xml:space="preserve">Svar på fråga 2022/23:810 av Carina Ödebrink (S) </w:t>
      </w:r>
    </w:p>
    <w:p w:rsidR="00B61B23" w:rsidP="00DA0661">
      <w:pPr>
        <w:pStyle w:val="Title"/>
      </w:pPr>
      <w:r w:rsidRPr="00B61B23">
        <w:t>En ny tandläkarutbildning i Jönköping</w:t>
      </w:r>
    </w:p>
    <w:p w:rsidR="00B61B23" w:rsidP="005E1FC4">
      <w:pPr>
        <w:pStyle w:val="BodyText"/>
      </w:pPr>
      <w:r>
        <w:t>Carina Ödebrink har frågat mig</w:t>
      </w:r>
      <w:r w:rsidR="005E1FC4">
        <w:t xml:space="preserve"> om jag tänker verka för att regeringen lämnar förslag om att det startas en ny tandläkarutbildning vid Jönköping</w:t>
      </w:r>
      <w:r w:rsidR="00D340F1">
        <w:t xml:space="preserve"> University</w:t>
      </w:r>
      <w:r w:rsidR="005E1FC4">
        <w:t>.</w:t>
      </w:r>
    </w:p>
    <w:p w:rsidR="00B84790" w:rsidP="00490A71">
      <w:pPr>
        <w:pStyle w:val="BodyText"/>
      </w:pPr>
      <w:r>
        <w:t xml:space="preserve">Stiftelsen Högskolan i Jönköping har ansökt hos regeringen om </w:t>
      </w:r>
      <w:r w:rsidR="00AC4610">
        <w:t xml:space="preserve">tillstånd </w:t>
      </w:r>
      <w:r>
        <w:t xml:space="preserve">att få utfärda tandläkarexamen. </w:t>
      </w:r>
      <w:r w:rsidR="009E5B27">
        <w:t xml:space="preserve">Universitetskanslersämbetet (UKÄ) </w:t>
      </w:r>
      <w:r w:rsidR="00E75180">
        <w:t xml:space="preserve">har </w:t>
      </w:r>
      <w:r w:rsidR="009E5B27">
        <w:t>som expertmyndighet</w:t>
      </w:r>
      <w:r>
        <w:t xml:space="preserve"> för kvalitetssäkring</w:t>
      </w:r>
      <w:r w:rsidR="009E5B27">
        <w:t xml:space="preserve"> </w:t>
      </w:r>
      <w:r w:rsidR="00C25520">
        <w:t xml:space="preserve">av högre utbildning </w:t>
      </w:r>
      <w:r w:rsidR="009E7248">
        <w:t>ombetts</w:t>
      </w:r>
      <w:r w:rsidR="00400FEB">
        <w:t xml:space="preserve"> </w:t>
      </w:r>
      <w:r>
        <w:t xml:space="preserve">av Utbildningsdepartementet </w:t>
      </w:r>
      <w:r w:rsidR="00400FEB">
        <w:t>att</w:t>
      </w:r>
      <w:r w:rsidR="009E7248">
        <w:t xml:space="preserve"> </w:t>
      </w:r>
      <w:r w:rsidR="009E5B27">
        <w:t>inkomm</w:t>
      </w:r>
      <w:r w:rsidR="009E7248">
        <w:t>a</w:t>
      </w:r>
      <w:r w:rsidR="00621DD6">
        <w:t xml:space="preserve"> </w:t>
      </w:r>
      <w:r w:rsidR="009E5B27">
        <w:t xml:space="preserve">med </w:t>
      </w:r>
      <w:r w:rsidR="006A217B">
        <w:t xml:space="preserve">ett </w:t>
      </w:r>
      <w:r w:rsidR="009E5B27">
        <w:t xml:space="preserve">yttrande över ansökan. UKÄ har tillsatt en </w:t>
      </w:r>
      <w:r w:rsidR="007B35C8">
        <w:t xml:space="preserve">extern </w:t>
      </w:r>
      <w:r w:rsidR="009E5B27">
        <w:t xml:space="preserve">bedömargrupp bestående av sakkunniga, en arbetslivsrepresentant och en studentrepresentant </w:t>
      </w:r>
      <w:r w:rsidR="00400FEB">
        <w:t>som har</w:t>
      </w:r>
      <w:r w:rsidR="00324BC5">
        <w:t xml:space="preserve"> granskat</w:t>
      </w:r>
      <w:r w:rsidR="009E5B27">
        <w:t xml:space="preserve"> ansökan och genomfört intervjuer med representanter för </w:t>
      </w:r>
      <w:r w:rsidR="0097281B">
        <w:t>Stiftelsen Högskolan i Jönköping</w:t>
      </w:r>
      <w:r w:rsidR="009E5B27">
        <w:t xml:space="preserve">. </w:t>
      </w:r>
      <w:r w:rsidRPr="00F267AF" w:rsidR="00F267AF">
        <w:t xml:space="preserve">Utifrån bedömargruppens yttrande har UKÄ bedömt </w:t>
      </w:r>
      <w:r w:rsidR="009E5B27">
        <w:t xml:space="preserve">att Stiftelsen Högskolan i Jönköping inte har </w:t>
      </w:r>
      <w:r w:rsidR="0040144F">
        <w:t xml:space="preserve">de </w:t>
      </w:r>
      <w:r w:rsidR="009E5B27">
        <w:t xml:space="preserve">förutsättningar </w:t>
      </w:r>
      <w:r w:rsidR="0040144F">
        <w:t xml:space="preserve">som krävs </w:t>
      </w:r>
      <w:r w:rsidR="009E5B27">
        <w:t xml:space="preserve">för att utfärda </w:t>
      </w:r>
      <w:r w:rsidRPr="00B24964" w:rsidR="009E5B27">
        <w:t>tandläkarexamen</w:t>
      </w:r>
      <w:r w:rsidR="00324BC5">
        <w:t xml:space="preserve">. UKÄ </w:t>
      </w:r>
      <w:r w:rsidR="0040144F">
        <w:t>har</w:t>
      </w:r>
      <w:r w:rsidRPr="00B24964" w:rsidR="009E5B27">
        <w:t xml:space="preserve"> </w:t>
      </w:r>
      <w:r w:rsidR="002E0FE1">
        <w:t xml:space="preserve">därför </w:t>
      </w:r>
      <w:r w:rsidRPr="00B24964" w:rsidR="009E5B27">
        <w:t xml:space="preserve">föreslagit att regeringen </w:t>
      </w:r>
      <w:r w:rsidR="00E00166">
        <w:t>ska avslå</w:t>
      </w:r>
      <w:r w:rsidRPr="00B24964" w:rsidR="009E5B27">
        <w:t xml:space="preserve"> ansökan.</w:t>
      </w:r>
      <w:r w:rsidR="00F07F3A">
        <w:t xml:space="preserve"> </w:t>
      </w:r>
    </w:p>
    <w:p w:rsidR="00070480" w:rsidP="00070480">
      <w:pPr>
        <w:pStyle w:val="BodyText"/>
      </w:pPr>
      <w:r>
        <w:t xml:space="preserve">Regeringen beslutade den 22 juni 2023 att avslå Stiftelsen Högskolan i Jönköpings ansökan om tillstånd att utfärda tandläkarexamen (U2022/01293). </w:t>
      </w:r>
    </w:p>
    <w:p w:rsidR="00070480" w:rsidP="00490A71">
      <w:pPr>
        <w:pStyle w:val="BodyText"/>
      </w:pPr>
    </w:p>
    <w:p w:rsidR="00776C1D" w:rsidRPr="00776C1D" w:rsidP="00776C1D">
      <w:pPr>
        <w:pStyle w:val="BodyText"/>
        <w:rPr>
          <w:rFonts w:cs="Times New Roman"/>
        </w:rPr>
      </w:pPr>
      <w:r>
        <w:br w:type="column"/>
      </w:r>
      <w:r w:rsidRPr="00776C1D" w:rsidR="001F25F4">
        <w:t>Hälso- och sjukvårdens kompetensförsörjning är fortsatt en prioriterad fråga för regeringen</w:t>
      </w:r>
      <w:r w:rsidRPr="00776C1D" w:rsidR="00281853">
        <w:t xml:space="preserve"> och </w:t>
      </w:r>
      <w:r w:rsidRPr="00776C1D" w:rsidR="00074DCD">
        <w:t xml:space="preserve">vi </w:t>
      </w:r>
      <w:r w:rsidRPr="00776C1D" w:rsidR="00E679F4">
        <w:t xml:space="preserve">följer utvecklingen nära. </w:t>
      </w:r>
      <w:r w:rsidR="00DD5152">
        <w:t>D</w:t>
      </w:r>
      <w:r w:rsidR="00C90FA7">
        <w:t xml:space="preserve">et </w:t>
      </w:r>
      <w:r w:rsidR="00DD5152">
        <w:t xml:space="preserve">är </w:t>
      </w:r>
      <w:r w:rsidR="002D7A6B">
        <w:t xml:space="preserve">bl.a. </w:t>
      </w:r>
      <w:r w:rsidR="00DD5152">
        <w:t xml:space="preserve">viktigt </w:t>
      </w:r>
      <w:r w:rsidR="002D7A6B">
        <w:t xml:space="preserve">att se till </w:t>
      </w:r>
      <w:r w:rsidR="00DD5152">
        <w:t xml:space="preserve">att </w:t>
      </w:r>
      <w:r w:rsidR="005E0774">
        <w:t>högskole</w:t>
      </w:r>
      <w:r w:rsidR="00C90FA7">
        <w:t xml:space="preserve">utbildningar </w:t>
      </w:r>
      <w:r w:rsidR="00935305">
        <w:t xml:space="preserve">håller </w:t>
      </w:r>
      <w:r w:rsidR="00C90FA7">
        <w:t>hög kvalitet</w:t>
      </w:r>
      <w:r w:rsidR="00EA7E66">
        <w:t xml:space="preserve"> </w:t>
      </w:r>
      <w:r w:rsidR="00935305">
        <w:t>och</w:t>
      </w:r>
      <w:r w:rsidR="00EA7E66">
        <w:t xml:space="preserve"> uppfyller de krav som ställs i lag och förordning</w:t>
      </w:r>
      <w:r>
        <w:t xml:space="preserve">. </w:t>
      </w:r>
      <w:r w:rsidR="00DD5152">
        <w:t>O</w:t>
      </w:r>
      <w:r w:rsidRPr="00776C1D">
        <w:t>rdning</w:t>
      </w:r>
      <w:r w:rsidR="00DD5152">
        <w:t>en</w:t>
      </w:r>
      <w:r w:rsidRPr="00776C1D">
        <w:t xml:space="preserve"> </w:t>
      </w:r>
      <w:r w:rsidR="00DD5152">
        <w:t>med</w:t>
      </w:r>
      <w:r w:rsidRPr="00776C1D">
        <w:t xml:space="preserve"> en expertmyndighet som bedömer om en utbildningsanordnare har </w:t>
      </w:r>
      <w:r w:rsidR="00DD5152">
        <w:t xml:space="preserve">de </w:t>
      </w:r>
      <w:r w:rsidRPr="00776C1D">
        <w:t xml:space="preserve">förutsättningar </w:t>
      </w:r>
      <w:r w:rsidR="00DD5152">
        <w:t xml:space="preserve">som krävs </w:t>
      </w:r>
      <w:r w:rsidRPr="00776C1D">
        <w:t xml:space="preserve">för att </w:t>
      </w:r>
      <w:r w:rsidR="00DD5152">
        <w:t xml:space="preserve">få </w:t>
      </w:r>
      <w:r w:rsidRPr="00776C1D">
        <w:t xml:space="preserve">utfärda en examen är </w:t>
      </w:r>
      <w:r w:rsidR="00483262">
        <w:t xml:space="preserve">därför </w:t>
      </w:r>
      <w:r w:rsidRPr="00776C1D">
        <w:t xml:space="preserve">mycket viktig. </w:t>
      </w:r>
    </w:p>
    <w:p w:rsidR="00B61B2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2D28F3AAD45492ABD1617787F202271"/>
          </w:placeholder>
          <w:dataBinding w:xpath="/ns0:DocumentInfo[1]/ns0:BaseInfo[1]/ns0:HeaderDate[1]" w:storeItemID="{F77BA19A-1B3F-473E-A727-8D1E088C281F}" w:prefixMappings="xmlns:ns0='http://lp/documentinfo/RK' "/>
          <w:date w:fullDate="2023-07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613B8">
            <w:t>4 juli 2023</w:t>
          </w:r>
        </w:sdtContent>
      </w:sdt>
    </w:p>
    <w:p w:rsidR="00B61B23" w:rsidP="004E7A8F">
      <w:pPr>
        <w:pStyle w:val="Brdtextutanavstnd"/>
      </w:pPr>
    </w:p>
    <w:p w:rsidR="00B61B23" w:rsidP="006909A5">
      <w:pPr>
        <w:pStyle w:val="Brdtextutanavstnd"/>
        <w:tabs>
          <w:tab w:val="clear" w:pos="1701"/>
          <w:tab w:val="clear" w:pos="3600"/>
        </w:tabs>
      </w:pPr>
      <w:r>
        <w:tab/>
      </w:r>
    </w:p>
    <w:p w:rsidR="00B61B23" w:rsidP="004E7A8F">
      <w:pPr>
        <w:pStyle w:val="Brdtextutanavstnd"/>
      </w:pPr>
    </w:p>
    <w:p w:rsidR="00B61B23" w:rsidP="00422A41">
      <w:pPr>
        <w:pStyle w:val="BodyText"/>
      </w:pPr>
      <w:r>
        <w:t>Mats Persson</w:t>
      </w:r>
    </w:p>
    <w:p w:rsidR="00B61B23" w:rsidP="00DB48AB">
      <w:pPr>
        <w:pStyle w:val="BodyText"/>
      </w:pPr>
    </w:p>
    <w:p w:rsidR="0081264A" w:rsidRPr="0081264A" w:rsidP="0081264A">
      <w:pPr>
        <w:tabs>
          <w:tab w:val="left" w:pos="2175"/>
        </w:tabs>
      </w:pPr>
      <w:r>
        <w:tab/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1B2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1B23" w:rsidRPr="007D73AB" w:rsidP="00340DE0">
          <w:pPr>
            <w:pStyle w:val="Header"/>
          </w:pPr>
        </w:p>
      </w:tc>
      <w:tc>
        <w:tcPr>
          <w:tcW w:w="1134" w:type="dxa"/>
        </w:tcPr>
        <w:p w:rsidR="00B61B2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1B2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61B23" w:rsidRPr="00710A6C" w:rsidP="00EE3C0F">
          <w:pPr>
            <w:pStyle w:val="Header"/>
            <w:rPr>
              <w:b/>
            </w:rPr>
          </w:pPr>
        </w:p>
        <w:p w:rsidR="00B61B23" w:rsidP="00EE3C0F">
          <w:pPr>
            <w:pStyle w:val="Header"/>
          </w:pPr>
        </w:p>
        <w:p w:rsidR="00B61B23" w:rsidP="00EE3C0F">
          <w:pPr>
            <w:pStyle w:val="Header"/>
          </w:pPr>
        </w:p>
        <w:p w:rsidR="00B61B23" w:rsidP="00EE3C0F">
          <w:pPr>
            <w:pStyle w:val="Header"/>
          </w:pPr>
        </w:p>
        <w:p w:rsidR="00B61B23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E34042CEF46B4E7CB450B7BFA68CB8E4"/>
              </w:placeholder>
              <w:dataBinding w:xpath="/ns0:DocumentInfo[1]/ns0:BaseInfo[1]/ns0:Dnr[1]" w:storeItemID="{F77BA19A-1B3F-473E-A727-8D1E088C281F}" w:prefixMappings="xmlns:ns0='http://lp/documentinfo/RK' "/>
              <w:text/>
            </w:sdtPr>
            <w:sdtContent>
              <w:r>
                <w:t>U2023/</w:t>
              </w:r>
            </w:sdtContent>
          </w:sdt>
          <w:r w:rsidR="00966415">
            <w:t>02057</w:t>
          </w:r>
        </w:p>
        <w:sdt>
          <w:sdtPr>
            <w:alias w:val="DocNumber"/>
            <w:tag w:val="DocNumber"/>
            <w:id w:val="1726028884"/>
            <w:placeholder>
              <w:docPart w:val="10BCB6BBA3E14F6495362B42AAA6FB7C"/>
            </w:placeholder>
            <w:showingPlcHdr/>
            <w:dataBinding w:xpath="/ns0:DocumentInfo[1]/ns0:BaseInfo[1]/ns0:DocNumber[1]" w:storeItemID="{F77BA19A-1B3F-473E-A727-8D1E088C281F}" w:prefixMappings="xmlns:ns0='http://lp/documentinfo/RK' "/>
            <w:text/>
          </w:sdtPr>
          <w:sdtContent>
            <w:p w:rsidR="00B61B2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1B23" w:rsidP="00EE3C0F">
          <w:pPr>
            <w:pStyle w:val="Header"/>
          </w:pPr>
        </w:p>
      </w:tc>
      <w:tc>
        <w:tcPr>
          <w:tcW w:w="1134" w:type="dxa"/>
        </w:tcPr>
        <w:p w:rsidR="00B61B23" w:rsidP="0094502D">
          <w:pPr>
            <w:pStyle w:val="Header"/>
          </w:pPr>
        </w:p>
        <w:p w:rsidR="00B61B2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88B3B1EB7B4D2DAEDDABEF342BA51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61B23" w:rsidRPr="00B61B23" w:rsidP="00340DE0">
              <w:pPr>
                <w:pStyle w:val="Header"/>
                <w:rPr>
                  <w:b/>
                </w:rPr>
              </w:pPr>
              <w:r w:rsidRPr="00B61B23">
                <w:rPr>
                  <w:b/>
                </w:rPr>
                <w:t>Utbildningsdepartementet</w:t>
              </w:r>
            </w:p>
            <w:p w:rsidR="00B61B23" w:rsidRPr="00340DE0" w:rsidP="00340DE0">
              <w:pPr>
                <w:pStyle w:val="Header"/>
              </w:pPr>
              <w:r w:rsidRPr="00B61B23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614D9FE131406C98D97970A8E28169"/>
          </w:placeholder>
          <w:dataBinding w:xpath="/ns0:DocumentInfo[1]/ns0:BaseInfo[1]/ns0:Recipient[1]" w:storeItemID="{F77BA19A-1B3F-473E-A727-8D1E088C281F}" w:prefixMappings="xmlns:ns0='http://lp/documentinfo/RK' "/>
          <w:text w:multiLine="1"/>
        </w:sdtPr>
        <w:sdtContent>
          <w:tc>
            <w:tcPr>
              <w:tcW w:w="3170" w:type="dxa"/>
            </w:tcPr>
            <w:p w:rsidR="00B61B2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1B2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80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4042CEF46B4E7CB450B7BFA68CB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0A96D-EC19-441C-A6FD-CD4099A203FF}"/>
      </w:docPartPr>
      <w:docPartBody>
        <w:p w:rsidR="005B3158" w:rsidP="009C5330">
          <w:pPr>
            <w:pStyle w:val="E34042CEF46B4E7CB450B7BFA68CB8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BCB6BBA3E14F6495362B42AAA6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0CB24-B39B-4B69-84EA-92ED4B108147}"/>
      </w:docPartPr>
      <w:docPartBody>
        <w:p w:rsidR="005B3158" w:rsidP="009C5330">
          <w:pPr>
            <w:pStyle w:val="10BCB6BBA3E14F6495362B42AAA6FB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8B3B1EB7B4D2DAEDDABEF342BA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2B22D-05DE-4911-B176-B9D51E7F92EE}"/>
      </w:docPartPr>
      <w:docPartBody>
        <w:p w:rsidR="005B3158" w:rsidP="009C5330">
          <w:pPr>
            <w:pStyle w:val="1F88B3B1EB7B4D2DAEDDABEF342BA5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614D9FE131406C98D97970A8E28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1A484-943B-44C9-BFA5-1680BF4CBC5A}"/>
      </w:docPartPr>
      <w:docPartBody>
        <w:p w:rsidR="005B3158" w:rsidP="009C5330">
          <w:pPr>
            <w:pStyle w:val="D0614D9FE131406C98D97970A8E281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D28F3AAD45492ABD1617787F202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516B5-36C9-48E6-8428-96967E3DD34C}"/>
      </w:docPartPr>
      <w:docPartBody>
        <w:p w:rsidR="005B3158" w:rsidP="009C5330">
          <w:pPr>
            <w:pStyle w:val="42D28F3AAD45492ABD1617787F20227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330"/>
    <w:rPr>
      <w:noProof w:val="0"/>
      <w:color w:val="808080"/>
    </w:rPr>
  </w:style>
  <w:style w:type="paragraph" w:customStyle="1" w:styleId="E34042CEF46B4E7CB450B7BFA68CB8E4">
    <w:name w:val="E34042CEF46B4E7CB450B7BFA68CB8E4"/>
    <w:rsid w:val="009C5330"/>
  </w:style>
  <w:style w:type="paragraph" w:customStyle="1" w:styleId="D0614D9FE131406C98D97970A8E28169">
    <w:name w:val="D0614D9FE131406C98D97970A8E28169"/>
    <w:rsid w:val="009C5330"/>
  </w:style>
  <w:style w:type="paragraph" w:customStyle="1" w:styleId="10BCB6BBA3E14F6495362B42AAA6FB7C1">
    <w:name w:val="10BCB6BBA3E14F6495362B42AAA6FB7C1"/>
    <w:rsid w:val="009C53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88B3B1EB7B4D2DAEDDABEF342BA51B1">
    <w:name w:val="1F88B3B1EB7B4D2DAEDDABEF342BA51B1"/>
    <w:rsid w:val="009C53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D28F3AAD45492ABD1617787F202271">
    <w:name w:val="42D28F3AAD45492ABD1617787F202271"/>
    <w:rsid w:val="009C53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1f97caf1-32c9-432a-9715-e8c24db6c156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2023-07-04T00:00:00</HeaderDate>
    <Office/>
    <Dnr>U2023/</Dnr>
    <ParagrafNr/>
    <DocumentTitle/>
    <VisitingAddress/>
    <Extra1/>
    <Extra2/>
    <Extra3>Carina Ödebrink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4443431-B909-4DC0-9D6B-4029BC918472}"/>
</file>

<file path=customXml/itemProps2.xml><?xml version="1.0" encoding="utf-8"?>
<ds:datastoreItem xmlns:ds="http://schemas.openxmlformats.org/officeDocument/2006/customXml" ds:itemID="{49A012AD-F1B8-48CD-BB88-5CC77DA3B46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AE43157-B5CF-451A-A4B7-15E6C6309382}"/>
</file>

<file path=customXml/itemProps5.xml><?xml version="1.0" encoding="utf-8"?>
<ds:datastoreItem xmlns:ds="http://schemas.openxmlformats.org/officeDocument/2006/customXml" ds:itemID="{F77BA19A-1B3F-473E-A727-8D1E088C28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23 810 av Carina Ödebrink (S) En ny tandläkarutbildning i Jönköping.docx</dc:title>
  <cp:revision>167</cp:revision>
  <cp:lastPrinted>2023-07-03T12:21:00Z</cp:lastPrinted>
  <dcterms:created xsi:type="dcterms:W3CDTF">2023-06-21T11:31:00Z</dcterms:created>
  <dcterms:modified xsi:type="dcterms:W3CDTF">2023-07-03T12:21:00Z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18c35613-76c8-40f5-ace2-335907043824</vt:lpwstr>
  </property>
</Properties>
</file>