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1231" w14:textId="77777777" w:rsidR="00CE70E0" w:rsidRDefault="00CE70E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2017/18:868 av Tomas </w:t>
      </w:r>
      <w:proofErr w:type="spellStart"/>
      <w:r>
        <w:t>Tobé</w:t>
      </w:r>
      <w:proofErr w:type="spellEnd"/>
      <w:r>
        <w:t xml:space="preserve"> (M)</w:t>
      </w:r>
      <w:r>
        <w:br/>
        <w:t>Utvisning på grund av brott</w:t>
      </w:r>
    </w:p>
    <w:p w14:paraId="70EA9D4B" w14:textId="77777777" w:rsidR="00CE70E0" w:rsidRDefault="00CE70E0" w:rsidP="00CE70E0">
      <w:pPr>
        <w:pStyle w:val="Brdtext"/>
      </w:pPr>
      <w:r>
        <w:t xml:space="preserve">Tomas </w:t>
      </w:r>
      <w:proofErr w:type="spellStart"/>
      <w:r>
        <w:t>Tobé</w:t>
      </w:r>
      <w:proofErr w:type="spellEnd"/>
      <w:r>
        <w:t xml:space="preserve"> har frågat mig om jag avser att ta något initiativ för att utvisning på grund av brott ska bli aktuellt i fler fall än i dag.</w:t>
      </w:r>
    </w:p>
    <w:p w14:paraId="73A128A0" w14:textId="77777777" w:rsidR="00CE70E0" w:rsidRPr="00CE70E0" w:rsidRDefault="00CE70E0" w:rsidP="005A0088">
      <w:pPr>
        <w:pStyle w:val="Oformateradtext"/>
        <w:spacing w:line="276" w:lineRule="auto"/>
        <w:rPr>
          <w:rFonts w:asciiTheme="minorHAnsi" w:hAnsiTheme="minorHAnsi"/>
          <w:sz w:val="25"/>
          <w:szCs w:val="25"/>
        </w:rPr>
      </w:pPr>
      <w:r w:rsidRPr="00CE70E0">
        <w:rPr>
          <w:rFonts w:asciiTheme="minorHAnsi" w:hAnsiTheme="minorHAnsi"/>
          <w:sz w:val="25"/>
          <w:szCs w:val="25"/>
        </w:rPr>
        <w:t>För att utvisa en person på grund av brott krävs bl.a.</w:t>
      </w:r>
      <w:r w:rsidR="00FC067C">
        <w:rPr>
          <w:rFonts w:asciiTheme="minorHAnsi" w:hAnsiTheme="minorHAnsi"/>
          <w:sz w:val="25"/>
          <w:szCs w:val="25"/>
        </w:rPr>
        <w:t xml:space="preserve"> att han eller hon döms för en gärning </w:t>
      </w:r>
      <w:r w:rsidRPr="00CE70E0">
        <w:rPr>
          <w:rFonts w:asciiTheme="minorHAnsi" w:hAnsiTheme="minorHAnsi"/>
          <w:sz w:val="25"/>
          <w:szCs w:val="25"/>
        </w:rPr>
        <w:t>som kan leda till fängelse. Har personen inte tidi</w:t>
      </w:r>
      <w:r>
        <w:rPr>
          <w:rFonts w:asciiTheme="minorHAnsi" w:hAnsiTheme="minorHAnsi"/>
          <w:sz w:val="25"/>
          <w:szCs w:val="25"/>
        </w:rPr>
        <w:t xml:space="preserve">gare gjort sig skyldig till </w:t>
      </w:r>
      <w:r w:rsidRPr="00CE70E0">
        <w:rPr>
          <w:rFonts w:asciiTheme="minorHAnsi" w:hAnsiTheme="minorHAnsi"/>
          <w:sz w:val="25"/>
          <w:szCs w:val="25"/>
        </w:rPr>
        <w:t>brott ställs ett större krav på brottets allvar. Normal</w:t>
      </w:r>
      <w:r w:rsidR="00FC067C">
        <w:rPr>
          <w:rFonts w:asciiTheme="minorHAnsi" w:hAnsiTheme="minorHAnsi"/>
          <w:sz w:val="25"/>
          <w:szCs w:val="25"/>
        </w:rPr>
        <w:t>t krävs att</w:t>
      </w:r>
      <w:r w:rsidRPr="00CE70E0">
        <w:rPr>
          <w:rFonts w:asciiTheme="minorHAnsi" w:hAnsiTheme="minorHAnsi"/>
          <w:sz w:val="25"/>
          <w:szCs w:val="25"/>
        </w:rPr>
        <w:t xml:space="preserve"> straffvärde</w:t>
      </w:r>
      <w:r w:rsidR="00FC067C">
        <w:rPr>
          <w:rFonts w:asciiTheme="minorHAnsi" w:hAnsiTheme="minorHAnsi"/>
          <w:sz w:val="25"/>
          <w:szCs w:val="25"/>
        </w:rPr>
        <w:t>t</w:t>
      </w:r>
      <w:r w:rsidRPr="00CE70E0">
        <w:rPr>
          <w:rFonts w:asciiTheme="minorHAnsi" w:hAnsiTheme="minorHAnsi"/>
          <w:sz w:val="25"/>
          <w:szCs w:val="25"/>
        </w:rPr>
        <w:t xml:space="preserve"> överstiger fängelse ett år.</w:t>
      </w:r>
    </w:p>
    <w:p w14:paraId="08A06F00" w14:textId="77777777" w:rsidR="00CE70E0" w:rsidRDefault="00CE70E0" w:rsidP="005A0088">
      <w:pPr>
        <w:pStyle w:val="Oformateradtext"/>
        <w:spacing w:line="276" w:lineRule="auto"/>
        <w:rPr>
          <w:rFonts w:asciiTheme="minorHAnsi" w:hAnsiTheme="minorHAnsi"/>
          <w:sz w:val="25"/>
          <w:szCs w:val="25"/>
        </w:rPr>
      </w:pPr>
    </w:p>
    <w:p w14:paraId="522A942E" w14:textId="22D67309" w:rsidR="005A0088" w:rsidRDefault="00CE70E0" w:rsidP="005A0088">
      <w:pPr>
        <w:pStyle w:val="Oformateradtext"/>
        <w:spacing w:line="276" w:lineRule="auto"/>
        <w:rPr>
          <w:rFonts w:asciiTheme="minorHAnsi" w:hAnsiTheme="minorHAnsi"/>
          <w:sz w:val="25"/>
          <w:szCs w:val="25"/>
        </w:rPr>
      </w:pPr>
      <w:r w:rsidRPr="00CE70E0">
        <w:rPr>
          <w:rFonts w:asciiTheme="minorHAnsi" w:hAnsiTheme="minorHAnsi"/>
          <w:sz w:val="25"/>
          <w:szCs w:val="25"/>
        </w:rPr>
        <w:t>Det måste finnas en balans mellan de reaktioner ett brott ska medföra och brottets allvar. Det är rimligt att det krävs ett allvarligt br</w:t>
      </w:r>
      <w:r>
        <w:rPr>
          <w:rFonts w:asciiTheme="minorHAnsi" w:hAnsiTheme="minorHAnsi"/>
          <w:sz w:val="25"/>
          <w:szCs w:val="25"/>
        </w:rPr>
        <w:t xml:space="preserve">ott eller en risk för fortsatt </w:t>
      </w:r>
      <w:r w:rsidRPr="00CE70E0">
        <w:rPr>
          <w:rFonts w:asciiTheme="minorHAnsi" w:hAnsiTheme="minorHAnsi"/>
          <w:sz w:val="25"/>
          <w:szCs w:val="25"/>
        </w:rPr>
        <w:t xml:space="preserve">brottslighet för att utvisa någon. </w:t>
      </w:r>
    </w:p>
    <w:p w14:paraId="46839625" w14:textId="77777777" w:rsidR="005A0088" w:rsidRDefault="005A0088" w:rsidP="005A0088">
      <w:pPr>
        <w:pStyle w:val="Oformateradtext"/>
        <w:spacing w:line="276" w:lineRule="auto"/>
        <w:rPr>
          <w:rFonts w:asciiTheme="minorHAnsi" w:hAnsiTheme="minorHAnsi"/>
          <w:sz w:val="25"/>
          <w:szCs w:val="25"/>
        </w:rPr>
      </w:pPr>
    </w:p>
    <w:p w14:paraId="4123DB1D" w14:textId="4D86897C" w:rsidR="00CE70E0" w:rsidRPr="00CE70E0" w:rsidRDefault="00CE70E0" w:rsidP="005A0088">
      <w:pPr>
        <w:pStyle w:val="Oformateradtext"/>
        <w:spacing w:line="276" w:lineRule="auto"/>
        <w:rPr>
          <w:rFonts w:asciiTheme="minorHAnsi" w:hAnsiTheme="minorHAnsi"/>
          <w:sz w:val="25"/>
          <w:szCs w:val="25"/>
        </w:rPr>
      </w:pPr>
      <w:r w:rsidRPr="00CE70E0">
        <w:rPr>
          <w:rFonts w:asciiTheme="minorHAnsi" w:hAnsiTheme="minorHAnsi"/>
          <w:sz w:val="25"/>
          <w:szCs w:val="25"/>
        </w:rPr>
        <w:t>Ordningen är väl avvägd och säkerställer en rimlig proportionalitet mellan brott, påföljd och särskild rättsverkan i form av utvisning.</w:t>
      </w:r>
      <w:r w:rsidR="00FC067C">
        <w:rPr>
          <w:rFonts w:asciiTheme="minorHAnsi" w:hAnsiTheme="minorHAnsi"/>
          <w:sz w:val="25"/>
          <w:szCs w:val="25"/>
        </w:rPr>
        <w:t xml:space="preserve"> Jag avser därför inte att</w:t>
      </w:r>
      <w:r w:rsidR="005D6988">
        <w:rPr>
          <w:rFonts w:asciiTheme="minorHAnsi" w:hAnsiTheme="minorHAnsi"/>
          <w:sz w:val="25"/>
          <w:szCs w:val="25"/>
        </w:rPr>
        <w:t xml:space="preserve"> för närvarande</w:t>
      </w:r>
      <w:r w:rsidR="00FC067C">
        <w:rPr>
          <w:rFonts w:asciiTheme="minorHAnsi" w:hAnsiTheme="minorHAnsi"/>
          <w:sz w:val="25"/>
          <w:szCs w:val="25"/>
        </w:rPr>
        <w:t xml:space="preserve"> vidta någon åtgärd i frågan.</w:t>
      </w:r>
    </w:p>
    <w:p w14:paraId="4D15E110" w14:textId="3D553503" w:rsidR="00535261" w:rsidRDefault="00535261" w:rsidP="002749F7">
      <w:pPr>
        <w:pStyle w:val="Brdtext"/>
      </w:pPr>
    </w:p>
    <w:p w14:paraId="39972143" w14:textId="38FD51ED" w:rsidR="005A0088" w:rsidRDefault="00CE70E0" w:rsidP="005D6988">
      <w:pPr>
        <w:pStyle w:val="Brdtext"/>
      </w:pPr>
      <w:r>
        <w:t xml:space="preserve">Stockholm den </w:t>
      </w:r>
      <w:sdt>
        <w:sdtPr>
          <w:id w:val="-1225218591"/>
          <w:placeholder>
            <w:docPart w:val="78233FF551D649FFBF331239E9572330"/>
          </w:placeholder>
          <w:dataBinding w:prefixMappings="xmlns:ns0='http://lp/documentinfo/RK' " w:xpath="/ns0:DocumentInfo[1]/ns0:BaseInfo[1]/ns0:HeaderDate[1]" w:storeItemID="{B6E52343-FFB8-426E-BAD1-594AF4A0FA5C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75E3CD65" w14:textId="77777777" w:rsidR="00CE70E0" w:rsidRDefault="00CE70E0" w:rsidP="004E7A8F">
      <w:pPr>
        <w:pStyle w:val="Brdtextutanavstnd"/>
      </w:pPr>
    </w:p>
    <w:p w14:paraId="3F4B9586" w14:textId="77777777" w:rsidR="00CE70E0" w:rsidRPr="00DB48AB" w:rsidRDefault="00CE70E0" w:rsidP="00DB48AB">
      <w:pPr>
        <w:pStyle w:val="Brdtext"/>
      </w:pPr>
      <w:r>
        <w:t>Heléne Fritzon</w:t>
      </w:r>
    </w:p>
    <w:sectPr w:rsidR="00CE70E0" w:rsidRPr="00DB48AB" w:rsidSect="00CE70E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7E83" w14:textId="77777777" w:rsidR="00CE70E0" w:rsidRDefault="00CE70E0" w:rsidP="00A87A54">
      <w:pPr>
        <w:spacing w:after="0" w:line="240" w:lineRule="auto"/>
      </w:pPr>
      <w:r>
        <w:separator/>
      </w:r>
    </w:p>
  </w:endnote>
  <w:endnote w:type="continuationSeparator" w:id="0">
    <w:p w14:paraId="01715158" w14:textId="77777777" w:rsidR="00CE70E0" w:rsidRDefault="00CE70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8A38D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89A5A63" w14:textId="70BF393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D69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698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EE2B7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B294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0795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3E1E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154D2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1161C9A" w14:textId="77777777" w:rsidTr="00C26068">
      <w:trPr>
        <w:trHeight w:val="227"/>
      </w:trPr>
      <w:tc>
        <w:tcPr>
          <w:tcW w:w="4074" w:type="dxa"/>
        </w:tcPr>
        <w:p w14:paraId="7A37F53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C69A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53E8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D5B1" w14:textId="77777777" w:rsidR="00CE70E0" w:rsidRDefault="00CE70E0" w:rsidP="00A87A54">
      <w:pPr>
        <w:spacing w:after="0" w:line="240" w:lineRule="auto"/>
      </w:pPr>
      <w:r>
        <w:separator/>
      </w:r>
    </w:p>
  </w:footnote>
  <w:footnote w:type="continuationSeparator" w:id="0">
    <w:p w14:paraId="75C10A5D" w14:textId="77777777" w:rsidR="00CE70E0" w:rsidRDefault="00CE70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70E0" w14:paraId="29CAB709" w14:textId="77777777" w:rsidTr="00C93EBA">
      <w:trPr>
        <w:trHeight w:val="227"/>
      </w:trPr>
      <w:tc>
        <w:tcPr>
          <w:tcW w:w="5534" w:type="dxa"/>
        </w:tcPr>
        <w:p w14:paraId="68618D22" w14:textId="77777777" w:rsidR="00CE70E0" w:rsidRPr="007D73AB" w:rsidRDefault="00CE70E0">
          <w:pPr>
            <w:pStyle w:val="Sidhuvud"/>
          </w:pPr>
        </w:p>
      </w:tc>
      <w:tc>
        <w:tcPr>
          <w:tcW w:w="3170" w:type="dxa"/>
          <w:vAlign w:val="bottom"/>
        </w:tcPr>
        <w:p w14:paraId="01704831" w14:textId="77777777" w:rsidR="00CE70E0" w:rsidRPr="007D73AB" w:rsidRDefault="00CE70E0" w:rsidP="00340DE0">
          <w:pPr>
            <w:pStyle w:val="Sidhuvud"/>
          </w:pPr>
        </w:p>
      </w:tc>
      <w:tc>
        <w:tcPr>
          <w:tcW w:w="1134" w:type="dxa"/>
        </w:tcPr>
        <w:p w14:paraId="4B8E366C" w14:textId="77777777" w:rsidR="00CE70E0" w:rsidRDefault="00CE70E0" w:rsidP="005A703A">
          <w:pPr>
            <w:pStyle w:val="Sidhuvud"/>
          </w:pPr>
        </w:p>
      </w:tc>
    </w:tr>
    <w:tr w:rsidR="00CE70E0" w14:paraId="5F9B23FB" w14:textId="77777777" w:rsidTr="00C93EBA">
      <w:trPr>
        <w:trHeight w:val="1928"/>
      </w:trPr>
      <w:tc>
        <w:tcPr>
          <w:tcW w:w="5534" w:type="dxa"/>
        </w:tcPr>
        <w:p w14:paraId="60DCA57D" w14:textId="77777777" w:rsidR="00CE70E0" w:rsidRPr="00340DE0" w:rsidRDefault="00CE70E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2F4EE7" wp14:editId="38F2D2A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C5A8B8" w14:textId="77777777" w:rsidR="00CE70E0" w:rsidRPr="00710A6C" w:rsidRDefault="00CE70E0" w:rsidP="00EE3C0F">
          <w:pPr>
            <w:pStyle w:val="Sidhuvud"/>
            <w:rPr>
              <w:b/>
            </w:rPr>
          </w:pPr>
        </w:p>
        <w:p w14:paraId="38E65B6F" w14:textId="77777777" w:rsidR="00CE70E0" w:rsidRDefault="00CE70E0" w:rsidP="00EE3C0F">
          <w:pPr>
            <w:pStyle w:val="Sidhuvud"/>
          </w:pPr>
        </w:p>
        <w:p w14:paraId="784E7AD3" w14:textId="77777777" w:rsidR="00CE70E0" w:rsidRDefault="00CE70E0" w:rsidP="00EE3C0F">
          <w:pPr>
            <w:pStyle w:val="Sidhuvud"/>
          </w:pPr>
        </w:p>
        <w:p w14:paraId="75CAF81F" w14:textId="77777777" w:rsidR="00CE70E0" w:rsidRDefault="00CE70E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620F12ED054D019999E072649E7913"/>
            </w:placeholder>
            <w:dataBinding w:prefixMappings="xmlns:ns0='http://lp/documentinfo/RK' " w:xpath="/ns0:DocumentInfo[1]/ns0:BaseInfo[1]/ns0:Dnr[1]" w:storeItemID="{B6E52343-FFB8-426E-BAD1-594AF4A0FA5C}"/>
            <w:text/>
          </w:sdtPr>
          <w:sdtEndPr/>
          <w:sdtContent>
            <w:p w14:paraId="069DA6B1" w14:textId="77777777" w:rsidR="00CE70E0" w:rsidRDefault="00CE70E0" w:rsidP="00EE3C0F">
              <w:pPr>
                <w:pStyle w:val="Sidhuvud"/>
              </w:pPr>
              <w:r>
                <w:t>Ju2018/01424/POL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AB0BC123A141019FB6CEA67C491475"/>
            </w:placeholder>
            <w:showingPlcHdr/>
            <w:dataBinding w:prefixMappings="xmlns:ns0='http://lp/documentinfo/RK' " w:xpath="/ns0:DocumentInfo[1]/ns0:BaseInfo[1]/ns0:DocNumber[1]" w:storeItemID="{B6E52343-FFB8-426E-BAD1-594AF4A0FA5C}"/>
            <w:text/>
          </w:sdtPr>
          <w:sdtEndPr/>
          <w:sdtContent>
            <w:p w14:paraId="6910774A" w14:textId="77777777" w:rsidR="00CE70E0" w:rsidRDefault="00CE70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BD4B6B" w14:textId="77777777" w:rsidR="00CE70E0" w:rsidRDefault="00CE70E0" w:rsidP="00EE3C0F">
          <w:pPr>
            <w:pStyle w:val="Sidhuvud"/>
          </w:pPr>
        </w:p>
      </w:tc>
      <w:tc>
        <w:tcPr>
          <w:tcW w:w="1134" w:type="dxa"/>
        </w:tcPr>
        <w:p w14:paraId="7403132C" w14:textId="77777777" w:rsidR="00CE70E0" w:rsidRDefault="00CE70E0" w:rsidP="0094502D">
          <w:pPr>
            <w:pStyle w:val="Sidhuvud"/>
          </w:pPr>
        </w:p>
        <w:p w14:paraId="35036DE1" w14:textId="77777777" w:rsidR="00CE70E0" w:rsidRPr="0094502D" w:rsidRDefault="00CE70E0" w:rsidP="00EC71A6">
          <w:pPr>
            <w:pStyle w:val="Sidhuvud"/>
          </w:pPr>
        </w:p>
      </w:tc>
    </w:tr>
    <w:tr w:rsidR="00CE70E0" w14:paraId="74B8104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07251459364BFABD14B3856F91E3C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DC04CD1" w14:textId="77777777" w:rsidR="00CE70E0" w:rsidRPr="00CE70E0" w:rsidRDefault="00CE70E0" w:rsidP="00340DE0">
              <w:pPr>
                <w:pStyle w:val="Sidhuvud"/>
                <w:rPr>
                  <w:b/>
                </w:rPr>
              </w:pPr>
              <w:r w:rsidRPr="00CE70E0">
                <w:rPr>
                  <w:b/>
                </w:rPr>
                <w:t>Justitiedepartementet</w:t>
              </w:r>
            </w:p>
            <w:p w14:paraId="354FD8B3" w14:textId="0D40FBAD" w:rsidR="00CE70E0" w:rsidRPr="00AC2C61" w:rsidRDefault="00CE70E0" w:rsidP="00340DE0">
              <w:pPr>
                <w:pStyle w:val="Sidhuvud"/>
              </w:pPr>
              <w:r w:rsidRPr="00CE70E0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FCFBF4EC3F4B37996FC69D99741C0C"/>
          </w:placeholder>
          <w:dataBinding w:prefixMappings="xmlns:ns0='http://lp/documentinfo/RK' " w:xpath="/ns0:DocumentInfo[1]/ns0:BaseInfo[1]/ns0:Recipient[1]" w:storeItemID="{B6E52343-FFB8-426E-BAD1-594AF4A0FA5C}"/>
          <w:text w:multiLine="1"/>
        </w:sdtPr>
        <w:sdtEndPr/>
        <w:sdtContent>
          <w:tc>
            <w:tcPr>
              <w:tcW w:w="3170" w:type="dxa"/>
            </w:tcPr>
            <w:p w14:paraId="53391EA5" w14:textId="77777777" w:rsidR="00CE70E0" w:rsidRDefault="00CE70E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59950E" w14:textId="77777777" w:rsidR="00CE70E0" w:rsidRDefault="00CE70E0" w:rsidP="003E6020">
          <w:pPr>
            <w:pStyle w:val="Sidhuvud"/>
          </w:pPr>
        </w:p>
      </w:tc>
    </w:tr>
  </w:tbl>
  <w:p w14:paraId="5454631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E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47A5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161"/>
    <w:rsid w:val="005302E0"/>
    <w:rsid w:val="00535261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088"/>
    <w:rsid w:val="005A0CBA"/>
    <w:rsid w:val="005A2022"/>
    <w:rsid w:val="005A5193"/>
    <w:rsid w:val="005B115A"/>
    <w:rsid w:val="005B537F"/>
    <w:rsid w:val="005C120D"/>
    <w:rsid w:val="005D07C2"/>
    <w:rsid w:val="005D6988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226E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C61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70E0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5CB0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7C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FF3717"/>
  <w15:docId w15:val="{1E4EAB9E-C803-463B-AB7B-F8A1A6B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D6988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620F12ED054D019999E072649E7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4CB46-C8C9-44D7-B74F-62344153E3F3}"/>
      </w:docPartPr>
      <w:docPartBody>
        <w:p w:rsidR="00422DB2" w:rsidRDefault="003D09FE" w:rsidP="003D09FE">
          <w:pPr>
            <w:pStyle w:val="DF620F12ED054D019999E072649E79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AB0BC123A141019FB6CEA67C491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AB755-0B06-4BD4-A751-55AB884EDAB8}"/>
      </w:docPartPr>
      <w:docPartBody>
        <w:p w:rsidR="00422DB2" w:rsidRDefault="003D09FE" w:rsidP="003D09FE">
          <w:pPr>
            <w:pStyle w:val="40AB0BC123A141019FB6CEA67C4914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7251459364BFABD14B3856F91E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60557-0852-49A8-9682-BBB70B8FA4F8}"/>
      </w:docPartPr>
      <w:docPartBody>
        <w:p w:rsidR="00422DB2" w:rsidRDefault="003D09FE" w:rsidP="003D09FE">
          <w:pPr>
            <w:pStyle w:val="4307251459364BFABD14B3856F91E3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FCFBF4EC3F4B37996FC69D99741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76041-B1BD-4478-8D23-C6215E4F2517}"/>
      </w:docPartPr>
      <w:docPartBody>
        <w:p w:rsidR="00422DB2" w:rsidRDefault="003D09FE" w:rsidP="003D09FE">
          <w:pPr>
            <w:pStyle w:val="1CFCFBF4EC3F4B37996FC69D99741C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233FF551D649FFBF331239E9572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54939-F2CD-4676-A992-DCD5BFAE95F1}"/>
      </w:docPartPr>
      <w:docPartBody>
        <w:p w:rsidR="00422DB2" w:rsidRDefault="003D09FE" w:rsidP="003D09FE">
          <w:pPr>
            <w:pStyle w:val="78233FF551D649FFBF331239E95723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E"/>
    <w:rsid w:val="003D09FE"/>
    <w:rsid w:val="004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423FD2EE2A48119559067D74D0FFF1">
    <w:name w:val="F5423FD2EE2A48119559067D74D0FFF1"/>
    <w:rsid w:val="003D09FE"/>
  </w:style>
  <w:style w:type="character" w:styleId="Platshllartext">
    <w:name w:val="Placeholder Text"/>
    <w:basedOn w:val="Standardstycketeckensnitt"/>
    <w:uiPriority w:val="99"/>
    <w:semiHidden/>
    <w:rsid w:val="003D09FE"/>
    <w:rPr>
      <w:noProof w:val="0"/>
      <w:color w:val="808080"/>
    </w:rPr>
  </w:style>
  <w:style w:type="paragraph" w:customStyle="1" w:styleId="B75CC53B5E1647DB940D6C6C94D383A5">
    <w:name w:val="B75CC53B5E1647DB940D6C6C94D383A5"/>
    <w:rsid w:val="003D09FE"/>
  </w:style>
  <w:style w:type="paragraph" w:customStyle="1" w:styleId="31D48483A47C4FBDA79BA374842CBD30">
    <w:name w:val="31D48483A47C4FBDA79BA374842CBD30"/>
    <w:rsid w:val="003D09FE"/>
  </w:style>
  <w:style w:type="paragraph" w:customStyle="1" w:styleId="A7D7DCECEDF04B9D94CC27E882633708">
    <w:name w:val="A7D7DCECEDF04B9D94CC27E882633708"/>
    <w:rsid w:val="003D09FE"/>
  </w:style>
  <w:style w:type="paragraph" w:customStyle="1" w:styleId="DF620F12ED054D019999E072649E7913">
    <w:name w:val="DF620F12ED054D019999E072649E7913"/>
    <w:rsid w:val="003D09FE"/>
  </w:style>
  <w:style w:type="paragraph" w:customStyle="1" w:styleId="40AB0BC123A141019FB6CEA67C491475">
    <w:name w:val="40AB0BC123A141019FB6CEA67C491475"/>
    <w:rsid w:val="003D09FE"/>
  </w:style>
  <w:style w:type="paragraph" w:customStyle="1" w:styleId="5DB6280A3DEF4D399FE9393EE124997C">
    <w:name w:val="5DB6280A3DEF4D399FE9393EE124997C"/>
    <w:rsid w:val="003D09FE"/>
  </w:style>
  <w:style w:type="paragraph" w:customStyle="1" w:styleId="FB388BB4A7914AFCA3E7D02C251C5B73">
    <w:name w:val="FB388BB4A7914AFCA3E7D02C251C5B73"/>
    <w:rsid w:val="003D09FE"/>
  </w:style>
  <w:style w:type="paragraph" w:customStyle="1" w:styleId="8164C1B261254716B7E04548F4071FE4">
    <w:name w:val="8164C1B261254716B7E04548F4071FE4"/>
    <w:rsid w:val="003D09FE"/>
  </w:style>
  <w:style w:type="paragraph" w:customStyle="1" w:styleId="4307251459364BFABD14B3856F91E3CC">
    <w:name w:val="4307251459364BFABD14B3856F91E3CC"/>
    <w:rsid w:val="003D09FE"/>
  </w:style>
  <w:style w:type="paragraph" w:customStyle="1" w:styleId="1CFCFBF4EC3F4B37996FC69D99741C0C">
    <w:name w:val="1CFCFBF4EC3F4B37996FC69D99741C0C"/>
    <w:rsid w:val="003D09FE"/>
  </w:style>
  <w:style w:type="paragraph" w:customStyle="1" w:styleId="4E58FDB5FF434BB4B4545D8CA156D0CA">
    <w:name w:val="4E58FDB5FF434BB4B4545D8CA156D0CA"/>
    <w:rsid w:val="003D09FE"/>
  </w:style>
  <w:style w:type="paragraph" w:customStyle="1" w:styleId="89C9C11D0E3F4F198A2C26BE8514B8EA">
    <w:name w:val="89C9C11D0E3F4F198A2C26BE8514B8EA"/>
    <w:rsid w:val="003D09FE"/>
  </w:style>
  <w:style w:type="paragraph" w:customStyle="1" w:styleId="3D1F4A17AF7F452AA1D69B34DA180C13">
    <w:name w:val="3D1F4A17AF7F452AA1D69B34DA180C13"/>
    <w:rsid w:val="003D09FE"/>
  </w:style>
  <w:style w:type="paragraph" w:customStyle="1" w:styleId="6D452776B3DA4B8FB3463B462C0BD705">
    <w:name w:val="6D452776B3DA4B8FB3463B462C0BD705"/>
    <w:rsid w:val="003D09FE"/>
  </w:style>
  <w:style w:type="paragraph" w:customStyle="1" w:styleId="BB6005314B824D3F906E98EA313E52CD">
    <w:name w:val="BB6005314B824D3F906E98EA313E52CD"/>
    <w:rsid w:val="003D09FE"/>
  </w:style>
  <w:style w:type="paragraph" w:customStyle="1" w:styleId="78233FF551D649FFBF331239E9572330">
    <w:name w:val="78233FF551D649FFBF331239E9572330"/>
    <w:rsid w:val="003D09FE"/>
  </w:style>
  <w:style w:type="paragraph" w:customStyle="1" w:styleId="BD7EE9A47B324451965C95AA4938905E">
    <w:name w:val="BD7EE9A47B324451965C95AA4938905E"/>
    <w:rsid w:val="003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fa8318f6-4897-453a-8277-9153c13d9492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Ju2018/01424/POL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C669-1832-4397-AEC2-4529AC543E88}"/>
</file>

<file path=customXml/itemProps2.xml><?xml version="1.0" encoding="utf-8"?>
<ds:datastoreItem xmlns:ds="http://schemas.openxmlformats.org/officeDocument/2006/customXml" ds:itemID="{EA7711FA-EE9C-4888-BD9E-C371865D853C}"/>
</file>

<file path=customXml/itemProps3.xml><?xml version="1.0" encoding="utf-8"?>
<ds:datastoreItem xmlns:ds="http://schemas.openxmlformats.org/officeDocument/2006/customXml" ds:itemID="{92FC60B9-D86C-4D2F-80B0-87CF0587F9E2}"/>
</file>

<file path=customXml/itemProps4.xml><?xml version="1.0" encoding="utf-8"?>
<ds:datastoreItem xmlns:ds="http://schemas.openxmlformats.org/officeDocument/2006/customXml" ds:itemID="{C5A8DEF8-2229-436F-8B9A-D45B309E29C6}"/>
</file>

<file path=customXml/itemProps5.xml><?xml version="1.0" encoding="utf-8"?>
<ds:datastoreItem xmlns:ds="http://schemas.openxmlformats.org/officeDocument/2006/customXml" ds:itemID="{F2AEC893-6A6A-46FC-87C1-807FF9075E98}"/>
</file>

<file path=customXml/itemProps6.xml><?xml version="1.0" encoding="utf-8"?>
<ds:datastoreItem xmlns:ds="http://schemas.openxmlformats.org/officeDocument/2006/customXml" ds:itemID="{C5A8DEF8-2229-436F-8B9A-D45B309E29C6}"/>
</file>

<file path=customXml/itemProps7.xml><?xml version="1.0" encoding="utf-8"?>
<ds:datastoreItem xmlns:ds="http://schemas.openxmlformats.org/officeDocument/2006/customXml" ds:itemID="{B6E52343-FFB8-426E-BAD1-594AF4A0FA5C}"/>
</file>

<file path=customXml/itemProps8.xml><?xml version="1.0" encoding="utf-8"?>
<ds:datastoreItem xmlns:ds="http://schemas.openxmlformats.org/officeDocument/2006/customXml" ds:itemID="{858EB7EE-1959-4EE2-BC0C-7E0DA63018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2018-02-28T14:17:00Z</cp:lastPrinted>
  <dcterms:created xsi:type="dcterms:W3CDTF">2018-03-06T12:13:00Z</dcterms:created>
  <dcterms:modified xsi:type="dcterms:W3CDTF">2018-03-06T12:13:00Z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18331ea6-0fd4-45b4-809f-728bbee55671</vt:lpwstr>
  </property>
</Properties>
</file>