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8666" w14:textId="2D4FA7E3" w:rsidR="000F7907" w:rsidRDefault="000F7907" w:rsidP="00B11A9E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2018/19:148 av </w:t>
      </w:r>
      <w:proofErr w:type="spellStart"/>
      <w:r>
        <w:t>Boriana</w:t>
      </w:r>
      <w:proofErr w:type="spellEnd"/>
      <w:r>
        <w:t xml:space="preserve"> Åberg (M)</w:t>
      </w:r>
      <w:r w:rsidR="0053050D">
        <w:t xml:space="preserve"> </w:t>
      </w:r>
      <w:r>
        <w:t>Rättvisa förutsättningar i datacenterbran</w:t>
      </w:r>
      <w:r w:rsidR="00134623">
        <w:t>s</w:t>
      </w:r>
      <w:r>
        <w:t>chen</w:t>
      </w:r>
      <w:r w:rsidR="00B11A9E">
        <w:t xml:space="preserve"> och s</w:t>
      </w:r>
      <w:r w:rsidR="00B11A9E" w:rsidRPr="00B11A9E">
        <w:t xml:space="preserve">var på fråga 2018/19:170 av </w:t>
      </w:r>
      <w:proofErr w:type="spellStart"/>
      <w:r w:rsidR="00B11A9E" w:rsidRPr="00B11A9E">
        <w:t>Boriana</w:t>
      </w:r>
      <w:proofErr w:type="spellEnd"/>
      <w:r w:rsidR="00B11A9E" w:rsidRPr="00B11A9E">
        <w:t xml:space="preserve"> Åberg (M)</w:t>
      </w:r>
      <w:r w:rsidR="00B11A9E">
        <w:t xml:space="preserve"> Skatteverkets tolkning och dess påverkan på företag som hyr ut datacenter</w:t>
      </w:r>
    </w:p>
    <w:p w14:paraId="3B51BCF7" w14:textId="46621B0E" w:rsidR="000F7907" w:rsidRDefault="000F7907" w:rsidP="00B11A9E">
      <w:pPr>
        <w:pStyle w:val="Brdtext"/>
      </w:pPr>
      <w:proofErr w:type="spellStart"/>
      <w:r>
        <w:t>Boriana</w:t>
      </w:r>
      <w:proofErr w:type="spellEnd"/>
      <w:r>
        <w:t xml:space="preserve"> Åberg har frågat näringsministern</w:t>
      </w:r>
      <w:r w:rsidR="00134623">
        <w:t xml:space="preserve"> </w:t>
      </w:r>
      <w:r w:rsidR="00134623" w:rsidRPr="00134623">
        <w:t xml:space="preserve">vilka åtgärder </w:t>
      </w:r>
      <w:r w:rsidR="00830F89">
        <w:t>närings</w:t>
      </w:r>
      <w:r w:rsidR="00B11A9E">
        <w:t>ministern</w:t>
      </w:r>
      <w:r w:rsidR="00134623" w:rsidRPr="00134623">
        <w:t xml:space="preserve"> tänker vidta</w:t>
      </w:r>
      <w:r w:rsidR="00134623">
        <w:t xml:space="preserve"> för att det ska finnas rättvisa </w:t>
      </w:r>
      <w:r w:rsidR="00B11A9E">
        <w:t>förutsättningar för hela datacenter</w:t>
      </w:r>
      <w:r w:rsidR="00D651FB">
        <w:softHyphen/>
      </w:r>
      <w:r w:rsidR="00B11A9E">
        <w:t>bran</w:t>
      </w:r>
      <w:r w:rsidR="006E415B">
        <w:t>s</w:t>
      </w:r>
      <w:r w:rsidR="00B11A9E">
        <w:t>chen, inklusive co-</w:t>
      </w:r>
      <w:proofErr w:type="spellStart"/>
      <w:r w:rsidR="00B11A9E">
        <w:t>location</w:t>
      </w:r>
      <w:proofErr w:type="spellEnd"/>
      <w:r w:rsidR="00B11A9E">
        <w:t xml:space="preserve">-företagen. </w:t>
      </w:r>
      <w:r w:rsidR="00D651FB" w:rsidRPr="00D651FB">
        <w:t>Frågan har överlämnats till mig</w:t>
      </w:r>
      <w:r w:rsidR="00D651FB">
        <w:t>.</w:t>
      </w:r>
      <w:r w:rsidR="00D651FB" w:rsidRPr="00D651FB">
        <w:t xml:space="preserve"> </w:t>
      </w:r>
      <w:proofErr w:type="spellStart"/>
      <w:r w:rsidR="00B11A9E">
        <w:t>Boriana</w:t>
      </w:r>
      <w:proofErr w:type="spellEnd"/>
      <w:r w:rsidR="00B11A9E">
        <w:t xml:space="preserve"> Åberg har även frågat mig vilka generella skatterelaterade åtgärder jag vidtar med anledning av Skatteverkets ställningstagande, för att säker</w:t>
      </w:r>
      <w:r w:rsidR="00D651FB">
        <w:softHyphen/>
      </w:r>
      <w:r w:rsidR="00B11A9E">
        <w:t>ställa fortlevnaden av den svenska co-</w:t>
      </w:r>
      <w:proofErr w:type="spellStart"/>
      <w:r w:rsidR="00B11A9E">
        <w:t>location</w:t>
      </w:r>
      <w:proofErr w:type="spellEnd"/>
      <w:r w:rsidR="00B11A9E">
        <w:t>-industrin.</w:t>
      </w:r>
      <w:r w:rsidR="00D651FB" w:rsidRPr="00D651FB">
        <w:t xml:space="preserve"> Jag vä</w:t>
      </w:r>
      <w:r w:rsidR="0079016B">
        <w:t>l</w:t>
      </w:r>
      <w:r w:rsidR="00D651FB" w:rsidRPr="00D651FB">
        <w:t xml:space="preserve">jer att svara </w:t>
      </w:r>
      <w:r w:rsidR="0079016B">
        <w:t xml:space="preserve">på </w:t>
      </w:r>
      <w:r w:rsidR="00D651FB" w:rsidRPr="00D651FB">
        <w:t>frågorna gemensamt</w:t>
      </w:r>
      <w:r w:rsidR="00D651FB">
        <w:t>.</w:t>
      </w:r>
    </w:p>
    <w:p w14:paraId="60A4B72E" w14:textId="1CB53B42" w:rsidR="004E38E5" w:rsidRDefault="004E38E5" w:rsidP="004E38E5">
      <w:pPr>
        <w:pStyle w:val="Brdtext"/>
      </w:pPr>
      <w:r>
        <w:t xml:space="preserve">Regeringen har under flera år arbetat med att ge datacenterbranschen </w:t>
      </w:r>
      <w:r w:rsidR="008D6781">
        <w:t>goda</w:t>
      </w:r>
      <w:r>
        <w:t xml:space="preserve"> förutsättningar. </w:t>
      </w:r>
      <w:r w:rsidR="00172320">
        <w:t xml:space="preserve">Efter förslag från </w:t>
      </w:r>
      <w:r w:rsidR="00E9030B">
        <w:t>r</w:t>
      </w:r>
      <w:r w:rsidR="00172320">
        <w:t xml:space="preserve">egeringen har </w:t>
      </w:r>
      <w:r>
        <w:t>energi</w:t>
      </w:r>
      <w:r w:rsidR="004F27E1">
        <w:t xml:space="preserve">skatten </w:t>
      </w:r>
      <w:r w:rsidR="00172320">
        <w:t xml:space="preserve">först sänkts </w:t>
      </w:r>
      <w:r w:rsidR="004F27E1">
        <w:t>för de</w:t>
      </w:r>
      <w:r w:rsidR="00172320">
        <w:t>n</w:t>
      </w:r>
      <w:r w:rsidR="004F27E1">
        <w:t xml:space="preserve"> som förbrukar el i </w:t>
      </w:r>
      <w:r w:rsidR="00172320">
        <w:t xml:space="preserve">en </w:t>
      </w:r>
      <w:r w:rsidR="004F27E1">
        <w:t>datorhall</w:t>
      </w:r>
      <w:r w:rsidR="00172320">
        <w:t xml:space="preserve"> </w:t>
      </w:r>
      <w:r w:rsidR="00B54987">
        <w:t xml:space="preserve">och </w:t>
      </w:r>
      <w:r w:rsidR="00172320">
        <w:t xml:space="preserve">därefter </w:t>
      </w:r>
      <w:r w:rsidR="000657CF">
        <w:t xml:space="preserve">har </w:t>
      </w:r>
      <w:r w:rsidR="00B54987">
        <w:t xml:space="preserve">definitionen av </w:t>
      </w:r>
      <w:r w:rsidR="00172320">
        <w:t>datorhall</w:t>
      </w:r>
      <w:r w:rsidR="00B54987">
        <w:t xml:space="preserve"> utvidgats</w:t>
      </w:r>
      <w:r w:rsidR="00172320">
        <w:t xml:space="preserve">. Skattesänkningen och utvidgningen </w:t>
      </w:r>
      <w:r w:rsidR="004F27E1">
        <w:t xml:space="preserve">har inneburit att branschen har </w:t>
      </w:r>
      <w:r>
        <w:t xml:space="preserve">en </w:t>
      </w:r>
      <w:r w:rsidR="004F27E1">
        <w:t>skattemässigt gynnad position.</w:t>
      </w:r>
      <w:r w:rsidRPr="004E38E5">
        <w:t xml:space="preserve"> </w:t>
      </w:r>
    </w:p>
    <w:p w14:paraId="73115EFC" w14:textId="45737995" w:rsidR="00172320" w:rsidRDefault="00172320" w:rsidP="00172320">
      <w:pPr>
        <w:pStyle w:val="Brdtext"/>
      </w:pPr>
      <w:r w:rsidRPr="00172320">
        <w:t xml:space="preserve">Skatteverket tolkar löpande gällande skattelagstiftning och publicerar löpande ställningstaganden. </w:t>
      </w:r>
      <w:r>
        <w:t xml:space="preserve">Dessa </w:t>
      </w:r>
      <w:r w:rsidRPr="00172320">
        <w:t xml:space="preserve">ställningstaganden </w:t>
      </w:r>
      <w:r w:rsidR="006C4BCB" w:rsidRPr="006C4BCB">
        <w:t xml:space="preserve">är styrande för </w:t>
      </w:r>
      <w:r w:rsidR="006C4BCB">
        <w:t>myndighetens</w:t>
      </w:r>
      <w:r w:rsidR="006C4BCB" w:rsidRPr="006C4BCB">
        <w:t xml:space="preserve"> verksamhet men </w:t>
      </w:r>
      <w:r w:rsidR="00B54987">
        <w:t xml:space="preserve">endast </w:t>
      </w:r>
      <w:r w:rsidR="006C4BCB" w:rsidRPr="006C4BCB">
        <w:t>vägledande för allmänheten</w:t>
      </w:r>
      <w:r w:rsidR="00AE1579">
        <w:t>. T</w:t>
      </w:r>
      <w:r w:rsidR="00B54987">
        <w:t>illäm</w:t>
      </w:r>
      <w:r w:rsidR="006C4BCB" w:rsidRPr="006C4BCB">
        <w:t>pningen kan bli föremål för domstolsprövning om någon gör en annan tolkning.</w:t>
      </w:r>
    </w:p>
    <w:p w14:paraId="5E93911E" w14:textId="3652238B" w:rsidR="00D409FF" w:rsidRDefault="000F7907" w:rsidP="00A85957">
      <w:r>
        <w:t xml:space="preserve">Stockholm den </w:t>
      </w:r>
      <w:sdt>
        <w:sdtPr>
          <w:id w:val="2032990546"/>
          <w:placeholder>
            <w:docPart w:val="8A5EE0CAAD2E4B748FFA6EEAE49D2052"/>
          </w:placeholder>
          <w:dataBinding w:prefixMappings="xmlns:ns0='http://lp/documentinfo/RK' " w:xpath="/ns0:DocumentInfo[1]/ns0:BaseInfo[1]/ns0:HeaderDate[1]" w:storeItemID="{EF007C9B-A7F2-4C69-891B-21601863DABE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409FF">
            <w:t>13 februari 2019</w:t>
          </w:r>
        </w:sdtContent>
      </w:sdt>
    </w:p>
    <w:p w14:paraId="5E332342" w14:textId="77777777" w:rsidR="00D409FF" w:rsidRDefault="00D409FF" w:rsidP="00D409FF">
      <w:pPr>
        <w:pStyle w:val="Brdtextutanavstnd"/>
      </w:pPr>
    </w:p>
    <w:p w14:paraId="6ADC8260" w14:textId="77777777" w:rsidR="00D409FF" w:rsidRDefault="00D409FF" w:rsidP="00D409F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7D626287E6C84EB4BA9B7BB9DD7CCD51"/>
        </w:placeholder>
        <w:dataBinding w:prefixMappings="xmlns:ns0='http://lp/documentinfo/RK' " w:xpath="/ns0:DocumentInfo[1]/ns0:BaseInfo[1]/ns0:TopSender[1]" w:storeItemID="{EF007C9B-A7F2-4C69-891B-21601863DABE}"/>
        <w:comboBox w:lastValue="Finansministern">
          <w:listItem w:displayText="Magdalena Andersson" w:value="Finansministern"/>
          <w:listItem w:displayText="Per Bolund" w:value="Finansmarknads- och bostadsministern, biträdande finansministern "/>
          <w:listItem w:displayText="Ardalan Shekarabi" w:value="Civilministern"/>
        </w:comboBox>
      </w:sdtPr>
      <w:sdtEndPr/>
      <w:sdtContent>
        <w:p w14:paraId="33E27042" w14:textId="49E64A98" w:rsidR="00D409FF" w:rsidRDefault="00D409FF" w:rsidP="00D409FF">
          <w:pPr>
            <w:pStyle w:val="Brdtext"/>
          </w:pPr>
          <w:r>
            <w:t>Magdalena Andersson</w:t>
          </w:r>
        </w:p>
      </w:sdtContent>
    </w:sdt>
    <w:p w14:paraId="5A18DC21" w14:textId="77777777" w:rsidR="000F7907" w:rsidRPr="00DB48AB" w:rsidRDefault="000F7907" w:rsidP="00DB48AB">
      <w:pPr>
        <w:pStyle w:val="Brdtext"/>
      </w:pPr>
    </w:p>
    <w:sectPr w:rsidR="000F7907" w:rsidRPr="00DB48AB" w:rsidSect="00465B1B">
      <w:footerReference w:type="default" r:id="rId9"/>
      <w:headerReference w:type="first" r:id="rId10"/>
      <w:footerReference w:type="first" r:id="rId11"/>
      <w:pgSz w:w="11906" w:h="16838" w:code="9"/>
      <w:pgMar w:top="1782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3598" w14:textId="77777777" w:rsidR="000F7907" w:rsidRDefault="000F7907" w:rsidP="00A87A54">
      <w:pPr>
        <w:spacing w:after="0" w:line="240" w:lineRule="auto"/>
      </w:pPr>
      <w:r>
        <w:separator/>
      </w:r>
    </w:p>
  </w:endnote>
  <w:endnote w:type="continuationSeparator" w:id="0">
    <w:p w14:paraId="202AEFFB" w14:textId="77777777" w:rsidR="000F7907" w:rsidRDefault="000F790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E7F293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708FA83" w14:textId="0208FCB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4759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4759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02AC50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F5DE51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3D65CD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39EA0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54BEFC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972D3C3" w14:textId="77777777" w:rsidTr="00C26068">
      <w:trPr>
        <w:trHeight w:val="227"/>
      </w:trPr>
      <w:tc>
        <w:tcPr>
          <w:tcW w:w="4074" w:type="dxa"/>
        </w:tcPr>
        <w:p w14:paraId="21D3CE6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A1562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5329F2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00F9" w14:textId="77777777" w:rsidR="000F7907" w:rsidRDefault="000F7907" w:rsidP="00A87A54">
      <w:pPr>
        <w:spacing w:after="0" w:line="240" w:lineRule="auto"/>
      </w:pPr>
      <w:r>
        <w:separator/>
      </w:r>
    </w:p>
  </w:footnote>
  <w:footnote w:type="continuationSeparator" w:id="0">
    <w:p w14:paraId="6BEB88EC" w14:textId="77777777" w:rsidR="000F7907" w:rsidRDefault="000F790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F7907" w14:paraId="39AE2025" w14:textId="77777777" w:rsidTr="00C93EBA">
      <w:trPr>
        <w:trHeight w:val="227"/>
      </w:trPr>
      <w:tc>
        <w:tcPr>
          <w:tcW w:w="5534" w:type="dxa"/>
        </w:tcPr>
        <w:p w14:paraId="0BE73009" w14:textId="77777777" w:rsidR="000F7907" w:rsidRPr="007D73AB" w:rsidRDefault="000F7907">
          <w:pPr>
            <w:pStyle w:val="Sidhuvud"/>
          </w:pPr>
        </w:p>
      </w:tc>
      <w:tc>
        <w:tcPr>
          <w:tcW w:w="3170" w:type="dxa"/>
          <w:vAlign w:val="bottom"/>
        </w:tcPr>
        <w:p w14:paraId="3F2A6D76" w14:textId="77777777" w:rsidR="000F7907" w:rsidRPr="007D73AB" w:rsidRDefault="000F7907" w:rsidP="00340DE0">
          <w:pPr>
            <w:pStyle w:val="Sidhuvud"/>
          </w:pPr>
        </w:p>
      </w:tc>
      <w:tc>
        <w:tcPr>
          <w:tcW w:w="1134" w:type="dxa"/>
        </w:tcPr>
        <w:p w14:paraId="59B61771" w14:textId="77777777" w:rsidR="000F7907" w:rsidRDefault="000F7907" w:rsidP="005A703A">
          <w:pPr>
            <w:pStyle w:val="Sidhuvud"/>
          </w:pPr>
        </w:p>
      </w:tc>
    </w:tr>
    <w:tr w:rsidR="000F7907" w14:paraId="09534D85" w14:textId="77777777" w:rsidTr="00C93EBA">
      <w:trPr>
        <w:trHeight w:val="1928"/>
      </w:trPr>
      <w:tc>
        <w:tcPr>
          <w:tcW w:w="5534" w:type="dxa"/>
        </w:tcPr>
        <w:p w14:paraId="6813F9F7" w14:textId="77777777" w:rsidR="000F7907" w:rsidRPr="00340DE0" w:rsidRDefault="000F790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7D942BE" wp14:editId="54E22A18">
                <wp:extent cx="1743633" cy="505162"/>
                <wp:effectExtent l="0" t="0" r="0" b="9525"/>
                <wp:docPr id="31" name="Bildobjekt 3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169605B" w14:textId="77777777" w:rsidR="000F7907" w:rsidRPr="00710A6C" w:rsidRDefault="000F7907" w:rsidP="00EE3C0F">
          <w:pPr>
            <w:pStyle w:val="Sidhuvud"/>
            <w:rPr>
              <w:b/>
            </w:rPr>
          </w:pPr>
        </w:p>
        <w:p w14:paraId="22A264EB" w14:textId="77777777" w:rsidR="000F7907" w:rsidRDefault="000F7907" w:rsidP="00EE3C0F">
          <w:pPr>
            <w:pStyle w:val="Sidhuvud"/>
          </w:pPr>
        </w:p>
        <w:p w14:paraId="4B064763" w14:textId="77777777" w:rsidR="000F7907" w:rsidRDefault="000F7907" w:rsidP="00EE3C0F">
          <w:pPr>
            <w:pStyle w:val="Sidhuvud"/>
          </w:pPr>
        </w:p>
        <w:p w14:paraId="4AED8DC3" w14:textId="77777777" w:rsidR="000F7907" w:rsidRDefault="000F7907" w:rsidP="00EE3C0F">
          <w:pPr>
            <w:pStyle w:val="Sidhuvud"/>
          </w:pPr>
        </w:p>
        <w:p w14:paraId="166441CB" w14:textId="0BCCF9CC" w:rsidR="000F7907" w:rsidRDefault="00A47598" w:rsidP="00EE3C0F">
          <w:pPr>
            <w:pStyle w:val="Sidhuvud"/>
          </w:pPr>
          <w:sdt>
            <w:sdtPr>
              <w:alias w:val="Dnr"/>
              <w:tag w:val="ccRKShow_Dnr"/>
              <w:id w:val="953370182"/>
              <w:placeholder>
                <w:docPart w:val="C859F24850C940FF98BAC71AD82CF9E0"/>
              </w:placeholder>
              <w:dataBinding w:prefixMappings="xmlns:ns0='http://lp/documentinfo/RK' " w:xpath="/ns0:DocumentInfo[1]/ns0:BaseInfo[1]/ns0:Dnr[1]" w:storeItemID="{EF007C9B-A7F2-4C69-891B-21601863DABE}"/>
              <w:text/>
            </w:sdtPr>
            <w:sdtEndPr/>
            <w:sdtContent>
              <w:r w:rsidR="00440711" w:rsidRPr="00440711">
                <w:t>Fi2019/00405</w:t>
              </w:r>
            </w:sdtContent>
          </w:sdt>
          <w:r w:rsidR="00A85957">
            <w:t>/S2</w:t>
          </w:r>
        </w:p>
        <w:p w14:paraId="1F3CB4F5" w14:textId="3EB34B56" w:rsidR="000F7907" w:rsidRDefault="00A47598" w:rsidP="00EE3C0F">
          <w:pPr>
            <w:pStyle w:val="Sidhuvud"/>
          </w:pPr>
          <w:sdt>
            <w:sdtPr>
              <w:alias w:val="DocNumber"/>
              <w:tag w:val="DocNumber"/>
              <w:id w:val="1310285829"/>
              <w:placeholder>
                <w:docPart w:val="7C9E746B63924742A9F54EF07B581A6F"/>
              </w:placeholder>
              <w:dataBinding w:prefixMappings="xmlns:ns0='http://lp/documentinfo/RK' " w:xpath="/ns0:DocumentInfo[1]/ns0:BaseInfo[1]/ns0:DocNumber[1]" w:storeItemID="{EF007C9B-A7F2-4C69-891B-21601863DABE}"/>
              <w:text/>
            </w:sdtPr>
            <w:sdtEndPr/>
            <w:sdtContent>
              <w:r w:rsidR="00440711" w:rsidRPr="00440711">
                <w:t>Fi2019/00408</w:t>
              </w:r>
            </w:sdtContent>
          </w:sdt>
          <w:r w:rsidR="00A85957">
            <w:t>/S2</w:t>
          </w:r>
        </w:p>
        <w:p w14:paraId="76F6D4EC" w14:textId="77777777" w:rsidR="000F7907" w:rsidRDefault="000F7907" w:rsidP="00EE3C0F">
          <w:pPr>
            <w:pStyle w:val="Sidhuvud"/>
          </w:pPr>
        </w:p>
      </w:tc>
      <w:tc>
        <w:tcPr>
          <w:tcW w:w="1134" w:type="dxa"/>
        </w:tcPr>
        <w:p w14:paraId="76534B3B" w14:textId="77777777" w:rsidR="000F7907" w:rsidRDefault="000F7907" w:rsidP="0094502D">
          <w:pPr>
            <w:pStyle w:val="Sidhuvud"/>
          </w:pPr>
        </w:p>
        <w:p w14:paraId="747A0D0B" w14:textId="77777777" w:rsidR="000F7907" w:rsidRPr="0094502D" w:rsidRDefault="000F7907" w:rsidP="00EC71A6">
          <w:pPr>
            <w:pStyle w:val="Sidhuvud"/>
          </w:pPr>
        </w:p>
      </w:tc>
    </w:tr>
    <w:tr w:rsidR="000F7907" w14:paraId="77985174" w14:textId="77777777" w:rsidTr="00465B1B">
      <w:trPr>
        <w:trHeight w:val="1965"/>
      </w:trPr>
      <w:sdt>
        <w:sdtPr>
          <w:alias w:val="SenderText"/>
          <w:tag w:val="ccRKShow_SenderText"/>
          <w:id w:val="-121921831"/>
          <w:placeholder>
            <w:docPart w:val="889B43AB41574FDF80A0CDD98A0E274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879DB5B" w14:textId="77777777" w:rsidR="007F6BE3" w:rsidDel="007F6BE3" w:rsidRDefault="007F6BE3" w:rsidP="007F6BE3">
              <w:pPr>
                <w:pStyle w:val="Sidhuvud"/>
              </w:pPr>
            </w:p>
            <w:p w14:paraId="5BD197CB" w14:textId="763E4F30" w:rsidR="000F7907" w:rsidRPr="00340DE0" w:rsidRDefault="000F7907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1060675104"/>
          <w:placeholder>
            <w:docPart w:val="AC75B19EA3C94A34B2B00F54D1FF7D35"/>
          </w:placeholder>
          <w:dataBinding w:prefixMappings="xmlns:ns0='http://lp/documentinfo/RK' " w:xpath="/ns0:DocumentInfo[1]/ns0:BaseInfo[1]/ns0:Recipient[1]" w:storeItemID="{EF007C9B-A7F2-4C69-891B-21601863DABE}"/>
          <w:text w:multiLine="1"/>
        </w:sdtPr>
        <w:sdtEndPr/>
        <w:sdtContent>
          <w:tc>
            <w:tcPr>
              <w:tcW w:w="3170" w:type="dxa"/>
            </w:tcPr>
            <w:p w14:paraId="12B93498" w14:textId="77777777" w:rsidR="000F7907" w:rsidRDefault="000F790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2369A2" w14:textId="77777777" w:rsidR="000F7907" w:rsidRDefault="000F7907" w:rsidP="003E6020">
          <w:pPr>
            <w:pStyle w:val="Sidhuvud"/>
          </w:pPr>
        </w:p>
      </w:tc>
    </w:tr>
  </w:tbl>
  <w:p w14:paraId="2979B4A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07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57CF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0F7907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623"/>
    <w:rsid w:val="00134837"/>
    <w:rsid w:val="00135111"/>
    <w:rsid w:val="001428E2"/>
    <w:rsid w:val="0014414A"/>
    <w:rsid w:val="00167FA8"/>
    <w:rsid w:val="00170CE4"/>
    <w:rsid w:val="00172320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596E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3D8E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0711"/>
    <w:rsid w:val="00441D70"/>
    <w:rsid w:val="004425C2"/>
    <w:rsid w:val="00445604"/>
    <w:rsid w:val="004557F3"/>
    <w:rsid w:val="0045607E"/>
    <w:rsid w:val="00456DC3"/>
    <w:rsid w:val="0046337E"/>
    <w:rsid w:val="00464CA1"/>
    <w:rsid w:val="00465B1B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02BB"/>
    <w:rsid w:val="004911D9"/>
    <w:rsid w:val="00491796"/>
    <w:rsid w:val="00494D54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38E5"/>
    <w:rsid w:val="004E6D22"/>
    <w:rsid w:val="004F0448"/>
    <w:rsid w:val="004F1EA0"/>
    <w:rsid w:val="004F27E1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050D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01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BCB"/>
    <w:rsid w:val="006D2998"/>
    <w:rsid w:val="006D3188"/>
    <w:rsid w:val="006D5159"/>
    <w:rsid w:val="006E08FC"/>
    <w:rsid w:val="006E415B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2AF9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016B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6BE3"/>
    <w:rsid w:val="0080228F"/>
    <w:rsid w:val="0080279E"/>
    <w:rsid w:val="00804C1B"/>
    <w:rsid w:val="0080595A"/>
    <w:rsid w:val="008150A6"/>
    <w:rsid w:val="008178E6"/>
    <w:rsid w:val="0082249C"/>
    <w:rsid w:val="00824CCE"/>
    <w:rsid w:val="00830B7B"/>
    <w:rsid w:val="00830F89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2C"/>
    <w:rsid w:val="008D2D6B"/>
    <w:rsid w:val="008D3090"/>
    <w:rsid w:val="008D4306"/>
    <w:rsid w:val="008D4508"/>
    <w:rsid w:val="008D4DC4"/>
    <w:rsid w:val="008D6781"/>
    <w:rsid w:val="008D7CAF"/>
    <w:rsid w:val="008E02EE"/>
    <w:rsid w:val="008E65A8"/>
    <w:rsid w:val="008E6C27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6D4E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47598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5957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2FC7"/>
    <w:rsid w:val="00AE1579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1A9E"/>
    <w:rsid w:val="00B149E2"/>
    <w:rsid w:val="00B1727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4987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378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2D6A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4D6"/>
    <w:rsid w:val="00D20DA7"/>
    <w:rsid w:val="00D249A5"/>
    <w:rsid w:val="00D279D8"/>
    <w:rsid w:val="00D27C8E"/>
    <w:rsid w:val="00D3026A"/>
    <w:rsid w:val="00D32D62"/>
    <w:rsid w:val="00D36E44"/>
    <w:rsid w:val="00D409FF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1FB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30B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1FCC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75C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59F24850C940FF98BAC71AD82CF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E86801-7A70-4FF6-B624-F96EE82F3EBC}"/>
      </w:docPartPr>
      <w:docPartBody>
        <w:p w:rsidR="00045B4C" w:rsidRDefault="00146A0A" w:rsidP="00146A0A">
          <w:pPr>
            <w:pStyle w:val="C859F24850C940FF98BAC71AD82CF9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9E746B63924742A9F54EF07B581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6ADD3-35B4-4D92-8509-653D55C11366}"/>
      </w:docPartPr>
      <w:docPartBody>
        <w:p w:rsidR="00045B4C" w:rsidRDefault="00146A0A" w:rsidP="00146A0A">
          <w:pPr>
            <w:pStyle w:val="7C9E746B63924742A9F54EF07B581A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9B43AB41574FDF80A0CDD98A0E2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6285A-9696-4A27-8770-D15B29B8FD92}"/>
      </w:docPartPr>
      <w:docPartBody>
        <w:p w:rsidR="00045B4C" w:rsidRDefault="00146A0A" w:rsidP="00146A0A">
          <w:pPr>
            <w:pStyle w:val="889B43AB41574FDF80A0CDD98A0E27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75B19EA3C94A34B2B00F54D1FF7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1B3FB-4807-4AA2-87A4-AEF5D6130C94}"/>
      </w:docPartPr>
      <w:docPartBody>
        <w:p w:rsidR="00045B4C" w:rsidRDefault="00146A0A" w:rsidP="00146A0A">
          <w:pPr>
            <w:pStyle w:val="AC75B19EA3C94A34B2B00F54D1FF7D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5EE0CAAD2E4B748FFA6EEAE49D2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4B08F-63C1-4040-B11C-80F8A875510F}"/>
      </w:docPartPr>
      <w:docPartBody>
        <w:p w:rsidR="00045B4C" w:rsidRDefault="00146A0A" w:rsidP="00146A0A">
          <w:pPr>
            <w:pStyle w:val="8A5EE0CAAD2E4B748FFA6EEAE49D205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D626287E6C84EB4BA9B7BB9DD7CC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C143F-88D1-4497-B535-B5BBDE9EFD1F}"/>
      </w:docPartPr>
      <w:docPartBody>
        <w:p w:rsidR="00A96B79" w:rsidRDefault="00AC1151" w:rsidP="00AC1151">
          <w:pPr>
            <w:pStyle w:val="7D626287E6C84EB4BA9B7BB9DD7CCD5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0A"/>
    <w:rsid w:val="00045B4C"/>
    <w:rsid w:val="00146A0A"/>
    <w:rsid w:val="00A96B79"/>
    <w:rsid w:val="00AC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28B205480148E19E5964364F9C511B">
    <w:name w:val="4628B205480148E19E5964364F9C511B"/>
    <w:rsid w:val="00146A0A"/>
  </w:style>
  <w:style w:type="character" w:styleId="Platshllartext">
    <w:name w:val="Placeholder Text"/>
    <w:basedOn w:val="Standardstycketeckensnitt"/>
    <w:uiPriority w:val="99"/>
    <w:semiHidden/>
    <w:rsid w:val="00AC1151"/>
    <w:rPr>
      <w:noProof w:val="0"/>
      <w:color w:val="808080"/>
    </w:rPr>
  </w:style>
  <w:style w:type="paragraph" w:customStyle="1" w:styleId="588EF64AADD84F039703FDDB4E394C30">
    <w:name w:val="588EF64AADD84F039703FDDB4E394C30"/>
    <w:rsid w:val="00146A0A"/>
  </w:style>
  <w:style w:type="paragraph" w:customStyle="1" w:styleId="9797FB82326640CBAEF8B44E69540BC8">
    <w:name w:val="9797FB82326640CBAEF8B44E69540BC8"/>
    <w:rsid w:val="00146A0A"/>
  </w:style>
  <w:style w:type="paragraph" w:customStyle="1" w:styleId="C62044559E6C45ED9049F5B33B1B9D6B">
    <w:name w:val="C62044559E6C45ED9049F5B33B1B9D6B"/>
    <w:rsid w:val="00146A0A"/>
  </w:style>
  <w:style w:type="paragraph" w:customStyle="1" w:styleId="C859F24850C940FF98BAC71AD82CF9E0">
    <w:name w:val="C859F24850C940FF98BAC71AD82CF9E0"/>
    <w:rsid w:val="00146A0A"/>
  </w:style>
  <w:style w:type="paragraph" w:customStyle="1" w:styleId="7C9E746B63924742A9F54EF07B581A6F">
    <w:name w:val="7C9E746B63924742A9F54EF07B581A6F"/>
    <w:rsid w:val="00146A0A"/>
  </w:style>
  <w:style w:type="paragraph" w:customStyle="1" w:styleId="0EFFF73DCB7D416798A18B49143D209F">
    <w:name w:val="0EFFF73DCB7D416798A18B49143D209F"/>
    <w:rsid w:val="00146A0A"/>
  </w:style>
  <w:style w:type="paragraph" w:customStyle="1" w:styleId="726DFAD9F36E49E69B4D8C3D727E5CB7">
    <w:name w:val="726DFAD9F36E49E69B4D8C3D727E5CB7"/>
    <w:rsid w:val="00146A0A"/>
  </w:style>
  <w:style w:type="paragraph" w:customStyle="1" w:styleId="7E5141C803F346EDA381DD440F258B06">
    <w:name w:val="7E5141C803F346EDA381DD440F258B06"/>
    <w:rsid w:val="00146A0A"/>
  </w:style>
  <w:style w:type="paragraph" w:customStyle="1" w:styleId="889B43AB41574FDF80A0CDD98A0E274E">
    <w:name w:val="889B43AB41574FDF80A0CDD98A0E274E"/>
    <w:rsid w:val="00146A0A"/>
  </w:style>
  <w:style w:type="paragraph" w:customStyle="1" w:styleId="AC75B19EA3C94A34B2B00F54D1FF7D35">
    <w:name w:val="AC75B19EA3C94A34B2B00F54D1FF7D35"/>
    <w:rsid w:val="00146A0A"/>
  </w:style>
  <w:style w:type="paragraph" w:customStyle="1" w:styleId="6B85BCC7001B4493A507E870B057345C">
    <w:name w:val="6B85BCC7001B4493A507E870B057345C"/>
    <w:rsid w:val="00146A0A"/>
  </w:style>
  <w:style w:type="paragraph" w:customStyle="1" w:styleId="2E93B047C331417C9132CA24537FBE12">
    <w:name w:val="2E93B047C331417C9132CA24537FBE12"/>
    <w:rsid w:val="00146A0A"/>
  </w:style>
  <w:style w:type="paragraph" w:customStyle="1" w:styleId="310716A0181B4E3096D466089B6B30E0">
    <w:name w:val="310716A0181B4E3096D466089B6B30E0"/>
    <w:rsid w:val="00146A0A"/>
  </w:style>
  <w:style w:type="paragraph" w:customStyle="1" w:styleId="80B347F7428243A79DB219108E18A74E">
    <w:name w:val="80B347F7428243A79DB219108E18A74E"/>
    <w:rsid w:val="00146A0A"/>
  </w:style>
  <w:style w:type="paragraph" w:customStyle="1" w:styleId="A259FD4B0F9545FA853F30E03B8BCED3">
    <w:name w:val="A259FD4B0F9545FA853F30E03B8BCED3"/>
    <w:rsid w:val="00146A0A"/>
  </w:style>
  <w:style w:type="paragraph" w:customStyle="1" w:styleId="7B6330A09C2044B8A8F02917C52183CF">
    <w:name w:val="7B6330A09C2044B8A8F02917C52183CF"/>
    <w:rsid w:val="00146A0A"/>
  </w:style>
  <w:style w:type="paragraph" w:customStyle="1" w:styleId="8A6726FC7D074F89A8E86C58B67B5207">
    <w:name w:val="8A6726FC7D074F89A8E86C58B67B5207"/>
    <w:rsid w:val="00146A0A"/>
  </w:style>
  <w:style w:type="paragraph" w:customStyle="1" w:styleId="8A5EE0CAAD2E4B748FFA6EEAE49D2052">
    <w:name w:val="8A5EE0CAAD2E4B748FFA6EEAE49D2052"/>
    <w:rsid w:val="00146A0A"/>
  </w:style>
  <w:style w:type="paragraph" w:customStyle="1" w:styleId="20AB1AFBCE5D472B95FBF7CF00EBF66D">
    <w:name w:val="20AB1AFBCE5D472B95FBF7CF00EBF66D"/>
    <w:rsid w:val="00146A0A"/>
  </w:style>
  <w:style w:type="paragraph" w:customStyle="1" w:styleId="485C815A343F417EB0C5604011B1574D">
    <w:name w:val="485C815A343F417EB0C5604011B1574D"/>
    <w:rsid w:val="00AC1151"/>
  </w:style>
  <w:style w:type="paragraph" w:customStyle="1" w:styleId="7D626287E6C84EB4BA9B7BB9DD7CCD51">
    <w:name w:val="7D626287E6C84EB4BA9B7BB9DD7CCD51"/>
    <w:rsid w:val="00AC1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2019-02-13T00:00:00</HeaderDate>
    <Office/>
    <Dnr>Fi2019/00405</Dnr>
    <ParagrafNr/>
    <DocumentTitle/>
    <VisitingAddress/>
    <Extra1/>
    <Extra2/>
    <Extra3>oriana Åber</Extra3>
    <Number/>
    <Recipient>Till riksdagen</Recipient>
    <SenderText/>
    <DocNumber>Fi2019/00408</DocNumber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7ee22ea9-87f2-45b8-8554-0c22755bc64d</RD_Svarsid>
  </documentManagement>
</p:properties>
</file>

<file path=customXml/itemProps1.xml><?xml version="1.0" encoding="utf-8"?>
<ds:datastoreItem xmlns:ds="http://schemas.openxmlformats.org/officeDocument/2006/customXml" ds:itemID="{E813FE83-53F6-42D2-8C50-01A79711C650}"/>
</file>

<file path=customXml/itemProps2.xml><?xml version="1.0" encoding="utf-8"?>
<ds:datastoreItem xmlns:ds="http://schemas.openxmlformats.org/officeDocument/2006/customXml" ds:itemID="{AA335178-4FC8-48BC-BD96-9CD47BF65C33}"/>
</file>

<file path=customXml/itemProps3.xml><?xml version="1.0" encoding="utf-8"?>
<ds:datastoreItem xmlns:ds="http://schemas.openxmlformats.org/officeDocument/2006/customXml" ds:itemID="{C6AC583B-AEE5-4C53-9B6B-9A0732D74654}"/>
</file>

<file path=customXml/itemProps4.xml><?xml version="1.0" encoding="utf-8"?>
<ds:datastoreItem xmlns:ds="http://schemas.openxmlformats.org/officeDocument/2006/customXml" ds:itemID="{EF007C9B-A7F2-4C69-891B-21601863DABE}"/>
</file>

<file path=customXml/itemProps5.xml><?xml version="1.0" encoding="utf-8"?>
<ds:datastoreItem xmlns:ds="http://schemas.openxmlformats.org/officeDocument/2006/customXml" ds:itemID="{AA593DE2-EE95-4BB3-B26F-7A20C8434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2019-02-13T10:16:00Z</dcterms:created>
  <dcterms:modified xsi:type="dcterms:W3CDTF">2019-02-13T10:16:00Z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