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8B3BF" w14:textId="77777777" w:rsidR="002E1649" w:rsidRDefault="002E1649" w:rsidP="00DA0661">
      <w:pPr>
        <w:pStyle w:val="Rubrik"/>
      </w:pPr>
      <w:bookmarkStart w:id="0" w:name="Start"/>
      <w:bookmarkStart w:id="1" w:name="_Hlk49503274"/>
      <w:bookmarkEnd w:id="0"/>
      <w:r>
        <w:t xml:space="preserve">Svar på fråga 2019/20:2011 av </w:t>
      </w:r>
      <w:sdt>
        <w:sdtPr>
          <w:alias w:val="Frågeställare"/>
          <w:tag w:val="delete"/>
          <w:id w:val="-211816850"/>
          <w:placeholder>
            <w:docPart w:val="CF2513754EE14D52960D926DFE0BCB5E"/>
          </w:placeholder>
          <w:dataBinding w:prefixMappings="xmlns:ns0='http://lp/documentinfo/RK' " w:xpath="/ns0:DocumentInfo[1]/ns0:BaseInfo[1]/ns0:Extra3[1]" w:storeItemID="{EBC9B514-3A27-4A17-AB8B-654603B5D016}"/>
          <w:text/>
        </w:sdtPr>
        <w:sdtEndPr/>
        <w:sdtContent>
          <w:r>
            <w:t>Betty Malmberg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5E1D64148164506A4504BF0BB8514D5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r w:rsidR="008F1627">
        <w:t>Kompetensutvisningar</w:t>
      </w:r>
    </w:p>
    <w:p w14:paraId="63345C1C" w14:textId="77777777" w:rsidR="002E1649" w:rsidRDefault="00C258E5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6B94890F6BB44D5B8ED0939AA15DC674"/>
          </w:placeholder>
          <w:dataBinding w:prefixMappings="xmlns:ns0='http://lp/documentinfo/RK' " w:xpath="/ns0:DocumentInfo[1]/ns0:BaseInfo[1]/ns0:Extra3[1]" w:storeItemID="{EBC9B514-3A27-4A17-AB8B-654603B5D016}"/>
          <w:text/>
        </w:sdtPr>
        <w:sdtEndPr/>
        <w:sdtContent>
          <w:r w:rsidR="008F1627">
            <w:t>Betty Malmberg</w:t>
          </w:r>
        </w:sdtContent>
      </w:sdt>
      <w:r w:rsidR="002E1649">
        <w:t xml:space="preserve"> har frågat mig</w:t>
      </w:r>
      <w:r w:rsidR="008F1627">
        <w:t xml:space="preserve"> om jag är beredd att ge arbetskrafts</w:t>
      </w:r>
      <w:r w:rsidR="008F1627">
        <w:softHyphen/>
        <w:t xml:space="preserve">invandrare med </w:t>
      </w:r>
      <w:r w:rsidR="00E66538">
        <w:t xml:space="preserve">så kallad </w:t>
      </w:r>
      <w:r w:rsidR="008F1627">
        <w:t xml:space="preserve">nyckelkompetens tillfällig dispens att stanna till dess att riksdagen har fattat beslut </w:t>
      </w:r>
      <w:r w:rsidR="00130F14">
        <w:t>i fråga om s</w:t>
      </w:r>
      <w:r w:rsidR="00DC7F15">
        <w:t>.k.</w:t>
      </w:r>
      <w:r w:rsidR="00130F14">
        <w:t xml:space="preserve"> </w:t>
      </w:r>
      <w:r w:rsidR="008F1627">
        <w:t>kompetens</w:t>
      </w:r>
      <w:r w:rsidR="00D045BA">
        <w:softHyphen/>
      </w:r>
      <w:r w:rsidR="008F1627">
        <w:t xml:space="preserve">utvisningar.  </w:t>
      </w:r>
    </w:p>
    <w:p w14:paraId="6ABE8113" w14:textId="77777777" w:rsidR="00BE05CF" w:rsidRDefault="00BE05CF" w:rsidP="00BE05CF">
      <w:pPr>
        <w:pStyle w:val="Brdtext"/>
        <w:rPr>
          <w:rFonts w:cs="Helvetica"/>
          <w:color w:val="000000"/>
          <w:szCs w:val="24"/>
        </w:rPr>
      </w:pPr>
      <w:r>
        <w:t xml:space="preserve">Regeringen har tillsatt en utredning som ska se över det svenska systemet för arbetskraftsinvandring. Syftet är att </w:t>
      </w:r>
      <w:r>
        <w:rPr>
          <w:rFonts w:cstheme="majorHAnsi"/>
          <w:color w:val="000000"/>
          <w:szCs w:val="24"/>
          <w:shd w:val="clear" w:color="auto" w:fill="FFFFFF"/>
        </w:rPr>
        <w:t>göra det lättare för högkvalificerade att arbeta i Sverige, samtidigt som vi tar ett brett grepp om problemen med missbruk och exploatering</w:t>
      </w:r>
      <w:r>
        <w:rPr>
          <w:szCs w:val="24"/>
        </w:rPr>
        <w:t xml:space="preserve">. Utredaren ska bland annat </w:t>
      </w:r>
      <w:bookmarkStart w:id="2" w:name="_Hlk39763783"/>
      <w:r w:rsidR="00A622A4">
        <w:t>göra en bred analys av rättsläget och dess konsekvenser</w:t>
      </w:r>
      <w:r w:rsidR="00A622A4" w:rsidRPr="007A2AFD">
        <w:t xml:space="preserve"> </w:t>
      </w:r>
      <w:r w:rsidR="00A622A4">
        <w:t>när det gäller s.k. kompetensutvisningar av arbetskrafts</w:t>
      </w:r>
      <w:r w:rsidR="00A622A4">
        <w:softHyphen/>
        <w:t>invandrare och lämna författnings</w:t>
      </w:r>
      <w:r w:rsidR="00A622A4">
        <w:softHyphen/>
        <w:t>förslag som syftar till att utvisningar som sker på grund av försumbara och ursäktliga brister ska upphöra</w:t>
      </w:r>
      <w:bookmarkEnd w:id="2"/>
      <w:r w:rsidR="00B27AB4">
        <w:t xml:space="preserve">. </w:t>
      </w:r>
      <w:r>
        <w:rPr>
          <w:szCs w:val="24"/>
        </w:rPr>
        <w:t>Uppdraget</w:t>
      </w:r>
      <w:r w:rsidR="005369EF">
        <w:rPr>
          <w:szCs w:val="24"/>
        </w:rPr>
        <w:t xml:space="preserve"> </w:t>
      </w:r>
      <w:r w:rsidR="00664E03">
        <w:rPr>
          <w:szCs w:val="24"/>
        </w:rPr>
        <w:t xml:space="preserve">bygger på en </w:t>
      </w:r>
      <w:r w:rsidR="00664E03" w:rsidRPr="00282885">
        <w:t>överenskommelse mellan regeringen, Centerpartiet och Liberalerna</w:t>
      </w:r>
      <w:r w:rsidR="005369EF">
        <w:t xml:space="preserve"> och ska</w:t>
      </w:r>
      <w:r>
        <w:rPr>
          <w:szCs w:val="24"/>
        </w:rPr>
        <w:t xml:space="preserve"> </w:t>
      </w:r>
      <w:r w:rsidR="00745FFA">
        <w:rPr>
          <w:szCs w:val="24"/>
        </w:rPr>
        <w:t>i den del</w:t>
      </w:r>
      <w:r w:rsidR="005369EF">
        <w:rPr>
          <w:szCs w:val="24"/>
        </w:rPr>
        <w:t xml:space="preserve"> som rör s.k. kompetens</w:t>
      </w:r>
      <w:r w:rsidR="00BE0DEC">
        <w:rPr>
          <w:szCs w:val="24"/>
        </w:rPr>
        <w:softHyphen/>
      </w:r>
      <w:r w:rsidR="005369EF">
        <w:rPr>
          <w:szCs w:val="24"/>
        </w:rPr>
        <w:t xml:space="preserve">utvisningar </w:t>
      </w:r>
      <w:r>
        <w:rPr>
          <w:rFonts w:cs="Helvetica"/>
          <w:color w:val="000000"/>
          <w:szCs w:val="24"/>
        </w:rPr>
        <w:t xml:space="preserve">redovisas i ett delbetänkande senast den 1 februari 2021. </w:t>
      </w:r>
    </w:p>
    <w:p w14:paraId="296AAD1D" w14:textId="766F704D" w:rsidR="00B94F1E" w:rsidRDefault="00D36D63" w:rsidP="006A12F1">
      <w:pPr>
        <w:pStyle w:val="Brdtext"/>
      </w:pPr>
      <w:r>
        <w:t xml:space="preserve">Det finns ingen möjlighet för regeringen att bevilja enskilda någon form av tillfällig dispens från </w:t>
      </w:r>
      <w:r w:rsidR="00AB28A2">
        <w:t xml:space="preserve">gällande </w:t>
      </w:r>
      <w:r>
        <w:t xml:space="preserve">lagstiftning. Det skulle strida mot grundlagen. </w:t>
      </w:r>
    </w:p>
    <w:p w14:paraId="7C800AFF" w14:textId="77777777" w:rsidR="00915A87" w:rsidRDefault="00915A87" w:rsidP="006A12F1">
      <w:pPr>
        <w:pStyle w:val="Brdtext"/>
      </w:pPr>
    </w:p>
    <w:p w14:paraId="5732D431" w14:textId="77777777" w:rsidR="002E1649" w:rsidRDefault="002E164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165E44ED344406BB97160A1126EBBFD"/>
          </w:placeholder>
          <w:dataBinding w:prefixMappings="xmlns:ns0='http://lp/documentinfo/RK' " w:xpath="/ns0:DocumentInfo[1]/ns0:BaseInfo[1]/ns0:HeaderDate[1]" w:storeItemID="{EBC9B514-3A27-4A17-AB8B-654603B5D016}"/>
          <w:date w:fullDate="2020-09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D6457">
            <w:t>7 september 2020</w:t>
          </w:r>
        </w:sdtContent>
      </w:sdt>
    </w:p>
    <w:p w14:paraId="540349DF" w14:textId="77777777" w:rsidR="002E1649" w:rsidRDefault="002E1649" w:rsidP="004E7A8F">
      <w:pPr>
        <w:pStyle w:val="Brdtextutanavstnd"/>
      </w:pPr>
    </w:p>
    <w:bookmarkEnd w:id="1"/>
    <w:p w14:paraId="1D35C356" w14:textId="77777777" w:rsidR="002E1649" w:rsidRDefault="002E1649" w:rsidP="004E7A8F">
      <w:pPr>
        <w:pStyle w:val="Brdtextutanavstnd"/>
      </w:pPr>
    </w:p>
    <w:p w14:paraId="32936D1F" w14:textId="77777777" w:rsidR="002E1649" w:rsidRDefault="00FD6457" w:rsidP="00FD6457">
      <w:pPr>
        <w:pStyle w:val="Brdtextutanavstnd"/>
        <w:tabs>
          <w:tab w:val="clear" w:pos="1701"/>
          <w:tab w:val="clear" w:pos="3600"/>
          <w:tab w:val="clear" w:pos="5387"/>
          <w:tab w:val="left" w:pos="3045"/>
        </w:tabs>
      </w:pPr>
      <w:r>
        <w:tab/>
      </w:r>
    </w:p>
    <w:bookmarkStart w:id="3" w:name="_Hlk49503294" w:displacedByCustomXml="next"/>
    <w:sdt>
      <w:sdtPr>
        <w:alias w:val="Klicka på listpilen"/>
        <w:tag w:val="run-loadAllMinistersFromDep_delete"/>
        <w:id w:val="-122627287"/>
        <w:placeholder>
          <w:docPart w:val="C4668C4EEE1A482C94301B131293C16E"/>
        </w:placeholder>
        <w:dataBinding w:prefixMappings="xmlns:ns0='http://lp/documentinfo/RK' " w:xpath="/ns0:DocumentInfo[1]/ns0:BaseInfo[1]/ns0:TopSender[1]" w:storeItemID="{EBC9B514-3A27-4A17-AB8B-654603B5D016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5CCDFE8C" w14:textId="77777777" w:rsidR="002E1649" w:rsidRPr="00DB48AB" w:rsidRDefault="002E1649" w:rsidP="00DB48AB">
          <w:pPr>
            <w:pStyle w:val="Brdtext"/>
          </w:pPr>
          <w:r>
            <w:t>Morgan Johansson</w:t>
          </w:r>
        </w:p>
      </w:sdtContent>
    </w:sdt>
    <w:bookmarkEnd w:id="3" w:displacedByCustomXml="prev"/>
    <w:sectPr w:rsidR="002E1649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9D74C" w14:textId="77777777" w:rsidR="00C258E5" w:rsidRDefault="00C258E5" w:rsidP="00A87A54">
      <w:pPr>
        <w:spacing w:after="0" w:line="240" w:lineRule="auto"/>
      </w:pPr>
      <w:r>
        <w:separator/>
      </w:r>
    </w:p>
  </w:endnote>
  <w:endnote w:type="continuationSeparator" w:id="0">
    <w:p w14:paraId="664BA4F3" w14:textId="77777777" w:rsidR="00C258E5" w:rsidRDefault="00C258E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A5A3EA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46CBB4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F15DD9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3228A0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4E3131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ACC6B2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434DB4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C2EC5AC" w14:textId="77777777" w:rsidTr="00C26068">
      <w:trPr>
        <w:trHeight w:val="227"/>
      </w:trPr>
      <w:tc>
        <w:tcPr>
          <w:tcW w:w="4074" w:type="dxa"/>
        </w:tcPr>
        <w:p w14:paraId="3F37EB3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F47AFC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9623EA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C1594" w14:textId="77777777" w:rsidR="00C258E5" w:rsidRDefault="00C258E5" w:rsidP="00A87A54">
      <w:pPr>
        <w:spacing w:after="0" w:line="240" w:lineRule="auto"/>
      </w:pPr>
      <w:r>
        <w:separator/>
      </w:r>
    </w:p>
  </w:footnote>
  <w:footnote w:type="continuationSeparator" w:id="0">
    <w:p w14:paraId="02176D13" w14:textId="77777777" w:rsidR="00C258E5" w:rsidRDefault="00C258E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E1649" w14:paraId="1E038207" w14:textId="77777777" w:rsidTr="00C93EBA">
      <w:trPr>
        <w:trHeight w:val="227"/>
      </w:trPr>
      <w:tc>
        <w:tcPr>
          <w:tcW w:w="5534" w:type="dxa"/>
        </w:tcPr>
        <w:p w14:paraId="1DB711E3" w14:textId="77777777" w:rsidR="002E1649" w:rsidRPr="007D73AB" w:rsidRDefault="002E1649">
          <w:pPr>
            <w:pStyle w:val="Sidhuvud"/>
          </w:pPr>
        </w:p>
      </w:tc>
      <w:tc>
        <w:tcPr>
          <w:tcW w:w="3170" w:type="dxa"/>
          <w:vAlign w:val="bottom"/>
        </w:tcPr>
        <w:p w14:paraId="1335F4C1" w14:textId="77777777" w:rsidR="002E1649" w:rsidRPr="007D73AB" w:rsidRDefault="002E1649" w:rsidP="00340DE0">
          <w:pPr>
            <w:pStyle w:val="Sidhuvud"/>
          </w:pPr>
        </w:p>
      </w:tc>
      <w:tc>
        <w:tcPr>
          <w:tcW w:w="1134" w:type="dxa"/>
        </w:tcPr>
        <w:p w14:paraId="17FB47F0" w14:textId="77777777" w:rsidR="002E1649" w:rsidRDefault="002E1649" w:rsidP="005A703A">
          <w:pPr>
            <w:pStyle w:val="Sidhuvud"/>
          </w:pPr>
        </w:p>
      </w:tc>
    </w:tr>
    <w:tr w:rsidR="002E1649" w14:paraId="54A30AE1" w14:textId="77777777" w:rsidTr="00C93EBA">
      <w:trPr>
        <w:trHeight w:val="1928"/>
      </w:trPr>
      <w:tc>
        <w:tcPr>
          <w:tcW w:w="5534" w:type="dxa"/>
        </w:tcPr>
        <w:p w14:paraId="07A01718" w14:textId="77777777" w:rsidR="002E1649" w:rsidRPr="00340DE0" w:rsidRDefault="002E164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219CE51" wp14:editId="030CB825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3A2B150" w14:textId="77777777" w:rsidR="002E1649" w:rsidRPr="00710A6C" w:rsidRDefault="002E1649" w:rsidP="00EE3C0F">
          <w:pPr>
            <w:pStyle w:val="Sidhuvud"/>
            <w:rPr>
              <w:b/>
            </w:rPr>
          </w:pPr>
        </w:p>
        <w:p w14:paraId="33790961" w14:textId="77777777" w:rsidR="002E1649" w:rsidRDefault="002E1649" w:rsidP="00EE3C0F">
          <w:pPr>
            <w:pStyle w:val="Sidhuvud"/>
          </w:pPr>
        </w:p>
        <w:p w14:paraId="4569945F" w14:textId="77777777" w:rsidR="002E1649" w:rsidRDefault="002E1649" w:rsidP="00EE3C0F">
          <w:pPr>
            <w:pStyle w:val="Sidhuvud"/>
          </w:pPr>
        </w:p>
        <w:p w14:paraId="7E6DDAF2" w14:textId="77777777" w:rsidR="002E1649" w:rsidRDefault="002E164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A1ABB93C9424C62836BAB18F518F987"/>
            </w:placeholder>
            <w:dataBinding w:prefixMappings="xmlns:ns0='http://lp/documentinfo/RK' " w:xpath="/ns0:DocumentInfo[1]/ns0:BaseInfo[1]/ns0:Dnr[1]" w:storeItemID="{EBC9B514-3A27-4A17-AB8B-654603B5D016}"/>
            <w:text/>
          </w:sdtPr>
          <w:sdtEndPr/>
          <w:sdtContent>
            <w:p w14:paraId="57757F55" w14:textId="77777777" w:rsidR="002E1649" w:rsidRDefault="00FD6457" w:rsidP="00EE3C0F">
              <w:pPr>
                <w:pStyle w:val="Sidhuvud"/>
              </w:pPr>
              <w:r>
                <w:t>Ju2020/02987</w:t>
              </w:r>
              <w:r w:rsidR="00C51C54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DB68AE6E4874FB0993153C18B1D0563"/>
            </w:placeholder>
            <w:showingPlcHdr/>
            <w:dataBinding w:prefixMappings="xmlns:ns0='http://lp/documentinfo/RK' " w:xpath="/ns0:DocumentInfo[1]/ns0:BaseInfo[1]/ns0:DocNumber[1]" w:storeItemID="{EBC9B514-3A27-4A17-AB8B-654603B5D016}"/>
            <w:text/>
          </w:sdtPr>
          <w:sdtEndPr/>
          <w:sdtContent>
            <w:p w14:paraId="51A2BED0" w14:textId="77777777" w:rsidR="002E1649" w:rsidRDefault="002E164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B7F10B8" w14:textId="77777777" w:rsidR="002E1649" w:rsidRDefault="002E1649" w:rsidP="00EE3C0F">
          <w:pPr>
            <w:pStyle w:val="Sidhuvud"/>
          </w:pPr>
        </w:p>
      </w:tc>
      <w:tc>
        <w:tcPr>
          <w:tcW w:w="1134" w:type="dxa"/>
        </w:tcPr>
        <w:p w14:paraId="04B156E9" w14:textId="77777777" w:rsidR="002E1649" w:rsidRDefault="002E1649" w:rsidP="0094502D">
          <w:pPr>
            <w:pStyle w:val="Sidhuvud"/>
          </w:pPr>
        </w:p>
        <w:p w14:paraId="225FEA0F" w14:textId="77777777" w:rsidR="002E1649" w:rsidRPr="0094502D" w:rsidRDefault="002E1649" w:rsidP="00EC71A6">
          <w:pPr>
            <w:pStyle w:val="Sidhuvud"/>
          </w:pPr>
        </w:p>
      </w:tc>
    </w:tr>
    <w:tr w:rsidR="002E1649" w14:paraId="4099A5F7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136243049DFE4136834DBCB5D8A8C59F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DE533E1" w14:textId="77777777" w:rsidR="000B088F" w:rsidRPr="005A3321" w:rsidRDefault="000B088F" w:rsidP="000B088F">
              <w:pPr>
                <w:pStyle w:val="Sidhuvud"/>
                <w:rPr>
                  <w:b/>
                </w:rPr>
              </w:pPr>
              <w:r w:rsidRPr="005A3321">
                <w:rPr>
                  <w:b/>
                </w:rPr>
                <w:t>Justitiedepartementet</w:t>
              </w:r>
            </w:p>
            <w:p w14:paraId="2D0405EC" w14:textId="77777777" w:rsidR="000B088F" w:rsidRDefault="000B088F" w:rsidP="000B088F">
              <w:pPr>
                <w:pStyle w:val="Sidhuvud"/>
              </w:pPr>
              <w:r w:rsidRPr="005A3321">
                <w:t>Justitie- och migrationsministern</w:t>
              </w:r>
            </w:p>
            <w:p w14:paraId="0E63F7A5" w14:textId="77777777" w:rsidR="000B088F" w:rsidRDefault="000B088F" w:rsidP="000B088F">
              <w:pPr>
                <w:pStyle w:val="Sidhuvud"/>
              </w:pPr>
            </w:p>
            <w:p w14:paraId="3AEBE9C9" w14:textId="77777777" w:rsidR="002E1649" w:rsidRPr="00340DE0" w:rsidRDefault="002E1649" w:rsidP="00340DE0">
              <w:pPr>
                <w:pStyle w:val="Sidhuvud"/>
              </w:pPr>
            </w:p>
          </w:tc>
          <w:bookmarkStart w:id="4" w:name="_Hlk49503181" w:displacedByCustomXml="next"/>
        </w:sdtContent>
      </w:sdt>
      <w:bookmarkEnd w:id="4" w:displacedByCustomXml="prev"/>
      <w:sdt>
        <w:sdtPr>
          <w:alias w:val="Recipient"/>
          <w:tag w:val="ccRKShow_Recipient"/>
          <w:id w:val="-28344517"/>
          <w:placeholder>
            <w:docPart w:val="165C4E20C83F4337ABF0B100910F2884"/>
          </w:placeholder>
          <w:dataBinding w:prefixMappings="xmlns:ns0='http://lp/documentinfo/RK' " w:xpath="/ns0:DocumentInfo[1]/ns0:BaseInfo[1]/ns0:Recipient[1]" w:storeItemID="{EBC9B514-3A27-4A17-AB8B-654603B5D016}"/>
          <w:text w:multiLine="1"/>
        </w:sdtPr>
        <w:sdtEndPr/>
        <w:sdtContent>
          <w:tc>
            <w:tcPr>
              <w:tcW w:w="3170" w:type="dxa"/>
            </w:tcPr>
            <w:p w14:paraId="07749A31" w14:textId="77777777" w:rsidR="002E1649" w:rsidRDefault="00FD645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F4BF8EF" w14:textId="77777777" w:rsidR="002E1649" w:rsidRDefault="002E1649" w:rsidP="003E6020">
          <w:pPr>
            <w:pStyle w:val="Sidhuvud"/>
          </w:pPr>
        </w:p>
      </w:tc>
    </w:tr>
  </w:tbl>
  <w:p w14:paraId="6180D6F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4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67B27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088F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0F14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6377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1649"/>
    <w:rsid w:val="002E2C89"/>
    <w:rsid w:val="002E3609"/>
    <w:rsid w:val="002E4D3F"/>
    <w:rsid w:val="002E5668"/>
    <w:rsid w:val="002E61A5"/>
    <w:rsid w:val="002F3675"/>
    <w:rsid w:val="002F59E0"/>
    <w:rsid w:val="002F6226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4764"/>
    <w:rsid w:val="003E5A50"/>
    <w:rsid w:val="003E6020"/>
    <w:rsid w:val="003E7CA0"/>
    <w:rsid w:val="003F1F1F"/>
    <w:rsid w:val="003F299F"/>
    <w:rsid w:val="003F2F1D"/>
    <w:rsid w:val="003F59B4"/>
    <w:rsid w:val="003F6B92"/>
    <w:rsid w:val="003F7E3E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69EF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30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06DE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4E03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5FFA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589C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27A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1627"/>
    <w:rsid w:val="009036E7"/>
    <w:rsid w:val="0090605F"/>
    <w:rsid w:val="0091053B"/>
    <w:rsid w:val="00912158"/>
    <w:rsid w:val="00912945"/>
    <w:rsid w:val="009144EE"/>
    <w:rsid w:val="00915A87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1BA8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57372"/>
    <w:rsid w:val="00A60D45"/>
    <w:rsid w:val="00A61F6D"/>
    <w:rsid w:val="00A622A4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6048"/>
    <w:rsid w:val="00AA105C"/>
    <w:rsid w:val="00AA1809"/>
    <w:rsid w:val="00AA1FFE"/>
    <w:rsid w:val="00AA3F2E"/>
    <w:rsid w:val="00AA72F4"/>
    <w:rsid w:val="00AB10E7"/>
    <w:rsid w:val="00AB28A2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1603A"/>
    <w:rsid w:val="00B2131A"/>
    <w:rsid w:val="00B2169D"/>
    <w:rsid w:val="00B21CBB"/>
    <w:rsid w:val="00B2606D"/>
    <w:rsid w:val="00B263C0"/>
    <w:rsid w:val="00B27AB4"/>
    <w:rsid w:val="00B316CA"/>
    <w:rsid w:val="00B31BFB"/>
    <w:rsid w:val="00B3528F"/>
    <w:rsid w:val="00B357AB"/>
    <w:rsid w:val="00B41704"/>
    <w:rsid w:val="00B41F72"/>
    <w:rsid w:val="00B426F0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074C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4F1E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3094"/>
    <w:rsid w:val="00BD4D7E"/>
    <w:rsid w:val="00BE0567"/>
    <w:rsid w:val="00BE05CF"/>
    <w:rsid w:val="00BE0DEC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159E"/>
    <w:rsid w:val="00C0764A"/>
    <w:rsid w:val="00C11744"/>
    <w:rsid w:val="00C1410E"/>
    <w:rsid w:val="00C141C6"/>
    <w:rsid w:val="00C15663"/>
    <w:rsid w:val="00C16508"/>
    <w:rsid w:val="00C16F5A"/>
    <w:rsid w:val="00C2071A"/>
    <w:rsid w:val="00C20ACB"/>
    <w:rsid w:val="00C23703"/>
    <w:rsid w:val="00C258E5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1C54"/>
    <w:rsid w:val="00C55FE8"/>
    <w:rsid w:val="00C63EC4"/>
    <w:rsid w:val="00C64CD9"/>
    <w:rsid w:val="00C670F8"/>
    <w:rsid w:val="00C6780B"/>
    <w:rsid w:val="00C7142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45BA"/>
    <w:rsid w:val="00D061BB"/>
    <w:rsid w:val="00D07BE1"/>
    <w:rsid w:val="00D116C0"/>
    <w:rsid w:val="00D13433"/>
    <w:rsid w:val="00D13D8A"/>
    <w:rsid w:val="00D20DA7"/>
    <w:rsid w:val="00D22B78"/>
    <w:rsid w:val="00D249A5"/>
    <w:rsid w:val="00D2793F"/>
    <w:rsid w:val="00D279D8"/>
    <w:rsid w:val="00D27C8E"/>
    <w:rsid w:val="00D3026A"/>
    <w:rsid w:val="00D32D62"/>
    <w:rsid w:val="00D36D63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7F15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538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32F0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6457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9E4D9"/>
  <w15:docId w15:val="{DE3F5385-0439-409F-81CB-2C725BA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link w:val="RKnormal"/>
    <w:locked/>
    <w:rsid w:val="007E589C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1ABB93C9424C62836BAB18F518F9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A98E82-49CB-46D2-B346-F307CF68E129}"/>
      </w:docPartPr>
      <w:docPartBody>
        <w:p w:rsidR="0013300E" w:rsidRDefault="0021105A" w:rsidP="0021105A">
          <w:pPr>
            <w:pStyle w:val="8A1ABB93C9424C62836BAB18F518F9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B68AE6E4874FB0993153C18B1D05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31FD15-4F4D-4989-B1C6-8A815C0F7531}"/>
      </w:docPartPr>
      <w:docPartBody>
        <w:p w:rsidR="0013300E" w:rsidRDefault="0021105A" w:rsidP="0021105A">
          <w:pPr>
            <w:pStyle w:val="0DB68AE6E4874FB0993153C18B1D056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6243049DFE4136834DBCB5D8A8C5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17A04-3934-4073-96DE-789EDAF2F86C}"/>
      </w:docPartPr>
      <w:docPartBody>
        <w:p w:rsidR="0013300E" w:rsidRDefault="0021105A" w:rsidP="0021105A">
          <w:pPr>
            <w:pStyle w:val="136243049DFE4136834DBCB5D8A8C59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5C4E20C83F4337ABF0B100910F2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9F5147-CCB1-4CA1-8CA9-573EB75CDEA5}"/>
      </w:docPartPr>
      <w:docPartBody>
        <w:p w:rsidR="0013300E" w:rsidRDefault="0021105A" w:rsidP="0021105A">
          <w:pPr>
            <w:pStyle w:val="165C4E20C83F4337ABF0B100910F28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2513754EE14D52960D926DFE0BCB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502F85-C856-4227-B905-C60BCC45782D}"/>
      </w:docPartPr>
      <w:docPartBody>
        <w:p w:rsidR="0013300E" w:rsidRDefault="0021105A" w:rsidP="0021105A">
          <w:pPr>
            <w:pStyle w:val="CF2513754EE14D52960D926DFE0BCB5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5E1D64148164506A4504BF0BB8514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AABB9A-310C-4F5E-8FB5-CEF47922DB9B}"/>
      </w:docPartPr>
      <w:docPartBody>
        <w:p w:rsidR="0013300E" w:rsidRDefault="0021105A" w:rsidP="0021105A">
          <w:pPr>
            <w:pStyle w:val="D5E1D64148164506A4504BF0BB8514D5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6B94890F6BB44D5B8ED0939AA15DC6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11AD6D-944C-4041-9761-0F6AB8224981}"/>
      </w:docPartPr>
      <w:docPartBody>
        <w:p w:rsidR="0013300E" w:rsidRDefault="0021105A" w:rsidP="0021105A">
          <w:pPr>
            <w:pStyle w:val="6B94890F6BB44D5B8ED0939AA15DC67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165E44ED344406BB97160A1126EBB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E00927-286B-416A-9DEA-D2971A2CFB6F}"/>
      </w:docPartPr>
      <w:docPartBody>
        <w:p w:rsidR="0013300E" w:rsidRDefault="0021105A" w:rsidP="0021105A">
          <w:pPr>
            <w:pStyle w:val="1165E44ED344406BB97160A1126EBBFD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4668C4EEE1A482C94301B131293C1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317B9F-0C65-46D6-AE38-86ECB63FAF71}"/>
      </w:docPartPr>
      <w:docPartBody>
        <w:p w:rsidR="0013300E" w:rsidRDefault="0021105A" w:rsidP="0021105A">
          <w:pPr>
            <w:pStyle w:val="C4668C4EEE1A482C94301B131293C16E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5A"/>
    <w:rsid w:val="00025227"/>
    <w:rsid w:val="0013300E"/>
    <w:rsid w:val="0021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EBCBFEF100442A59009C2332AC437E9">
    <w:name w:val="7EBCBFEF100442A59009C2332AC437E9"/>
    <w:rsid w:val="0021105A"/>
  </w:style>
  <w:style w:type="character" w:styleId="Platshllartext">
    <w:name w:val="Placeholder Text"/>
    <w:basedOn w:val="Standardstycketeckensnitt"/>
    <w:uiPriority w:val="99"/>
    <w:semiHidden/>
    <w:rsid w:val="0021105A"/>
    <w:rPr>
      <w:noProof w:val="0"/>
      <w:color w:val="808080"/>
    </w:rPr>
  </w:style>
  <w:style w:type="paragraph" w:customStyle="1" w:styleId="6860228F0EA84B1FB2589EC69D2B1383">
    <w:name w:val="6860228F0EA84B1FB2589EC69D2B1383"/>
    <w:rsid w:val="0021105A"/>
  </w:style>
  <w:style w:type="paragraph" w:customStyle="1" w:styleId="535CF277167F414189DB952E4B9CD95C">
    <w:name w:val="535CF277167F414189DB952E4B9CD95C"/>
    <w:rsid w:val="0021105A"/>
  </w:style>
  <w:style w:type="paragraph" w:customStyle="1" w:styleId="42337FC14DAE4C20B0653367C177151A">
    <w:name w:val="42337FC14DAE4C20B0653367C177151A"/>
    <w:rsid w:val="0021105A"/>
  </w:style>
  <w:style w:type="paragraph" w:customStyle="1" w:styleId="8A1ABB93C9424C62836BAB18F518F987">
    <w:name w:val="8A1ABB93C9424C62836BAB18F518F987"/>
    <w:rsid w:val="0021105A"/>
  </w:style>
  <w:style w:type="paragraph" w:customStyle="1" w:styleId="0DB68AE6E4874FB0993153C18B1D0563">
    <w:name w:val="0DB68AE6E4874FB0993153C18B1D0563"/>
    <w:rsid w:val="0021105A"/>
  </w:style>
  <w:style w:type="paragraph" w:customStyle="1" w:styleId="EA39D55FC8A748B3A6443ED65180CAB5">
    <w:name w:val="EA39D55FC8A748B3A6443ED65180CAB5"/>
    <w:rsid w:val="0021105A"/>
  </w:style>
  <w:style w:type="paragraph" w:customStyle="1" w:styleId="A0C49E7AAFBC4243AF2DA87659B17240">
    <w:name w:val="A0C49E7AAFBC4243AF2DA87659B17240"/>
    <w:rsid w:val="0021105A"/>
  </w:style>
  <w:style w:type="paragraph" w:customStyle="1" w:styleId="BF99924ADEEB4D14A797FD27C7E68C10">
    <w:name w:val="BF99924ADEEB4D14A797FD27C7E68C10"/>
    <w:rsid w:val="0021105A"/>
  </w:style>
  <w:style w:type="paragraph" w:customStyle="1" w:styleId="136243049DFE4136834DBCB5D8A8C59F">
    <w:name w:val="136243049DFE4136834DBCB5D8A8C59F"/>
    <w:rsid w:val="0021105A"/>
  </w:style>
  <w:style w:type="paragraph" w:customStyle="1" w:styleId="165C4E20C83F4337ABF0B100910F2884">
    <w:name w:val="165C4E20C83F4337ABF0B100910F2884"/>
    <w:rsid w:val="0021105A"/>
  </w:style>
  <w:style w:type="paragraph" w:customStyle="1" w:styleId="0DB68AE6E4874FB0993153C18B1D05631">
    <w:name w:val="0DB68AE6E4874FB0993153C18B1D05631"/>
    <w:rsid w:val="0021105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36243049DFE4136834DBCB5D8A8C59F1">
    <w:name w:val="136243049DFE4136834DBCB5D8A8C59F1"/>
    <w:rsid w:val="0021105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F2513754EE14D52960D926DFE0BCB5E">
    <w:name w:val="CF2513754EE14D52960D926DFE0BCB5E"/>
    <w:rsid w:val="0021105A"/>
  </w:style>
  <w:style w:type="paragraph" w:customStyle="1" w:styleId="D5E1D64148164506A4504BF0BB8514D5">
    <w:name w:val="D5E1D64148164506A4504BF0BB8514D5"/>
    <w:rsid w:val="0021105A"/>
  </w:style>
  <w:style w:type="paragraph" w:customStyle="1" w:styleId="DAAC53432E6C4016A8708362D132B0D0">
    <w:name w:val="DAAC53432E6C4016A8708362D132B0D0"/>
    <w:rsid w:val="0021105A"/>
  </w:style>
  <w:style w:type="paragraph" w:customStyle="1" w:styleId="66B22D2D98C94C429FB6C794EB0AA264">
    <w:name w:val="66B22D2D98C94C429FB6C794EB0AA264"/>
    <w:rsid w:val="0021105A"/>
  </w:style>
  <w:style w:type="paragraph" w:customStyle="1" w:styleId="6B94890F6BB44D5B8ED0939AA15DC674">
    <w:name w:val="6B94890F6BB44D5B8ED0939AA15DC674"/>
    <w:rsid w:val="0021105A"/>
  </w:style>
  <w:style w:type="paragraph" w:customStyle="1" w:styleId="1165E44ED344406BB97160A1126EBBFD">
    <w:name w:val="1165E44ED344406BB97160A1126EBBFD"/>
    <w:rsid w:val="0021105A"/>
  </w:style>
  <w:style w:type="paragraph" w:customStyle="1" w:styleId="C4668C4EEE1A482C94301B131293C16E">
    <w:name w:val="C4668C4EEE1A482C94301B131293C16E"/>
    <w:rsid w:val="00211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2020-09-07T00:00:00</HeaderDate>
    <Office/>
    <Dnr>Ju2020/02987/POL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9c37baaa-736f-465f-a5ad-2c8cedaa159a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2020-09-07T00:00:00</HeaderDate>
    <Office/>
    <Dnr>Ju2020/02987/POL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B514-3A27-4A17-AB8B-654603B5D016}"/>
</file>

<file path=customXml/itemProps2.xml><?xml version="1.0" encoding="utf-8"?>
<ds:datastoreItem xmlns:ds="http://schemas.openxmlformats.org/officeDocument/2006/customXml" ds:itemID="{F1B1A44A-16B2-482B-801E-7FAE7B7D1D94}"/>
</file>

<file path=customXml/itemProps3.xml><?xml version="1.0" encoding="utf-8"?>
<ds:datastoreItem xmlns:ds="http://schemas.openxmlformats.org/officeDocument/2006/customXml" ds:itemID="{B76C534D-943B-490F-B5E7-8A5D9C5DC6F3}"/>
</file>

<file path=customXml/itemProps4.xml><?xml version="1.0" encoding="utf-8"?>
<ds:datastoreItem xmlns:ds="http://schemas.openxmlformats.org/officeDocument/2006/customXml" ds:itemID="{5BC9354D-A9F2-41C8-8FC4-EB7542643B3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BC9B514-3A27-4A17-AB8B-654603B5D016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4C4A94AF-00B2-4BEC-A4E6-D0276A70DB64}"/>
</file>

<file path=customXml/itemProps7.xml><?xml version="1.0" encoding="utf-8"?>
<ds:datastoreItem xmlns:ds="http://schemas.openxmlformats.org/officeDocument/2006/customXml" ds:itemID="{E5C502C9-E5DD-49D1-88F8-794325F828E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2011.docx</dc:title>
  <dc:subject/>
  <dc:creator>Elin Jansson</dc:creator>
  <cp:keywords/>
  <dc:description/>
  <cp:lastModifiedBy>Åsa Lotterberg</cp:lastModifiedBy>
  <cp:revision>2</cp:revision>
  <cp:lastPrinted>2020-08-26T08:40:00Z</cp:lastPrinted>
  <dcterms:created xsi:type="dcterms:W3CDTF">2020-09-04T06:23:00Z</dcterms:created>
  <dcterms:modified xsi:type="dcterms:W3CDTF">2020-09-04T06:23:00Z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552a3177-5e1c-4389-ab68-57eca9406e86</vt:lpwstr>
  </property>
</Properties>
</file>