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71ED" w14:textId="18F6180B" w:rsidR="0046499E" w:rsidRDefault="0046499E" w:rsidP="00DA0661">
      <w:pPr>
        <w:pStyle w:val="Rubrik"/>
      </w:pPr>
      <w:bookmarkStart w:id="0" w:name="Start"/>
      <w:bookmarkEnd w:id="0"/>
      <w:r>
        <w:t xml:space="preserve">Svar på fråga 2020/21:2823 av </w:t>
      </w:r>
      <w:sdt>
        <w:sdtPr>
          <w:alias w:val="Frågeställare"/>
          <w:tag w:val="delete"/>
          <w:id w:val="-211816850"/>
          <w:placeholder>
            <w:docPart w:val="872AEED0A6D14DBA85BC0A07744C8090"/>
          </w:placeholder>
          <w:dataBinding w:prefixMappings="xmlns:ns0='http://lp/documentinfo/RK' " w:xpath="/ns0:DocumentInfo[1]/ns0:BaseInfo[1]/ns0:Extra3[1]" w:storeItemID="{D5743D66-4361-45B7-AF2C-EEDC32775DAD}"/>
          <w:text/>
        </w:sdtPr>
        <w:sdtEndPr/>
        <w:sdtContent>
          <w:r>
            <w:t>Betty Malmberg</w:t>
          </w:r>
        </w:sdtContent>
      </w:sdt>
      <w:r>
        <w:t xml:space="preserve"> (</w:t>
      </w:r>
      <w:sdt>
        <w:sdtPr>
          <w:alias w:val="Parti"/>
          <w:tag w:val="Parti_delete"/>
          <w:id w:val="1620417071"/>
          <w:placeholder>
            <w:docPart w:val="39F28A1CBB884293A380E671327238A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proofErr w:type="spellStart"/>
      <w:r>
        <w:t>Omrättning</w:t>
      </w:r>
      <w:proofErr w:type="spellEnd"/>
      <w:r>
        <w:t xml:space="preserve"> av nationella prov</w:t>
      </w:r>
    </w:p>
    <w:p w14:paraId="752FE910" w14:textId="345D878B" w:rsidR="0046499E" w:rsidRDefault="00AA16FB" w:rsidP="0046499E">
      <w:pPr>
        <w:pStyle w:val="Brdtext"/>
      </w:pPr>
      <w:sdt>
        <w:sdtPr>
          <w:alias w:val="Frågeställare"/>
          <w:tag w:val="delete"/>
          <w:id w:val="-1635256365"/>
          <w:placeholder>
            <w:docPart w:val="984EB751A58D48DD97C1DCD3E50997CB"/>
          </w:placeholder>
          <w:dataBinding w:prefixMappings="xmlns:ns0='http://lp/documentinfo/RK' " w:xpath="/ns0:DocumentInfo[1]/ns0:BaseInfo[1]/ns0:Extra3[1]" w:storeItemID="{D5743D66-4361-45B7-AF2C-EEDC32775DAD}"/>
          <w:text/>
        </w:sdtPr>
        <w:sdtEndPr/>
        <w:sdtContent>
          <w:r w:rsidR="0046499E">
            <w:t>Betty Malmberg</w:t>
          </w:r>
        </w:sdtContent>
      </w:sdt>
      <w:r w:rsidR="0046499E">
        <w:t xml:space="preserve"> har frågat mig vilka åtgärder</w:t>
      </w:r>
      <w:r w:rsidR="008732CC">
        <w:t xml:space="preserve"> jag </w:t>
      </w:r>
      <w:r w:rsidR="0056282F">
        <w:t xml:space="preserve">avser </w:t>
      </w:r>
      <w:r w:rsidR="0046499E">
        <w:t>att vidta för att bedömning av nationella prov ska bli mer likvärdiga.</w:t>
      </w:r>
    </w:p>
    <w:p w14:paraId="52E88FEC" w14:textId="62A021B2" w:rsidR="000503AE" w:rsidRDefault="0046499E" w:rsidP="008E277B">
      <w:pPr>
        <w:pStyle w:val="Brdtext"/>
      </w:pPr>
      <w:r>
        <w:t xml:space="preserve">Frågan är föranledd av att Statens skolinspektion i april 2021 redovisat resultat av myndighetens ombedömning av elevlösningar av nationella prov som genomfördes vårterminen 2019. Skolinspektionen har </w:t>
      </w:r>
      <w:r w:rsidR="00CD2C6C">
        <w:t xml:space="preserve">sedan 2010 </w:t>
      </w:r>
      <w:r>
        <w:t xml:space="preserve">på regeringens uppdrag genomfört </w:t>
      </w:r>
      <w:r w:rsidR="00CD2C6C">
        <w:t xml:space="preserve">och redovisat resultat av </w:t>
      </w:r>
      <w:r>
        <w:t>ombedömningar av elevlösningar av nationella prov</w:t>
      </w:r>
      <w:r w:rsidR="00CD2C6C">
        <w:t xml:space="preserve">. </w:t>
      </w:r>
    </w:p>
    <w:p w14:paraId="3D5B3BF9" w14:textId="5C1CEF79" w:rsidR="008E277B" w:rsidRDefault="00F67649" w:rsidP="008E277B">
      <w:pPr>
        <w:pStyle w:val="Brdtext"/>
      </w:pPr>
      <w:r>
        <w:t>Jag är väl medveten om resultatet av Skolinspektionens ombedömning</w:t>
      </w:r>
      <w:r w:rsidR="00AA16FB">
        <w:t xml:space="preserve">ar och tar frågan om likvärdig betygssättning och problem med betygsinflation på stort allvar. </w:t>
      </w:r>
      <w:r w:rsidR="008E277B">
        <w:t>Det är av stor vikt att det finns en tillit till betygssystemet bland elever, lärare och föräldrar men även i samhället i stort. Alla elever ska få en utbildning av hög kvalitet och de betyg som sätts ska på ett rättvisande sätt spegla elevers kunskaper, inte vilken skola eleverna går på. Det är viktiga utgångspunkter för svensk skola. Betygsinflation riskerar att urholka tilliten till skolan och betygssystemet och därför har regeringen tagit ett flertal initiativ för att detta ska motverkas</w:t>
      </w:r>
      <w:r w:rsidR="00997700">
        <w:t xml:space="preserve"> och betygen vara likvärdiga</w:t>
      </w:r>
      <w:r w:rsidR="008E277B">
        <w:t>.</w:t>
      </w:r>
    </w:p>
    <w:p w14:paraId="2BCE766E" w14:textId="2AE16382" w:rsidR="008E277B" w:rsidRDefault="00294A5F" w:rsidP="0046499E">
      <w:pPr>
        <w:pStyle w:val="Brdtext"/>
      </w:pPr>
      <w:r w:rsidRPr="00294A5F">
        <w:t>Sedan juli 2018 ska elever skriva uppsatserna i de nationella proven i engelska och svenska eller svenska som andraspråk på dator eller annan digital enhet. Vid bedömningen av ett nationellt prov som genomförts på dator eller annan digital enhet ska elevens namn och övriga uppgifter om eleven vara avidentifierade för den bedömande läraren.</w:t>
      </w:r>
      <w:r w:rsidR="008E277B">
        <w:t xml:space="preserve"> Skolinspektionens ombedömning visar på en kraftig ökning av antalet delprov som varit </w:t>
      </w:r>
      <w:r w:rsidR="008E277B">
        <w:lastRenderedPageBreak/>
        <w:t>avidentifierade, en åtgärd som generellt medfört färre avvikelser mellan ursprungsbedömningen och ombedömningen.</w:t>
      </w:r>
    </w:p>
    <w:p w14:paraId="5ED4B149" w14:textId="0E0AAA8B" w:rsidR="000503AE" w:rsidRDefault="008E277B" w:rsidP="008E277B">
      <w:pPr>
        <w:pStyle w:val="Brdtext"/>
      </w:pPr>
      <w:r>
        <w:t xml:space="preserve">Regeringen har </w:t>
      </w:r>
      <w:r w:rsidR="000503AE">
        <w:t>vidare</w:t>
      </w:r>
      <w:r>
        <w:t xml:space="preserve"> gett Statens skolverk i uppdrag att genomföra ett stegvist införande av digitaliserade nationella prov och utveckla gemensamma ramverk för de nationella proven. Skolverket ska sträva efter att en så stor andel som möjligt av proven ska automaträttas för att öka objektiviteten i bedömningen. Elevlösningar som inte kan rättas automatiskt bör bedömas externt, det vill säga av någon annan än den undervisande läraren. </w:t>
      </w:r>
      <w:r w:rsidR="000503AE" w:rsidRPr="000503AE">
        <w:t xml:space="preserve">Detta bidrar till en ökad objektivitet i bedömningen av elevlösningar då det inte är den undervisande läraren som rättar proven. </w:t>
      </w:r>
      <w:r w:rsidR="000503AE">
        <w:t>Enligt S</w:t>
      </w:r>
      <w:r w:rsidR="000503AE" w:rsidRPr="000503AE">
        <w:t xml:space="preserve">kolinspektions </w:t>
      </w:r>
      <w:proofErr w:type="spellStart"/>
      <w:r w:rsidR="000503AE" w:rsidRPr="000503AE">
        <w:t>omrättning</w:t>
      </w:r>
      <w:proofErr w:type="spellEnd"/>
      <w:r w:rsidR="000503AE" w:rsidRPr="000503AE">
        <w:t xml:space="preserve"> av elevlösningar av nationella prov bidrar extern bedömning, liksom sambedömning där lärare samverkar om att bedöma elevlösningar, till en ökad likvärdighet. I den försöksverksamhet som Skolverket har i uppdrag att genomföra som ett led i digitaliseringen av de nationella proven ingår försök med extern bedömning.</w:t>
      </w:r>
    </w:p>
    <w:p w14:paraId="62D2DFE6" w14:textId="23B34327" w:rsidR="00F67649" w:rsidRDefault="008E277B" w:rsidP="008E277B">
      <w:pPr>
        <w:pStyle w:val="Brdtext"/>
      </w:pPr>
      <w:r>
        <w:t xml:space="preserve">Genom den sakpolitiska överenskommelsen mellan Socialdemokraterna, Centerpartiet, Liberalerna och Miljöpartiet de gröna har regeringen och samarbetspartierna kommit överens </w:t>
      </w:r>
      <w:r w:rsidR="0056282F">
        <w:t>om</w:t>
      </w:r>
      <w:r>
        <w:t xml:space="preserve"> att nationella prov ska rättas centralt för att stärka likvärdigheten, varför Skolverket getts i uppdrag att utreda och lämna förslag på hur central rättning av nationella prov kan införas. Uppdraget redovisades i oktober 2020 och förslagen bereds </w:t>
      </w:r>
      <w:r w:rsidR="00757947">
        <w:t xml:space="preserve">nu vidare </w:t>
      </w:r>
      <w:r>
        <w:t>inom Regeringskansliet.</w:t>
      </w:r>
    </w:p>
    <w:p w14:paraId="4A0CF01E" w14:textId="733AC2E0" w:rsidR="0046499E" w:rsidRDefault="0046499E" w:rsidP="006A12F1">
      <w:pPr>
        <w:pStyle w:val="Brdtext"/>
      </w:pPr>
      <w:r>
        <w:t xml:space="preserve">Stockholm den </w:t>
      </w:r>
      <w:sdt>
        <w:sdtPr>
          <w:id w:val="-1225218591"/>
          <w:placeholder>
            <w:docPart w:val="3CBE43CDBA98422880782F3B92BE50CB"/>
          </w:placeholder>
          <w:dataBinding w:prefixMappings="xmlns:ns0='http://lp/documentinfo/RK' " w:xpath="/ns0:DocumentInfo[1]/ns0:BaseInfo[1]/ns0:HeaderDate[1]" w:storeItemID="{D5743D66-4361-45B7-AF2C-EEDC32775DAD}"/>
          <w:date w:fullDate="2021-05-19T00:00:00Z">
            <w:dateFormat w:val="d MMMM yyyy"/>
            <w:lid w:val="sv-SE"/>
            <w:storeMappedDataAs w:val="dateTime"/>
            <w:calendar w:val="gregorian"/>
          </w:date>
        </w:sdtPr>
        <w:sdtEndPr/>
        <w:sdtContent>
          <w:r w:rsidR="00915F93">
            <w:t>19 maj 2021</w:t>
          </w:r>
        </w:sdtContent>
      </w:sdt>
    </w:p>
    <w:p w14:paraId="6D64788D" w14:textId="77777777" w:rsidR="0046499E" w:rsidRDefault="0046499E" w:rsidP="004E7A8F">
      <w:pPr>
        <w:pStyle w:val="Brdtextutanavstnd"/>
      </w:pPr>
    </w:p>
    <w:p w14:paraId="4271A844" w14:textId="77777777" w:rsidR="0046499E" w:rsidRDefault="0046499E" w:rsidP="004E7A8F">
      <w:pPr>
        <w:pStyle w:val="Brdtextutanavstnd"/>
      </w:pPr>
    </w:p>
    <w:p w14:paraId="1D511A0A" w14:textId="77777777" w:rsidR="0046499E" w:rsidRDefault="0046499E" w:rsidP="004E7A8F">
      <w:pPr>
        <w:pStyle w:val="Brdtextutanavstnd"/>
      </w:pPr>
    </w:p>
    <w:sdt>
      <w:sdtPr>
        <w:alias w:val="Klicka på listpilen"/>
        <w:tag w:val="run-loadAllMinistersFromDep_delete"/>
        <w:id w:val="-122627287"/>
        <w:placeholder>
          <w:docPart w:val="ED5D1C94C2FC4751BC136A827C2F9164"/>
        </w:placeholder>
        <w:dataBinding w:prefixMappings="xmlns:ns0='http://lp/documentinfo/RK' " w:xpath="/ns0:DocumentInfo[1]/ns0:BaseInfo[1]/ns0:TopSender[1]" w:storeItemID="{D5743D66-4361-45B7-AF2C-EEDC32775DAD}"/>
        <w:comboBox w:lastValue="Utbildningsministern">
          <w:listItem w:displayText="Anna Ekström" w:value="Utbildningsministern"/>
          <w:listItem w:displayText="Matilda Ernkrans" w:value="Ministern för högre utbildning och forskning"/>
        </w:comboBox>
      </w:sdtPr>
      <w:sdtEndPr/>
      <w:sdtContent>
        <w:p w14:paraId="4B60A33C" w14:textId="424A0280" w:rsidR="0046499E" w:rsidRDefault="000503AE" w:rsidP="00422A41">
          <w:pPr>
            <w:pStyle w:val="Brdtext"/>
          </w:pPr>
          <w:r>
            <w:t>Anna Ekström</w:t>
          </w:r>
        </w:p>
      </w:sdtContent>
    </w:sdt>
    <w:p w14:paraId="79DC597A" w14:textId="69162E65" w:rsidR="0046499E" w:rsidRPr="00DB48AB" w:rsidRDefault="0046499E" w:rsidP="00DB48AB">
      <w:pPr>
        <w:pStyle w:val="Brdtext"/>
      </w:pPr>
    </w:p>
    <w:sectPr w:rsidR="0046499E"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28EA" w14:textId="77777777" w:rsidR="00177B80" w:rsidRDefault="00177B80" w:rsidP="00A87A54">
      <w:pPr>
        <w:spacing w:after="0" w:line="240" w:lineRule="auto"/>
      </w:pPr>
      <w:r>
        <w:separator/>
      </w:r>
    </w:p>
  </w:endnote>
  <w:endnote w:type="continuationSeparator" w:id="0">
    <w:p w14:paraId="77C203FA" w14:textId="77777777" w:rsidR="00177B80" w:rsidRDefault="00177B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4E00" w14:textId="77777777" w:rsidR="00453A21" w:rsidRDefault="00453A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B4B9468" w14:textId="77777777" w:rsidTr="006A26EC">
      <w:trPr>
        <w:trHeight w:val="227"/>
        <w:jc w:val="right"/>
      </w:trPr>
      <w:tc>
        <w:tcPr>
          <w:tcW w:w="708" w:type="dxa"/>
          <w:vAlign w:val="bottom"/>
        </w:tcPr>
        <w:p w14:paraId="03F579B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7E97A55" w14:textId="77777777" w:rsidTr="006A26EC">
      <w:trPr>
        <w:trHeight w:val="850"/>
        <w:jc w:val="right"/>
      </w:trPr>
      <w:tc>
        <w:tcPr>
          <w:tcW w:w="708" w:type="dxa"/>
          <w:vAlign w:val="bottom"/>
        </w:tcPr>
        <w:p w14:paraId="1D8950B2" w14:textId="77777777" w:rsidR="005606BC" w:rsidRPr="00347E11" w:rsidRDefault="005606BC" w:rsidP="005606BC">
          <w:pPr>
            <w:pStyle w:val="Sidfot"/>
            <w:spacing w:line="276" w:lineRule="auto"/>
            <w:jc w:val="right"/>
          </w:pPr>
        </w:p>
      </w:tc>
    </w:tr>
  </w:tbl>
  <w:p w14:paraId="1306D52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9BF3415" w14:textId="77777777" w:rsidTr="001F4302">
      <w:trPr>
        <w:trHeight w:val="510"/>
      </w:trPr>
      <w:tc>
        <w:tcPr>
          <w:tcW w:w="8525" w:type="dxa"/>
          <w:gridSpan w:val="2"/>
          <w:vAlign w:val="bottom"/>
        </w:tcPr>
        <w:p w14:paraId="08F713CC" w14:textId="77777777" w:rsidR="00347E11" w:rsidRPr="00347E11" w:rsidRDefault="00347E11" w:rsidP="00347E11">
          <w:pPr>
            <w:pStyle w:val="Sidfot"/>
            <w:rPr>
              <w:sz w:val="8"/>
            </w:rPr>
          </w:pPr>
        </w:p>
      </w:tc>
    </w:tr>
    <w:tr w:rsidR="00093408" w:rsidRPr="00EE3C0F" w14:paraId="732F9ECE" w14:textId="77777777" w:rsidTr="00C26068">
      <w:trPr>
        <w:trHeight w:val="227"/>
      </w:trPr>
      <w:tc>
        <w:tcPr>
          <w:tcW w:w="4074" w:type="dxa"/>
        </w:tcPr>
        <w:p w14:paraId="073DBB3C" w14:textId="77777777" w:rsidR="00347E11" w:rsidRPr="00F53AEA" w:rsidRDefault="00347E11" w:rsidP="00C26068">
          <w:pPr>
            <w:pStyle w:val="Sidfot"/>
            <w:spacing w:line="276" w:lineRule="auto"/>
          </w:pPr>
        </w:p>
      </w:tc>
      <w:tc>
        <w:tcPr>
          <w:tcW w:w="4451" w:type="dxa"/>
        </w:tcPr>
        <w:p w14:paraId="6644A9B6" w14:textId="77777777" w:rsidR="00093408" w:rsidRPr="00F53AEA" w:rsidRDefault="00093408" w:rsidP="00F53AEA">
          <w:pPr>
            <w:pStyle w:val="Sidfot"/>
            <w:spacing w:line="276" w:lineRule="auto"/>
          </w:pPr>
        </w:p>
      </w:tc>
    </w:tr>
  </w:tbl>
  <w:p w14:paraId="04EC301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7E694" w14:textId="77777777" w:rsidR="00177B80" w:rsidRDefault="00177B80" w:rsidP="00A87A54">
      <w:pPr>
        <w:spacing w:after="0" w:line="240" w:lineRule="auto"/>
      </w:pPr>
      <w:r>
        <w:separator/>
      </w:r>
    </w:p>
  </w:footnote>
  <w:footnote w:type="continuationSeparator" w:id="0">
    <w:p w14:paraId="61C73B77" w14:textId="77777777" w:rsidR="00177B80" w:rsidRDefault="00177B8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93DF" w14:textId="77777777" w:rsidR="00453A21" w:rsidRDefault="00453A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01AC" w14:textId="77777777" w:rsidR="00453A21" w:rsidRDefault="00453A2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6499E" w14:paraId="227650C5" w14:textId="77777777" w:rsidTr="00C93EBA">
      <w:trPr>
        <w:trHeight w:val="227"/>
      </w:trPr>
      <w:tc>
        <w:tcPr>
          <w:tcW w:w="5534" w:type="dxa"/>
        </w:tcPr>
        <w:p w14:paraId="2B8F27E2" w14:textId="77777777" w:rsidR="0046499E" w:rsidRPr="007D73AB" w:rsidRDefault="0046499E">
          <w:pPr>
            <w:pStyle w:val="Sidhuvud"/>
          </w:pPr>
        </w:p>
      </w:tc>
      <w:tc>
        <w:tcPr>
          <w:tcW w:w="3170" w:type="dxa"/>
          <w:vAlign w:val="bottom"/>
        </w:tcPr>
        <w:p w14:paraId="2DF9C246" w14:textId="77777777" w:rsidR="0046499E" w:rsidRPr="007D73AB" w:rsidRDefault="0046499E" w:rsidP="00340DE0">
          <w:pPr>
            <w:pStyle w:val="Sidhuvud"/>
          </w:pPr>
        </w:p>
      </w:tc>
      <w:tc>
        <w:tcPr>
          <w:tcW w:w="1134" w:type="dxa"/>
        </w:tcPr>
        <w:p w14:paraId="619EC19B" w14:textId="77777777" w:rsidR="0046499E" w:rsidRDefault="0046499E" w:rsidP="005A703A">
          <w:pPr>
            <w:pStyle w:val="Sidhuvud"/>
          </w:pPr>
        </w:p>
      </w:tc>
    </w:tr>
    <w:tr w:rsidR="0046499E" w14:paraId="496DC319" w14:textId="77777777" w:rsidTr="00C93EBA">
      <w:trPr>
        <w:trHeight w:val="1928"/>
      </w:trPr>
      <w:tc>
        <w:tcPr>
          <w:tcW w:w="5534" w:type="dxa"/>
        </w:tcPr>
        <w:p w14:paraId="300559E7" w14:textId="77777777" w:rsidR="0046499E" w:rsidRPr="00340DE0" w:rsidRDefault="0046499E" w:rsidP="00340DE0">
          <w:pPr>
            <w:pStyle w:val="Sidhuvud"/>
          </w:pPr>
          <w:r>
            <w:rPr>
              <w:noProof/>
            </w:rPr>
            <w:drawing>
              <wp:inline distT="0" distB="0" distL="0" distR="0" wp14:anchorId="36C71610" wp14:editId="0EA6327E">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856BF92" w14:textId="77777777" w:rsidR="0046499E" w:rsidRPr="00710A6C" w:rsidRDefault="0046499E" w:rsidP="00EE3C0F">
          <w:pPr>
            <w:pStyle w:val="Sidhuvud"/>
            <w:rPr>
              <w:b/>
            </w:rPr>
          </w:pPr>
        </w:p>
        <w:p w14:paraId="130016EA" w14:textId="77777777" w:rsidR="0046499E" w:rsidRDefault="0046499E" w:rsidP="00EE3C0F">
          <w:pPr>
            <w:pStyle w:val="Sidhuvud"/>
          </w:pPr>
        </w:p>
        <w:p w14:paraId="057BBE71" w14:textId="77777777" w:rsidR="0046499E" w:rsidRDefault="0046499E" w:rsidP="00EE3C0F">
          <w:pPr>
            <w:pStyle w:val="Sidhuvud"/>
          </w:pPr>
        </w:p>
        <w:p w14:paraId="7745A7B3" w14:textId="77777777" w:rsidR="0046499E" w:rsidRDefault="0046499E" w:rsidP="00EE3C0F">
          <w:pPr>
            <w:pStyle w:val="Sidhuvud"/>
          </w:pPr>
        </w:p>
        <w:sdt>
          <w:sdtPr>
            <w:alias w:val="Dnr"/>
            <w:tag w:val="ccRKShow_Dnr"/>
            <w:id w:val="-829283628"/>
            <w:placeholder>
              <w:docPart w:val="605802D2F0214CDB9FF55F064BBE15EB"/>
            </w:placeholder>
            <w:dataBinding w:prefixMappings="xmlns:ns0='http://lp/documentinfo/RK' " w:xpath="/ns0:DocumentInfo[1]/ns0:BaseInfo[1]/ns0:Dnr[1]" w:storeItemID="{D5743D66-4361-45B7-AF2C-EEDC32775DAD}"/>
            <w:text/>
          </w:sdtPr>
          <w:sdtEndPr/>
          <w:sdtContent>
            <w:p w14:paraId="463F7623" w14:textId="1B445DD7" w:rsidR="0046499E" w:rsidRDefault="0046499E" w:rsidP="00EE3C0F">
              <w:pPr>
                <w:pStyle w:val="Sidhuvud"/>
              </w:pPr>
              <w:r>
                <w:t>U2021/</w:t>
              </w:r>
              <w:r w:rsidR="00504509">
                <w:t>02613</w:t>
              </w:r>
            </w:p>
          </w:sdtContent>
        </w:sdt>
        <w:sdt>
          <w:sdtPr>
            <w:alias w:val="DocNumber"/>
            <w:tag w:val="DocNumber"/>
            <w:id w:val="1726028884"/>
            <w:placeholder>
              <w:docPart w:val="21F06B6C7A944309A58DF4F166A1EA29"/>
            </w:placeholder>
            <w:showingPlcHdr/>
            <w:dataBinding w:prefixMappings="xmlns:ns0='http://lp/documentinfo/RK' " w:xpath="/ns0:DocumentInfo[1]/ns0:BaseInfo[1]/ns0:DocNumber[1]" w:storeItemID="{D5743D66-4361-45B7-AF2C-EEDC32775DAD}"/>
            <w:text/>
          </w:sdtPr>
          <w:sdtEndPr/>
          <w:sdtContent>
            <w:p w14:paraId="0BA3FD27" w14:textId="77777777" w:rsidR="0046499E" w:rsidRDefault="0046499E" w:rsidP="00EE3C0F">
              <w:pPr>
                <w:pStyle w:val="Sidhuvud"/>
              </w:pPr>
              <w:r>
                <w:rPr>
                  <w:rStyle w:val="Platshllartext"/>
                </w:rPr>
                <w:t xml:space="preserve"> </w:t>
              </w:r>
            </w:p>
          </w:sdtContent>
        </w:sdt>
        <w:p w14:paraId="2D336BE1" w14:textId="77777777" w:rsidR="0046499E" w:rsidRDefault="0046499E" w:rsidP="00EE3C0F">
          <w:pPr>
            <w:pStyle w:val="Sidhuvud"/>
          </w:pPr>
        </w:p>
      </w:tc>
      <w:tc>
        <w:tcPr>
          <w:tcW w:w="1134" w:type="dxa"/>
        </w:tcPr>
        <w:p w14:paraId="28BE5EBF" w14:textId="77777777" w:rsidR="0046499E" w:rsidRDefault="0046499E" w:rsidP="0094502D">
          <w:pPr>
            <w:pStyle w:val="Sidhuvud"/>
          </w:pPr>
        </w:p>
        <w:p w14:paraId="2A458E38" w14:textId="77777777" w:rsidR="0046499E" w:rsidRPr="0094502D" w:rsidRDefault="0046499E" w:rsidP="00EC71A6">
          <w:pPr>
            <w:pStyle w:val="Sidhuvud"/>
          </w:pPr>
        </w:p>
      </w:tc>
    </w:tr>
    <w:tr w:rsidR="0046499E" w14:paraId="617DA1F0" w14:textId="77777777" w:rsidTr="00C93EBA">
      <w:trPr>
        <w:trHeight w:val="2268"/>
      </w:trPr>
      <w:sdt>
        <w:sdtPr>
          <w:rPr>
            <w:b/>
          </w:rPr>
          <w:alias w:val="SenderText"/>
          <w:tag w:val="ccRKShow_SenderText"/>
          <w:id w:val="1374046025"/>
          <w:placeholder>
            <w:docPart w:val="363930C117DA46338E32634F9B055630"/>
          </w:placeholder>
        </w:sdtPr>
        <w:sdtEndPr>
          <w:rPr>
            <w:b w:val="0"/>
          </w:rPr>
        </w:sdtEndPr>
        <w:sdtContent>
          <w:tc>
            <w:tcPr>
              <w:tcW w:w="5534" w:type="dxa"/>
              <w:tcMar>
                <w:right w:w="1134" w:type="dxa"/>
              </w:tcMar>
            </w:tcPr>
            <w:p w14:paraId="6976793B" w14:textId="77777777" w:rsidR="008A794B" w:rsidRPr="008A794B" w:rsidRDefault="008A794B" w:rsidP="00340DE0">
              <w:pPr>
                <w:pStyle w:val="Sidhuvud"/>
                <w:rPr>
                  <w:b/>
                </w:rPr>
              </w:pPr>
              <w:r w:rsidRPr="008A794B">
                <w:rPr>
                  <w:b/>
                </w:rPr>
                <w:t>Utbildningsdepartementet</w:t>
              </w:r>
            </w:p>
            <w:p w14:paraId="46B6429C" w14:textId="77777777" w:rsidR="008A794B" w:rsidRDefault="008A794B" w:rsidP="00340DE0">
              <w:pPr>
                <w:pStyle w:val="Sidhuvud"/>
              </w:pPr>
              <w:r w:rsidRPr="008A794B">
                <w:t>Utbildningsministern</w:t>
              </w:r>
            </w:p>
            <w:p w14:paraId="2A155320" w14:textId="77777777" w:rsidR="008A794B" w:rsidRDefault="008A794B" w:rsidP="00340DE0">
              <w:pPr>
                <w:pStyle w:val="Sidhuvud"/>
              </w:pPr>
            </w:p>
            <w:p w14:paraId="4275A0A6" w14:textId="77777777" w:rsidR="008A794B" w:rsidRDefault="008A794B" w:rsidP="00340DE0">
              <w:pPr>
                <w:pStyle w:val="Sidhuvud"/>
              </w:pPr>
            </w:p>
            <w:p w14:paraId="12E27E3C" w14:textId="2A9D0B57" w:rsidR="0046499E" w:rsidRPr="00881F94" w:rsidRDefault="0046499E" w:rsidP="00340DE0">
              <w:pPr>
                <w:pStyle w:val="Sidhuvud"/>
                <w:rPr>
                  <w:i/>
                  <w:iCs/>
                </w:rPr>
              </w:pPr>
            </w:p>
          </w:tc>
        </w:sdtContent>
      </w:sdt>
      <w:sdt>
        <w:sdtPr>
          <w:alias w:val="Recipient"/>
          <w:tag w:val="ccRKShow_Recipient"/>
          <w:id w:val="-28344517"/>
          <w:placeholder>
            <w:docPart w:val="3D91853831054594BAABB04D5822DA97"/>
          </w:placeholder>
          <w:dataBinding w:prefixMappings="xmlns:ns0='http://lp/documentinfo/RK' " w:xpath="/ns0:DocumentInfo[1]/ns0:BaseInfo[1]/ns0:Recipient[1]" w:storeItemID="{D5743D66-4361-45B7-AF2C-EEDC32775DAD}"/>
          <w:text w:multiLine="1"/>
        </w:sdtPr>
        <w:sdtEndPr/>
        <w:sdtContent>
          <w:tc>
            <w:tcPr>
              <w:tcW w:w="3170" w:type="dxa"/>
            </w:tcPr>
            <w:p w14:paraId="161189B5" w14:textId="0AC4683C" w:rsidR="0046499E" w:rsidRDefault="008A794B" w:rsidP="00547B89">
              <w:pPr>
                <w:pStyle w:val="Sidhuvud"/>
              </w:pPr>
              <w:r>
                <w:t>Till riksdagen</w:t>
              </w:r>
            </w:p>
          </w:tc>
        </w:sdtContent>
      </w:sdt>
      <w:tc>
        <w:tcPr>
          <w:tcW w:w="1134" w:type="dxa"/>
        </w:tcPr>
        <w:p w14:paraId="39DCAA4A" w14:textId="77777777" w:rsidR="0046499E" w:rsidRDefault="0046499E" w:rsidP="003E6020">
          <w:pPr>
            <w:pStyle w:val="Sidhuvud"/>
          </w:pPr>
        </w:p>
      </w:tc>
    </w:tr>
  </w:tbl>
  <w:p w14:paraId="2BBA51D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9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03A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77B80"/>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4A5F"/>
    <w:rsid w:val="00296B7A"/>
    <w:rsid w:val="002974DC"/>
    <w:rsid w:val="002A0CB3"/>
    <w:rsid w:val="002A39EF"/>
    <w:rsid w:val="002A422F"/>
    <w:rsid w:val="002A6820"/>
    <w:rsid w:val="002B00E5"/>
    <w:rsid w:val="002B102F"/>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3A21"/>
    <w:rsid w:val="004557F3"/>
    <w:rsid w:val="0045607E"/>
    <w:rsid w:val="00456DC3"/>
    <w:rsid w:val="0046337E"/>
    <w:rsid w:val="0046499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D0F"/>
    <w:rsid w:val="004B1E7B"/>
    <w:rsid w:val="004B3029"/>
    <w:rsid w:val="004B352B"/>
    <w:rsid w:val="004B35E7"/>
    <w:rsid w:val="004B4B73"/>
    <w:rsid w:val="004B63BF"/>
    <w:rsid w:val="004B66DA"/>
    <w:rsid w:val="004B696B"/>
    <w:rsid w:val="004B7DFF"/>
    <w:rsid w:val="004C3A3F"/>
    <w:rsid w:val="004C52AA"/>
    <w:rsid w:val="004C5686"/>
    <w:rsid w:val="004C5FB5"/>
    <w:rsid w:val="004C70EE"/>
    <w:rsid w:val="004D3908"/>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4509"/>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282F"/>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947"/>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2CC"/>
    <w:rsid w:val="00873DA1"/>
    <w:rsid w:val="00875DDD"/>
    <w:rsid w:val="00881BC6"/>
    <w:rsid w:val="00881F94"/>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A794B"/>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277B"/>
    <w:rsid w:val="008E65A8"/>
    <w:rsid w:val="008E77D6"/>
    <w:rsid w:val="009036E7"/>
    <w:rsid w:val="0090605F"/>
    <w:rsid w:val="0091053B"/>
    <w:rsid w:val="00912158"/>
    <w:rsid w:val="00912945"/>
    <w:rsid w:val="009144EE"/>
    <w:rsid w:val="00915D4C"/>
    <w:rsid w:val="00915F93"/>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97700"/>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6FB"/>
    <w:rsid w:val="00AA1809"/>
    <w:rsid w:val="00AA1FFE"/>
    <w:rsid w:val="00AA3F2E"/>
    <w:rsid w:val="00AA72F4"/>
    <w:rsid w:val="00AB10E7"/>
    <w:rsid w:val="00AB4D25"/>
    <w:rsid w:val="00AB5033"/>
    <w:rsid w:val="00AB5298"/>
    <w:rsid w:val="00AB5519"/>
    <w:rsid w:val="00AB6313"/>
    <w:rsid w:val="00AB71DD"/>
    <w:rsid w:val="00AC15C5"/>
    <w:rsid w:val="00AC4C1D"/>
    <w:rsid w:val="00AD0E75"/>
    <w:rsid w:val="00AE77EB"/>
    <w:rsid w:val="00AE7BD8"/>
    <w:rsid w:val="00AE7D02"/>
    <w:rsid w:val="00AF0BB7"/>
    <w:rsid w:val="00AF0BDE"/>
    <w:rsid w:val="00AF0EDE"/>
    <w:rsid w:val="00AF36DC"/>
    <w:rsid w:val="00AF4853"/>
    <w:rsid w:val="00AF4BFB"/>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A92"/>
    <w:rsid w:val="00B640A8"/>
    <w:rsid w:val="00B64962"/>
    <w:rsid w:val="00B66AC0"/>
    <w:rsid w:val="00B71634"/>
    <w:rsid w:val="00B73091"/>
    <w:rsid w:val="00B75139"/>
    <w:rsid w:val="00B76118"/>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56F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30A"/>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2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207E"/>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67649"/>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7C9E4A"/>
  <w15:docId w15:val="{F4883174-6EA5-4390-A447-2DDE82AD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802D2F0214CDB9FF55F064BBE15EB"/>
        <w:category>
          <w:name w:val="Allmänt"/>
          <w:gallery w:val="placeholder"/>
        </w:category>
        <w:types>
          <w:type w:val="bbPlcHdr"/>
        </w:types>
        <w:behaviors>
          <w:behavior w:val="content"/>
        </w:behaviors>
        <w:guid w:val="{02745888-AA95-43A0-B8E4-4DBE4EFCE453}"/>
      </w:docPartPr>
      <w:docPartBody>
        <w:p w:rsidR="00D84D82" w:rsidRDefault="00655C55" w:rsidP="00655C55">
          <w:pPr>
            <w:pStyle w:val="605802D2F0214CDB9FF55F064BBE15EB"/>
          </w:pPr>
          <w:r>
            <w:rPr>
              <w:rStyle w:val="Platshllartext"/>
            </w:rPr>
            <w:t xml:space="preserve"> </w:t>
          </w:r>
        </w:p>
      </w:docPartBody>
    </w:docPart>
    <w:docPart>
      <w:docPartPr>
        <w:name w:val="21F06B6C7A944309A58DF4F166A1EA29"/>
        <w:category>
          <w:name w:val="Allmänt"/>
          <w:gallery w:val="placeholder"/>
        </w:category>
        <w:types>
          <w:type w:val="bbPlcHdr"/>
        </w:types>
        <w:behaviors>
          <w:behavior w:val="content"/>
        </w:behaviors>
        <w:guid w:val="{1C96016D-F350-49D1-B580-779CB6C9A736}"/>
      </w:docPartPr>
      <w:docPartBody>
        <w:p w:rsidR="00D84D82" w:rsidRDefault="00655C55" w:rsidP="00655C55">
          <w:pPr>
            <w:pStyle w:val="21F06B6C7A944309A58DF4F166A1EA291"/>
          </w:pPr>
          <w:r>
            <w:rPr>
              <w:rStyle w:val="Platshllartext"/>
            </w:rPr>
            <w:t xml:space="preserve"> </w:t>
          </w:r>
        </w:p>
      </w:docPartBody>
    </w:docPart>
    <w:docPart>
      <w:docPartPr>
        <w:name w:val="363930C117DA46338E32634F9B055630"/>
        <w:category>
          <w:name w:val="Allmänt"/>
          <w:gallery w:val="placeholder"/>
        </w:category>
        <w:types>
          <w:type w:val="bbPlcHdr"/>
        </w:types>
        <w:behaviors>
          <w:behavior w:val="content"/>
        </w:behaviors>
        <w:guid w:val="{F9AC087D-76CC-4D69-B251-3B57C9794408}"/>
      </w:docPartPr>
      <w:docPartBody>
        <w:p w:rsidR="00D84D82" w:rsidRDefault="00655C55" w:rsidP="00655C55">
          <w:pPr>
            <w:pStyle w:val="363930C117DA46338E32634F9B0556301"/>
          </w:pPr>
          <w:r>
            <w:rPr>
              <w:rStyle w:val="Platshllartext"/>
            </w:rPr>
            <w:t xml:space="preserve"> </w:t>
          </w:r>
        </w:p>
      </w:docPartBody>
    </w:docPart>
    <w:docPart>
      <w:docPartPr>
        <w:name w:val="3D91853831054594BAABB04D5822DA97"/>
        <w:category>
          <w:name w:val="Allmänt"/>
          <w:gallery w:val="placeholder"/>
        </w:category>
        <w:types>
          <w:type w:val="bbPlcHdr"/>
        </w:types>
        <w:behaviors>
          <w:behavior w:val="content"/>
        </w:behaviors>
        <w:guid w:val="{BF1A2BAB-D0BE-4FE6-99C1-7904B41FFFAD}"/>
      </w:docPartPr>
      <w:docPartBody>
        <w:p w:rsidR="00D84D82" w:rsidRDefault="00655C55" w:rsidP="00655C55">
          <w:pPr>
            <w:pStyle w:val="3D91853831054594BAABB04D5822DA97"/>
          </w:pPr>
          <w:r>
            <w:rPr>
              <w:rStyle w:val="Platshllartext"/>
            </w:rPr>
            <w:t xml:space="preserve"> </w:t>
          </w:r>
        </w:p>
      </w:docPartBody>
    </w:docPart>
    <w:docPart>
      <w:docPartPr>
        <w:name w:val="872AEED0A6D14DBA85BC0A07744C8090"/>
        <w:category>
          <w:name w:val="Allmänt"/>
          <w:gallery w:val="placeholder"/>
        </w:category>
        <w:types>
          <w:type w:val="bbPlcHdr"/>
        </w:types>
        <w:behaviors>
          <w:behavior w:val="content"/>
        </w:behaviors>
        <w:guid w:val="{4C333D87-B98B-42AE-9EB5-EECB33E268A8}"/>
      </w:docPartPr>
      <w:docPartBody>
        <w:p w:rsidR="00D84D82" w:rsidRDefault="00655C55" w:rsidP="00655C55">
          <w:pPr>
            <w:pStyle w:val="872AEED0A6D14DBA85BC0A07744C809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9F28A1CBB884293A380E671327238AB"/>
        <w:category>
          <w:name w:val="Allmänt"/>
          <w:gallery w:val="placeholder"/>
        </w:category>
        <w:types>
          <w:type w:val="bbPlcHdr"/>
        </w:types>
        <w:behaviors>
          <w:behavior w:val="content"/>
        </w:behaviors>
        <w:guid w:val="{DA543A3F-F984-498C-8DD6-9CB5B3A42CAE}"/>
      </w:docPartPr>
      <w:docPartBody>
        <w:p w:rsidR="00D84D82" w:rsidRDefault="00655C55" w:rsidP="00655C55">
          <w:pPr>
            <w:pStyle w:val="39F28A1CBB884293A380E671327238AB"/>
          </w:pPr>
          <w:r>
            <w:t xml:space="preserve"> </w:t>
          </w:r>
          <w:r>
            <w:rPr>
              <w:rStyle w:val="Platshllartext"/>
            </w:rPr>
            <w:t>Välj ett parti.</w:t>
          </w:r>
        </w:p>
      </w:docPartBody>
    </w:docPart>
    <w:docPart>
      <w:docPartPr>
        <w:name w:val="984EB751A58D48DD97C1DCD3E50997CB"/>
        <w:category>
          <w:name w:val="Allmänt"/>
          <w:gallery w:val="placeholder"/>
        </w:category>
        <w:types>
          <w:type w:val="bbPlcHdr"/>
        </w:types>
        <w:behaviors>
          <w:behavior w:val="content"/>
        </w:behaviors>
        <w:guid w:val="{EE9B2C02-8DD6-4677-83F6-BB68A3817319}"/>
      </w:docPartPr>
      <w:docPartBody>
        <w:p w:rsidR="00D84D82" w:rsidRDefault="00655C55" w:rsidP="00655C55">
          <w:pPr>
            <w:pStyle w:val="984EB751A58D48DD97C1DCD3E50997C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CBE43CDBA98422880782F3B92BE50CB"/>
        <w:category>
          <w:name w:val="Allmänt"/>
          <w:gallery w:val="placeholder"/>
        </w:category>
        <w:types>
          <w:type w:val="bbPlcHdr"/>
        </w:types>
        <w:behaviors>
          <w:behavior w:val="content"/>
        </w:behaviors>
        <w:guid w:val="{ED28CE30-3877-4618-A693-0ADAD5E5F2A5}"/>
      </w:docPartPr>
      <w:docPartBody>
        <w:p w:rsidR="00D84D82" w:rsidRDefault="00655C55" w:rsidP="00655C55">
          <w:pPr>
            <w:pStyle w:val="3CBE43CDBA98422880782F3B92BE50CB"/>
          </w:pPr>
          <w:r>
            <w:rPr>
              <w:rStyle w:val="Platshllartext"/>
            </w:rPr>
            <w:t>Klicka här för att ange datum.</w:t>
          </w:r>
        </w:p>
      </w:docPartBody>
    </w:docPart>
    <w:docPart>
      <w:docPartPr>
        <w:name w:val="ED5D1C94C2FC4751BC136A827C2F9164"/>
        <w:category>
          <w:name w:val="Allmänt"/>
          <w:gallery w:val="placeholder"/>
        </w:category>
        <w:types>
          <w:type w:val="bbPlcHdr"/>
        </w:types>
        <w:behaviors>
          <w:behavior w:val="content"/>
        </w:behaviors>
        <w:guid w:val="{428A67CF-B5D4-42FD-857B-F7466F13EA10}"/>
      </w:docPartPr>
      <w:docPartBody>
        <w:p w:rsidR="00D84D82" w:rsidRDefault="00655C55" w:rsidP="00655C55">
          <w:pPr>
            <w:pStyle w:val="ED5D1C94C2FC4751BC136A827C2F916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55"/>
    <w:rsid w:val="001E78F3"/>
    <w:rsid w:val="00655C55"/>
    <w:rsid w:val="00D84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CDA5DED21541D1B0418C0FC2099824">
    <w:name w:val="68CDA5DED21541D1B0418C0FC2099824"/>
    <w:rsid w:val="00655C55"/>
  </w:style>
  <w:style w:type="character" w:styleId="Platshllartext">
    <w:name w:val="Placeholder Text"/>
    <w:basedOn w:val="Standardstycketeckensnitt"/>
    <w:uiPriority w:val="99"/>
    <w:semiHidden/>
    <w:rsid w:val="00655C55"/>
    <w:rPr>
      <w:noProof w:val="0"/>
      <w:color w:val="808080"/>
    </w:rPr>
  </w:style>
  <w:style w:type="paragraph" w:customStyle="1" w:styleId="4788D72AEC0C45549A66BC2255862FD6">
    <w:name w:val="4788D72AEC0C45549A66BC2255862FD6"/>
    <w:rsid w:val="00655C55"/>
  </w:style>
  <w:style w:type="paragraph" w:customStyle="1" w:styleId="29C4C1BDAB53436DB502C9B4AF946D38">
    <w:name w:val="29C4C1BDAB53436DB502C9B4AF946D38"/>
    <w:rsid w:val="00655C55"/>
  </w:style>
  <w:style w:type="paragraph" w:customStyle="1" w:styleId="EF0BE4CB08184FB895282C30B4A0B5A2">
    <w:name w:val="EF0BE4CB08184FB895282C30B4A0B5A2"/>
    <w:rsid w:val="00655C55"/>
  </w:style>
  <w:style w:type="paragraph" w:customStyle="1" w:styleId="605802D2F0214CDB9FF55F064BBE15EB">
    <w:name w:val="605802D2F0214CDB9FF55F064BBE15EB"/>
    <w:rsid w:val="00655C55"/>
  </w:style>
  <w:style w:type="paragraph" w:customStyle="1" w:styleId="21F06B6C7A944309A58DF4F166A1EA29">
    <w:name w:val="21F06B6C7A944309A58DF4F166A1EA29"/>
    <w:rsid w:val="00655C55"/>
  </w:style>
  <w:style w:type="paragraph" w:customStyle="1" w:styleId="E2C262DF50014F88BC500E37F7D584F7">
    <w:name w:val="E2C262DF50014F88BC500E37F7D584F7"/>
    <w:rsid w:val="00655C55"/>
  </w:style>
  <w:style w:type="paragraph" w:customStyle="1" w:styleId="F78A7F1D1D384200A7AC1444CAA9EC57">
    <w:name w:val="F78A7F1D1D384200A7AC1444CAA9EC57"/>
    <w:rsid w:val="00655C55"/>
  </w:style>
  <w:style w:type="paragraph" w:customStyle="1" w:styleId="83CBD5C6E2BB470AB3DD9F4C608E1F08">
    <w:name w:val="83CBD5C6E2BB470AB3DD9F4C608E1F08"/>
    <w:rsid w:val="00655C55"/>
  </w:style>
  <w:style w:type="paragraph" w:customStyle="1" w:styleId="363930C117DA46338E32634F9B055630">
    <w:name w:val="363930C117DA46338E32634F9B055630"/>
    <w:rsid w:val="00655C55"/>
  </w:style>
  <w:style w:type="paragraph" w:customStyle="1" w:styleId="3D91853831054594BAABB04D5822DA97">
    <w:name w:val="3D91853831054594BAABB04D5822DA97"/>
    <w:rsid w:val="00655C55"/>
  </w:style>
  <w:style w:type="paragraph" w:customStyle="1" w:styleId="21F06B6C7A944309A58DF4F166A1EA291">
    <w:name w:val="21F06B6C7A944309A58DF4F166A1EA291"/>
    <w:rsid w:val="00655C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3930C117DA46338E32634F9B0556301">
    <w:name w:val="363930C117DA46338E32634F9B0556301"/>
    <w:rsid w:val="00655C5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2AEED0A6D14DBA85BC0A07744C8090">
    <w:name w:val="872AEED0A6D14DBA85BC0A07744C8090"/>
    <w:rsid w:val="00655C55"/>
  </w:style>
  <w:style w:type="paragraph" w:customStyle="1" w:styleId="39F28A1CBB884293A380E671327238AB">
    <w:name w:val="39F28A1CBB884293A380E671327238AB"/>
    <w:rsid w:val="00655C55"/>
  </w:style>
  <w:style w:type="paragraph" w:customStyle="1" w:styleId="C122DE2ACD26412D86625627205088F5">
    <w:name w:val="C122DE2ACD26412D86625627205088F5"/>
    <w:rsid w:val="00655C55"/>
  </w:style>
  <w:style w:type="paragraph" w:customStyle="1" w:styleId="4191280F724640C09BCCD0D05F6A0479">
    <w:name w:val="4191280F724640C09BCCD0D05F6A0479"/>
    <w:rsid w:val="00655C55"/>
  </w:style>
  <w:style w:type="paragraph" w:customStyle="1" w:styleId="984EB751A58D48DD97C1DCD3E50997CB">
    <w:name w:val="984EB751A58D48DD97C1DCD3E50997CB"/>
    <w:rsid w:val="00655C55"/>
  </w:style>
  <w:style w:type="paragraph" w:customStyle="1" w:styleId="3CBE43CDBA98422880782F3B92BE50CB">
    <w:name w:val="3CBE43CDBA98422880782F3B92BE50CB"/>
    <w:rsid w:val="00655C55"/>
  </w:style>
  <w:style w:type="paragraph" w:customStyle="1" w:styleId="ED5D1C94C2FC4751BC136A827C2F9164">
    <w:name w:val="ED5D1C94C2FC4751BC136A827C2F9164"/>
    <w:rsid w:val="00655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2021-05-19T00:00:00</HeaderDate>
    <Office/>
    <Dnr>U2021/02613</Dnr>
    <ParagrafNr/>
    <DocumentTitle/>
    <VisitingAddress/>
    <Extra1/>
    <Extra2/>
    <Extra3>Betty Malmberg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2ef3ce22-4bf8-4d2a-b758-3fef4d0885d6">XJ53JA4DFUZ7-1000368836-1279</_dlc_DocId>
    <_dlc_DocIdUrl xmlns="2ef3ce22-4bf8-4d2a-b758-3fef4d0885d6">
      <Url>https://dhs.sp.regeringskansliet.se/yta/u-GV/_layouts/15/DocIdRedir.aspx?ID=XJ53JA4DFUZ7-1000368836-1279</Url>
      <Description>XJ53JA4DFUZ7-1000368836-1279</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ff4393d4-0f10-41ae-a455-5624cb2fa9bf</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2D848-A0A4-4036-B234-81B89EC7760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5743D66-4361-45B7-AF2C-EEDC32775DAD}"/>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F36AE5B2-1F34-4770-8B34-C07A6D4FEA57}">
  <ds:schemaRefs>
    <ds:schemaRef ds:uri="http://schemas.microsoft.com/sharepoint/events"/>
  </ds:schemaRefs>
</ds:datastoreItem>
</file>

<file path=customXml/itemProps6.xml><?xml version="1.0" encoding="utf-8"?>
<ds:datastoreItem xmlns:ds="http://schemas.openxmlformats.org/officeDocument/2006/customXml" ds:itemID="{8713F0CA-8BFB-4CF1-B764-327FF7B722FE}">
  <ds:schemaRef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2ef3ce22-4bf8-4d2a-b758-3fef4d0885d6"/>
    <ds:schemaRef ds:uri="18f3d968-6251-40b0-9f11-012b293496c2"/>
    <ds:schemaRef ds:uri="http://purl.org/dc/terms/"/>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8713F0CA-8BFB-4CF1-B764-327FF7B722FE}"/>
</file>

<file path=customXml/itemProps8.xml><?xml version="1.0" encoding="utf-8"?>
<ds:datastoreItem xmlns:ds="http://schemas.openxmlformats.org/officeDocument/2006/customXml" ds:itemID="{2ECB4649-42C5-47CF-8267-50FB302B417F}"/>
</file>

<file path=docProps/app.xml><?xml version="1.0" encoding="utf-8"?>
<Properties xmlns="http://schemas.openxmlformats.org/officeDocument/2006/extended-properties" xmlns:vt="http://schemas.openxmlformats.org/officeDocument/2006/docPropsVTypes">
  <Template>RK Basmall</Template>
  <TotalTime>0</TotalTime>
  <Pages>2</Pages>
  <Words>505</Words>
  <Characters>2679</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2823.docx</dc:title>
  <dc:subject/>
  <dc:creator>Anna Barklund</dc:creator>
  <cp:keywords/>
  <dc:description/>
  <cp:lastModifiedBy>Mattias Samuelsson</cp:lastModifiedBy>
  <cp:revision>2</cp:revision>
  <dcterms:created xsi:type="dcterms:W3CDTF">2021-05-19T09:13:00Z</dcterms:created>
  <dcterms:modified xsi:type="dcterms:W3CDTF">2021-05-19T09:13:00Z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5ed4db50-6365-4ac7-8c9f-c9e3a6463815</vt:lpwstr>
  </property>
</Properties>
</file>