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082882" w14:textId="336083D5" w:rsidR="00694E98" w:rsidRDefault="00694E98" w:rsidP="006A2EC7">
      <w:pPr>
        <w:pStyle w:val="Rubrik"/>
      </w:pPr>
      <w:bookmarkStart w:id="0" w:name="Start"/>
      <w:bookmarkEnd w:id="0"/>
      <w:r>
        <w:t xml:space="preserve">Svar på fråga </w:t>
      </w:r>
      <w:r w:rsidRPr="00694E98">
        <w:t>2019/20:1951 Försäljningen av SMHI:s enhet Sjöfart</w:t>
      </w:r>
      <w:r w:rsidR="00195C63">
        <w:t>, fråga</w:t>
      </w:r>
      <w:r w:rsidR="006A2EC7">
        <w:t xml:space="preserve"> 2019/20:1950 Tvivelaktiga affärer mellan myndigheter och före detta anställda</w:t>
      </w:r>
      <w:r w:rsidR="00195C63">
        <w:t xml:space="preserve"> samt fråga </w:t>
      </w:r>
      <w:r w:rsidR="00195C63" w:rsidRPr="00195C63">
        <w:t>2019/20:1953 Myndig</w:t>
      </w:r>
      <w:r w:rsidR="00195C63">
        <w:t>h</w:t>
      </w:r>
      <w:r w:rsidR="00195C63" w:rsidRPr="00195C63">
        <w:t>eters utförsäljning av verksamheter</w:t>
      </w:r>
      <w:r w:rsidR="006A2EC7">
        <w:t xml:space="preserve"> </w:t>
      </w:r>
      <w:r>
        <w:t xml:space="preserve">av </w:t>
      </w:r>
      <w:r w:rsidR="006A2EC7">
        <w:t>Boriana Åberg</w:t>
      </w:r>
      <w:r>
        <w:t xml:space="preserve"> (</w:t>
      </w:r>
      <w:r w:rsidR="00A73CC7">
        <w:t>M</w:t>
      </w:r>
      <w:r>
        <w:t>)</w:t>
      </w:r>
    </w:p>
    <w:p w14:paraId="52803C1D" w14:textId="082283DD" w:rsidR="00523C67" w:rsidRDefault="006A2EC7" w:rsidP="00523C67">
      <w:pPr>
        <w:pStyle w:val="Brdtext"/>
      </w:pPr>
      <w:r>
        <w:t xml:space="preserve">Boriana Åberg har frågat mig </w:t>
      </w:r>
      <w:r w:rsidR="001840CA">
        <w:t>v</w:t>
      </w:r>
      <w:r>
        <w:t>ilka åtgärder jag avser att vidta för att stävja korruption och liknande olämpligt beteende vid de myndigheter som lyder under Miljödepartementet</w:t>
      </w:r>
      <w:r w:rsidR="00AE4F14">
        <w:t>.</w:t>
      </w:r>
      <w:r>
        <w:t xml:space="preserve"> </w:t>
      </w:r>
    </w:p>
    <w:p w14:paraId="2406BA13" w14:textId="75B26A56" w:rsidR="006A2EC7" w:rsidRDefault="006A2EC7" w:rsidP="00523C67">
      <w:pPr>
        <w:pStyle w:val="Brdtext"/>
      </w:pPr>
      <w:r>
        <w:t xml:space="preserve">Boriana Åberg har också frågat justitie- och migrationsministern om han </w:t>
      </w:r>
      <w:r w:rsidR="00EE26C8">
        <w:t xml:space="preserve">avser </w:t>
      </w:r>
      <w:r>
        <w:t>att ta initiativ till översyn av lagstiftningen i syfte att hindra affärer mellan myndigheter, anställda och före detta anställda som leder till</w:t>
      </w:r>
      <w:r w:rsidR="00523C67">
        <w:t xml:space="preserve"> </w:t>
      </w:r>
      <w:r>
        <w:t>miss</w:t>
      </w:r>
      <w:r w:rsidR="00A853D7">
        <w:softHyphen/>
      </w:r>
      <w:r>
        <w:t>tankar om korruption och slöseri med skattepengar</w:t>
      </w:r>
      <w:r w:rsidR="00AE4F14">
        <w:t>.</w:t>
      </w:r>
      <w:r w:rsidR="00523C67">
        <w:t xml:space="preserve"> Boriana Åberg har också frågat finansministern om hon avser att, inom sitt ansvarsområde i regeringen, vidta några åtgärder för att skattepengar inte ska användas till att täcka förluster som genererats till följd av myndigheters försäljningar av verksamheter</w:t>
      </w:r>
      <w:r w:rsidR="00AE4F14">
        <w:t>.</w:t>
      </w:r>
      <w:r w:rsidR="00523C67">
        <w:t xml:space="preserve"> Dessa två frågor</w:t>
      </w:r>
      <w:r>
        <w:t xml:space="preserve"> har överlämnats till mig.</w:t>
      </w:r>
    </w:p>
    <w:p w14:paraId="6D6754AD" w14:textId="77777777" w:rsidR="00962F97" w:rsidRDefault="00A73CC7" w:rsidP="00911E01">
      <w:pPr>
        <w:pStyle w:val="Brdtext"/>
      </w:pPr>
      <w:bookmarkStart w:id="1" w:name="_Hlk48824287"/>
      <w:r w:rsidRPr="00A73CC7">
        <w:t>SMHI</w:t>
      </w:r>
      <w:r w:rsidR="000C41DA">
        <w:t xml:space="preserve"> ska, </w:t>
      </w:r>
      <w:r w:rsidR="00290187">
        <w:t>enligt sin instruktion,</w:t>
      </w:r>
      <w:r w:rsidR="00675D69">
        <w:t xml:space="preserve"> öka samhällsnyttan genom att</w:t>
      </w:r>
      <w:r w:rsidR="00290187">
        <w:t xml:space="preserve"> </w:t>
      </w:r>
      <w:r w:rsidR="00290187" w:rsidRPr="000C41DA">
        <w:t>bedriva uppdragsverksamhet gentemot andra myndigheter och</w:t>
      </w:r>
      <w:r w:rsidR="00675D69">
        <w:t xml:space="preserve"> genom</w:t>
      </w:r>
      <w:r w:rsidR="00290187" w:rsidRPr="000C41DA">
        <w:t xml:space="preserve"> </w:t>
      </w:r>
      <w:r w:rsidR="00675D69">
        <w:t xml:space="preserve">att bedriva </w:t>
      </w:r>
      <w:r w:rsidR="00290187" w:rsidRPr="000C41DA">
        <w:t>affärsverksamhet</w:t>
      </w:r>
      <w:r w:rsidR="00290187">
        <w:t xml:space="preserve"> </w:t>
      </w:r>
      <w:r w:rsidR="000C41DA">
        <w:t>inom sitt verksamhetsområde</w:t>
      </w:r>
      <w:r w:rsidR="00234482">
        <w:t>.</w:t>
      </w:r>
      <w:r w:rsidR="000C41DA">
        <w:t xml:space="preserve"> </w:t>
      </w:r>
      <w:bookmarkEnd w:id="1"/>
    </w:p>
    <w:p w14:paraId="311D433E" w14:textId="741B42E1" w:rsidR="006A2EC7" w:rsidRDefault="00911E01" w:rsidP="00911E01">
      <w:pPr>
        <w:pStyle w:val="Brdtext"/>
      </w:pPr>
      <w:r>
        <w:t>Affärssegmentet Sjöfart är en tjänst som i huvudsak handlar om att under</w:t>
      </w:r>
      <w:r w:rsidR="00A853D7">
        <w:softHyphen/>
      </w:r>
      <w:r>
        <w:t>lätta för oceangående fartyg att med hänsyn till väderförhållandena välja de mest ekonomiska rutterna över haven. Kunderna är till mycket stor</w:t>
      </w:r>
      <w:r w:rsidR="00C0460A">
        <w:t xml:space="preserve"> </w:t>
      </w:r>
      <w:r>
        <w:t>del utländska och det finns många konkurrenter. SMHI:s andel av</w:t>
      </w:r>
      <w:r w:rsidR="00E06D31">
        <w:t xml:space="preserve"> </w:t>
      </w:r>
      <w:r>
        <w:t>marknaden är liten.</w:t>
      </w:r>
      <w:r w:rsidR="00BD64DA">
        <w:t xml:space="preserve"> </w:t>
      </w:r>
      <w:r w:rsidR="00C41691">
        <w:t>L</w:t>
      </w:r>
      <w:r w:rsidR="00BD64DA">
        <w:t xml:space="preserve">önsamheten </w:t>
      </w:r>
      <w:r w:rsidR="00C41691">
        <w:t xml:space="preserve">är </w:t>
      </w:r>
      <w:r w:rsidR="00BD64DA">
        <w:t xml:space="preserve">starkt beroende av </w:t>
      </w:r>
      <w:r w:rsidR="00CE5F7E">
        <w:t>valutakurser</w:t>
      </w:r>
      <w:r w:rsidR="00BD64DA">
        <w:t xml:space="preserve">. </w:t>
      </w:r>
      <w:r w:rsidR="00BD64DA" w:rsidRPr="00BD64DA">
        <w:t>För att affärsseg</w:t>
      </w:r>
      <w:r w:rsidR="00A853D7">
        <w:softHyphen/>
      </w:r>
      <w:r w:rsidR="00BD64DA" w:rsidRPr="00BD64DA">
        <w:t>mentet Sjöfart</w:t>
      </w:r>
      <w:r w:rsidR="004B4C92">
        <w:t xml:space="preserve"> fortsatt</w:t>
      </w:r>
      <w:r w:rsidR="00BD64DA" w:rsidRPr="00BD64DA">
        <w:t xml:space="preserve"> sk</w:t>
      </w:r>
      <w:r w:rsidR="00BD64DA">
        <w:t>ulle</w:t>
      </w:r>
      <w:r w:rsidR="00BD64DA" w:rsidRPr="00BD64DA">
        <w:t xml:space="preserve"> vara attraktiv på marknaden kräv</w:t>
      </w:r>
      <w:r w:rsidR="00BD64DA">
        <w:t>des</w:t>
      </w:r>
      <w:r w:rsidR="00BD64DA" w:rsidRPr="00BD64DA">
        <w:t xml:space="preserve"> om</w:t>
      </w:r>
      <w:r w:rsidR="00A853D7">
        <w:softHyphen/>
      </w:r>
      <w:r w:rsidR="00BD64DA" w:rsidRPr="00BD64DA">
        <w:t>fattande investeringar i modernare IT-plattformar och utveckla</w:t>
      </w:r>
      <w:r w:rsidR="00573B40">
        <w:t>d</w:t>
      </w:r>
      <w:r w:rsidR="00BD64DA" w:rsidRPr="00BD64DA">
        <w:t xml:space="preserve"> program</w:t>
      </w:r>
      <w:r w:rsidR="00A853D7">
        <w:softHyphen/>
      </w:r>
      <w:r w:rsidR="00BD64DA" w:rsidRPr="00BD64DA">
        <w:t>var</w:t>
      </w:r>
      <w:r w:rsidR="00573B40">
        <w:t>a</w:t>
      </w:r>
      <w:r w:rsidR="00BD64DA" w:rsidRPr="00BD64DA">
        <w:t>.</w:t>
      </w:r>
      <w:r w:rsidR="00BD64DA">
        <w:t xml:space="preserve"> Mot denna bakgrund bestämde sig </w:t>
      </w:r>
      <w:r w:rsidR="00BD64DA" w:rsidRPr="00BD64DA">
        <w:t>SMHI för att avveckla verksam</w:t>
      </w:r>
      <w:r w:rsidR="00A853D7">
        <w:softHyphen/>
      </w:r>
      <w:r w:rsidR="00BD64DA" w:rsidRPr="00BD64DA">
        <w:t>heten.</w:t>
      </w:r>
    </w:p>
    <w:p w14:paraId="7D4BDC8F" w14:textId="71BBA71D" w:rsidR="005D1956" w:rsidRDefault="005F3D87" w:rsidP="005F3D87">
      <w:pPr>
        <w:pStyle w:val="Brdtext"/>
      </w:pPr>
      <w:r>
        <w:t xml:space="preserve">SMHI </w:t>
      </w:r>
      <w:r w:rsidR="00B15134">
        <w:t xml:space="preserve">gjorde </w:t>
      </w:r>
      <w:r>
        <w:t>bedömningen att om avvecklingen skulle bli offentlig före en försäljning skulle någon konkurrent snabbt värva kunderna och därigenom urholka kundstocken och förutsättningarna för någon att vilja göra de nöd</w:t>
      </w:r>
      <w:r w:rsidR="00A853D7">
        <w:softHyphen/>
      </w:r>
      <w:r>
        <w:t xml:space="preserve">vändiga investeringarna. </w:t>
      </w:r>
      <w:r w:rsidR="00961CBC" w:rsidRPr="00961CBC">
        <w:t>SMHI:s bedömning är</w:t>
      </w:r>
      <w:r w:rsidR="005445B8">
        <w:t xml:space="preserve"> därför</w:t>
      </w:r>
      <w:r w:rsidR="00961CBC" w:rsidRPr="00961CBC">
        <w:t xml:space="preserve"> att det valda tillväga</w:t>
      </w:r>
      <w:r w:rsidR="00A853D7">
        <w:softHyphen/>
      </w:r>
      <w:r w:rsidR="00961CBC" w:rsidRPr="00961CBC">
        <w:t>gångssättet för försäljning var det affärsmässigt bästa sättet och att alla alternativa lösningar eller tillvägagångssätt för försäljning hade riskerat med</w:t>
      </w:r>
      <w:r w:rsidR="00A853D7">
        <w:softHyphen/>
      </w:r>
      <w:r w:rsidR="00961CBC" w:rsidRPr="00961CBC">
        <w:t>föra en betydligt dyrare avveckling.</w:t>
      </w:r>
    </w:p>
    <w:p w14:paraId="4F0B010E" w14:textId="4706FB7F" w:rsidR="00911E01" w:rsidRDefault="00961CBC" w:rsidP="006A2EC7">
      <w:pPr>
        <w:pStyle w:val="Brdtext"/>
      </w:pPr>
      <w:r w:rsidRPr="00961CBC">
        <w:t xml:space="preserve">Konkurrensverket </w:t>
      </w:r>
      <w:r>
        <w:t>mottog</w:t>
      </w:r>
      <w:r w:rsidRPr="00961CBC">
        <w:t xml:space="preserve"> den 31 juli </w:t>
      </w:r>
      <w:r w:rsidR="00D022A9">
        <w:t>2020</w:t>
      </w:r>
      <w:r w:rsidRPr="00961CBC">
        <w:t xml:space="preserve"> ett klagomål mot SMHI</w:t>
      </w:r>
      <w:r w:rsidR="00D022A9">
        <w:t>:</w:t>
      </w:r>
      <w:r>
        <w:t>s försälj</w:t>
      </w:r>
      <w:r w:rsidR="00A853D7">
        <w:softHyphen/>
      </w:r>
      <w:r>
        <w:t xml:space="preserve">ning av </w:t>
      </w:r>
      <w:r w:rsidR="00D022A9">
        <w:t xml:space="preserve">sjöfartsverksamheten. Den 13 augusti beslutade Konkurrensverket att inte utreda ärendet vidare. </w:t>
      </w:r>
    </w:p>
    <w:p w14:paraId="4AA98148" w14:textId="30285FF8" w:rsidR="006A2EC7" w:rsidRDefault="00A73094" w:rsidP="006A2EC7">
      <w:pPr>
        <w:pStyle w:val="Brdtext"/>
      </w:pPr>
      <w:r>
        <w:t xml:space="preserve">Det är myndighetens </w:t>
      </w:r>
      <w:r w:rsidR="00931827">
        <w:t>ansvar att bedöma affärsmässigheten.</w:t>
      </w:r>
      <w:r>
        <w:t xml:space="preserve"> </w:t>
      </w:r>
      <w:r w:rsidR="00B15134">
        <w:t xml:space="preserve">Regeringskansliet </w:t>
      </w:r>
      <w:r w:rsidR="00931827">
        <w:t>följer ärendet och</w:t>
      </w:r>
      <w:r w:rsidR="005F5930">
        <w:t xml:space="preserve"> har löpande kontakt </w:t>
      </w:r>
      <w:r w:rsidR="004F2147">
        <w:t xml:space="preserve">med </w:t>
      </w:r>
      <w:r w:rsidR="00EB6AC9">
        <w:t>SMHI</w:t>
      </w:r>
      <w:r w:rsidR="004F2147">
        <w:t xml:space="preserve"> om hur underskottet kan hanteras. R</w:t>
      </w:r>
      <w:r w:rsidR="00D022A9">
        <w:t xml:space="preserve">egeringen avser inte att vidta några </w:t>
      </w:r>
      <w:r w:rsidR="00B90166">
        <w:t>lagstiftnings</w:t>
      </w:r>
      <w:r w:rsidR="00D022A9">
        <w:t xml:space="preserve">åtgärder med anledning av denna försäljning. </w:t>
      </w:r>
    </w:p>
    <w:p w14:paraId="63D1863D" w14:textId="2FDC7512" w:rsidR="006A2EC7" w:rsidRDefault="006A2EC7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5E84F67AA9C44E348B00BE7EADA868E1"/>
          </w:placeholder>
          <w:dataBinding w:prefixMappings="xmlns:ns0='http://lp/documentinfo/RK' " w:xpath="/ns0:DocumentInfo[1]/ns0:BaseInfo[1]/ns0:HeaderDate[1]" w:storeItemID="{8C768694-CB06-4B98-BE85-D94F3B68EA83}"/>
          <w:date w:fullDate="2020-08-28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D022A9">
            <w:t>28</w:t>
          </w:r>
          <w:r w:rsidR="00A73CC7">
            <w:t xml:space="preserve"> augusti 2020</w:t>
          </w:r>
        </w:sdtContent>
      </w:sdt>
    </w:p>
    <w:p w14:paraId="40A2FB95" w14:textId="52914CBB" w:rsidR="006A2EC7" w:rsidRDefault="006A2EC7" w:rsidP="00422A41">
      <w:pPr>
        <w:pStyle w:val="Brdtext"/>
      </w:pPr>
      <w:r>
        <w:t>Isabella Lövin</w:t>
      </w:r>
    </w:p>
    <w:p w14:paraId="479A5A6C" w14:textId="77777777" w:rsidR="00694E98" w:rsidRPr="00DB48AB" w:rsidRDefault="00694E98" w:rsidP="00DB48AB">
      <w:pPr>
        <w:pStyle w:val="Brdtext"/>
      </w:pPr>
    </w:p>
    <w:sectPr w:rsidR="00694E98" w:rsidRPr="00DB48AB" w:rsidSect="00571A0B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82092C" w14:textId="77777777" w:rsidR="00D1203F" w:rsidRDefault="00D1203F" w:rsidP="00A87A54">
      <w:pPr>
        <w:spacing w:after="0" w:line="240" w:lineRule="auto"/>
      </w:pPr>
      <w:r>
        <w:separator/>
      </w:r>
    </w:p>
  </w:endnote>
  <w:endnote w:type="continuationSeparator" w:id="0">
    <w:p w14:paraId="65D55B75" w14:textId="77777777" w:rsidR="00D1203F" w:rsidRDefault="00D1203F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48D57424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5FF8049A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79EA0FE6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3FD56E02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2370EE35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69965217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18F77D80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0E0FC5C0" w14:textId="77777777" w:rsidTr="00C26068">
      <w:trPr>
        <w:trHeight w:val="227"/>
      </w:trPr>
      <w:tc>
        <w:tcPr>
          <w:tcW w:w="4074" w:type="dxa"/>
        </w:tcPr>
        <w:p w14:paraId="46D83E35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70D748C6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0E2206EF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D8EA27" w14:textId="77777777" w:rsidR="00D1203F" w:rsidRDefault="00D1203F" w:rsidP="00A87A54">
      <w:pPr>
        <w:spacing w:after="0" w:line="240" w:lineRule="auto"/>
      </w:pPr>
      <w:r>
        <w:separator/>
      </w:r>
    </w:p>
  </w:footnote>
  <w:footnote w:type="continuationSeparator" w:id="0">
    <w:p w14:paraId="4ADC9C52" w14:textId="77777777" w:rsidR="00D1203F" w:rsidRDefault="00D1203F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694E98" w14:paraId="74289FAB" w14:textId="77777777" w:rsidTr="00C93EBA">
      <w:trPr>
        <w:trHeight w:val="227"/>
      </w:trPr>
      <w:tc>
        <w:tcPr>
          <w:tcW w:w="5534" w:type="dxa"/>
        </w:tcPr>
        <w:p w14:paraId="48360009" w14:textId="77777777" w:rsidR="00694E98" w:rsidRPr="007D73AB" w:rsidRDefault="00694E98">
          <w:pPr>
            <w:pStyle w:val="Sidhuvud"/>
          </w:pPr>
        </w:p>
      </w:tc>
      <w:tc>
        <w:tcPr>
          <w:tcW w:w="3170" w:type="dxa"/>
          <w:vAlign w:val="bottom"/>
        </w:tcPr>
        <w:p w14:paraId="5AAC349B" w14:textId="77777777" w:rsidR="00694E98" w:rsidRPr="007D73AB" w:rsidRDefault="00694E98" w:rsidP="00340DE0">
          <w:pPr>
            <w:pStyle w:val="Sidhuvud"/>
          </w:pPr>
        </w:p>
      </w:tc>
      <w:tc>
        <w:tcPr>
          <w:tcW w:w="1134" w:type="dxa"/>
        </w:tcPr>
        <w:p w14:paraId="1B6B0842" w14:textId="77777777" w:rsidR="00694E98" w:rsidRDefault="00694E98" w:rsidP="005A703A">
          <w:pPr>
            <w:pStyle w:val="Sidhuvud"/>
          </w:pPr>
        </w:p>
      </w:tc>
    </w:tr>
    <w:tr w:rsidR="00694E98" w14:paraId="15A5B18B" w14:textId="77777777" w:rsidTr="00C93EBA">
      <w:trPr>
        <w:trHeight w:val="1928"/>
      </w:trPr>
      <w:tc>
        <w:tcPr>
          <w:tcW w:w="5534" w:type="dxa"/>
        </w:tcPr>
        <w:p w14:paraId="55825F34" w14:textId="77777777" w:rsidR="00694E98" w:rsidRPr="00340DE0" w:rsidRDefault="00694E98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2D355EF7" wp14:editId="7388EDB0">
                <wp:extent cx="1743633" cy="505162"/>
                <wp:effectExtent l="0" t="0" r="0" b="9525"/>
                <wp:docPr id="1" name="Bildobjekt 1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058B1FF1" w14:textId="77777777" w:rsidR="00694E98" w:rsidRPr="00710A6C" w:rsidRDefault="00694E98" w:rsidP="00EE3C0F">
          <w:pPr>
            <w:pStyle w:val="Sidhuvud"/>
            <w:rPr>
              <w:b/>
            </w:rPr>
          </w:pPr>
        </w:p>
        <w:p w14:paraId="4555100E" w14:textId="77777777" w:rsidR="00694E98" w:rsidRDefault="00694E98" w:rsidP="00EE3C0F">
          <w:pPr>
            <w:pStyle w:val="Sidhuvud"/>
          </w:pPr>
        </w:p>
        <w:p w14:paraId="6B55C911" w14:textId="77777777" w:rsidR="00694E98" w:rsidRDefault="00694E98" w:rsidP="00EE3C0F">
          <w:pPr>
            <w:pStyle w:val="Sidhuvud"/>
          </w:pPr>
        </w:p>
        <w:p w14:paraId="550F852A" w14:textId="77777777" w:rsidR="00694E98" w:rsidRDefault="00694E98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41D4F57CEFE3440CB1F316C5C8FBB085"/>
            </w:placeholder>
            <w:dataBinding w:prefixMappings="xmlns:ns0='http://lp/documentinfo/RK' " w:xpath="/ns0:DocumentInfo[1]/ns0:BaseInfo[1]/ns0:Dnr[1]" w:storeItemID="{8C768694-CB06-4B98-BE85-D94F3B68EA83}"/>
            <w:text/>
          </w:sdtPr>
          <w:sdtEndPr/>
          <w:sdtContent>
            <w:p w14:paraId="4F747CFD" w14:textId="041965DB" w:rsidR="00694E98" w:rsidRDefault="00694E98" w:rsidP="00EE3C0F">
              <w:pPr>
                <w:pStyle w:val="Sidhuvud"/>
              </w:pPr>
              <w:r w:rsidRPr="003A7388">
                <w:t xml:space="preserve">M2020/01228/Kl 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E56BBA398F9D4508A3FDBDE79A26407A"/>
            </w:placeholder>
            <w:dataBinding w:prefixMappings="xmlns:ns0='http://lp/documentinfo/RK' " w:xpath="/ns0:DocumentInfo[1]/ns0:BaseInfo[1]/ns0:DocNumber[1]" w:storeItemID="{8C768694-CB06-4B98-BE85-D94F3B68EA83}"/>
            <w:text/>
          </w:sdtPr>
          <w:sdtEndPr/>
          <w:sdtContent>
            <w:p w14:paraId="42EBE2DB" w14:textId="5D653223" w:rsidR="00694E98" w:rsidRDefault="005E30BA" w:rsidP="00EE3C0F">
              <w:pPr>
                <w:pStyle w:val="Sidhuvud"/>
              </w:pPr>
              <w:r>
                <w:t>M2020/01229/Kl</w:t>
              </w:r>
            </w:p>
          </w:sdtContent>
        </w:sdt>
        <w:p w14:paraId="6E6AC971" w14:textId="6C386728" w:rsidR="00694E98" w:rsidRDefault="005E30BA" w:rsidP="00EE3C0F">
          <w:pPr>
            <w:pStyle w:val="Sidhuvud"/>
          </w:pPr>
          <w:r w:rsidRPr="003A7388">
            <w:t>M2020/01234/Kl</w:t>
          </w:r>
        </w:p>
      </w:tc>
      <w:tc>
        <w:tcPr>
          <w:tcW w:w="1134" w:type="dxa"/>
        </w:tcPr>
        <w:p w14:paraId="11BEE4BF" w14:textId="77777777" w:rsidR="00694E98" w:rsidRDefault="00694E98" w:rsidP="0094502D">
          <w:pPr>
            <w:pStyle w:val="Sidhuvud"/>
          </w:pPr>
        </w:p>
        <w:p w14:paraId="635A2E0E" w14:textId="77777777" w:rsidR="00694E98" w:rsidRPr="0094502D" w:rsidRDefault="00694E98" w:rsidP="00EC71A6">
          <w:pPr>
            <w:pStyle w:val="Sidhuvud"/>
          </w:pPr>
        </w:p>
      </w:tc>
    </w:tr>
    <w:tr w:rsidR="00694E98" w14:paraId="13CD72A9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DCF91BBE6B4046FDA084BC899F8BDD55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1098EEE6" w14:textId="77777777" w:rsidR="00694E98" w:rsidRPr="003A7388" w:rsidRDefault="00694E98" w:rsidP="00340DE0">
              <w:pPr>
                <w:pStyle w:val="Sidhuvud"/>
                <w:rPr>
                  <w:b/>
                </w:rPr>
              </w:pPr>
              <w:r w:rsidRPr="003A7388">
                <w:rPr>
                  <w:b/>
                </w:rPr>
                <w:t>Miljödepartementet</w:t>
              </w:r>
            </w:p>
            <w:p w14:paraId="5611B962" w14:textId="368358E6" w:rsidR="00694E98" w:rsidRPr="00340DE0" w:rsidRDefault="00694E98" w:rsidP="00340DE0">
              <w:pPr>
                <w:pStyle w:val="Sidhuvud"/>
              </w:pPr>
              <w:r w:rsidRPr="003A7388">
                <w:t>Miljö- och klimatministern samt vice statsministern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4D8B5224A7574168A911A140D3D98110"/>
          </w:placeholder>
          <w:dataBinding w:prefixMappings="xmlns:ns0='http://lp/documentinfo/RK' " w:xpath="/ns0:DocumentInfo[1]/ns0:BaseInfo[1]/ns0:Recipient[1]" w:storeItemID="{8C768694-CB06-4B98-BE85-D94F3B68EA83}"/>
          <w:text w:multiLine="1"/>
        </w:sdtPr>
        <w:sdtEndPr/>
        <w:sdtContent>
          <w:tc>
            <w:tcPr>
              <w:tcW w:w="3170" w:type="dxa"/>
            </w:tcPr>
            <w:p w14:paraId="0101B78D" w14:textId="77777777" w:rsidR="00694E98" w:rsidRDefault="00694E98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39EB529F" w14:textId="77777777" w:rsidR="00694E98" w:rsidRDefault="00694E98" w:rsidP="003E6020">
          <w:pPr>
            <w:pStyle w:val="Sidhuvud"/>
          </w:pPr>
        </w:p>
      </w:tc>
    </w:tr>
  </w:tbl>
  <w:p w14:paraId="4BB4749E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hideSpellingErrors/>
  <w:hideGrammaticalErrors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E98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41FA"/>
    <w:rsid w:val="00025992"/>
    <w:rsid w:val="00026711"/>
    <w:rsid w:val="0002708E"/>
    <w:rsid w:val="0002763D"/>
    <w:rsid w:val="0003679E"/>
    <w:rsid w:val="00041EDC"/>
    <w:rsid w:val="00042CE5"/>
    <w:rsid w:val="0004352E"/>
    <w:rsid w:val="00051341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41DA"/>
    <w:rsid w:val="000C61D1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26D"/>
    <w:rsid w:val="001055DA"/>
    <w:rsid w:val="001066FF"/>
    <w:rsid w:val="00106F29"/>
    <w:rsid w:val="001122ED"/>
    <w:rsid w:val="00113168"/>
    <w:rsid w:val="0011413E"/>
    <w:rsid w:val="00116BC4"/>
    <w:rsid w:val="0012033A"/>
    <w:rsid w:val="00121002"/>
    <w:rsid w:val="00121EA2"/>
    <w:rsid w:val="00121FFC"/>
    <w:rsid w:val="00122D16"/>
    <w:rsid w:val="001235D9"/>
    <w:rsid w:val="0012582E"/>
    <w:rsid w:val="00125B5E"/>
    <w:rsid w:val="00126E6B"/>
    <w:rsid w:val="00130EC3"/>
    <w:rsid w:val="001314F8"/>
    <w:rsid w:val="001318F5"/>
    <w:rsid w:val="001331B1"/>
    <w:rsid w:val="00134837"/>
    <w:rsid w:val="00135111"/>
    <w:rsid w:val="001428E2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40CA"/>
    <w:rsid w:val="001857B5"/>
    <w:rsid w:val="00187E1F"/>
    <w:rsid w:val="0019051C"/>
    <w:rsid w:val="0019127B"/>
    <w:rsid w:val="00192350"/>
    <w:rsid w:val="00192E34"/>
    <w:rsid w:val="0019308B"/>
    <w:rsid w:val="001941B9"/>
    <w:rsid w:val="00195C63"/>
    <w:rsid w:val="00196C02"/>
    <w:rsid w:val="00197A8A"/>
    <w:rsid w:val="001A1B33"/>
    <w:rsid w:val="001A2A61"/>
    <w:rsid w:val="001B4824"/>
    <w:rsid w:val="001C1C7D"/>
    <w:rsid w:val="001C4566"/>
    <w:rsid w:val="001C4980"/>
    <w:rsid w:val="001C5DC9"/>
    <w:rsid w:val="001C6B85"/>
    <w:rsid w:val="001C71A9"/>
    <w:rsid w:val="001D12FC"/>
    <w:rsid w:val="001D512F"/>
    <w:rsid w:val="001D5F70"/>
    <w:rsid w:val="001D761A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43FF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3E21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4482"/>
    <w:rsid w:val="00237147"/>
    <w:rsid w:val="00242AD1"/>
    <w:rsid w:val="0024412C"/>
    <w:rsid w:val="0024537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0187"/>
    <w:rsid w:val="00292420"/>
    <w:rsid w:val="00296B7A"/>
    <w:rsid w:val="002974DC"/>
    <w:rsid w:val="002A0CB3"/>
    <w:rsid w:val="002A39EF"/>
    <w:rsid w:val="002A6820"/>
    <w:rsid w:val="002B00E5"/>
    <w:rsid w:val="002B6849"/>
    <w:rsid w:val="002B6D7A"/>
    <w:rsid w:val="002C1D37"/>
    <w:rsid w:val="002C2A30"/>
    <w:rsid w:val="002C4348"/>
    <w:rsid w:val="002C476F"/>
    <w:rsid w:val="002C5B48"/>
    <w:rsid w:val="002D014F"/>
    <w:rsid w:val="002D0728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0D5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36CD1"/>
    <w:rsid w:val="00340DE0"/>
    <w:rsid w:val="00341F47"/>
    <w:rsid w:val="0034210D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0397"/>
    <w:rsid w:val="00365461"/>
    <w:rsid w:val="00370311"/>
    <w:rsid w:val="00380663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A7388"/>
    <w:rsid w:val="003A76B9"/>
    <w:rsid w:val="003B0C81"/>
    <w:rsid w:val="003B201F"/>
    <w:rsid w:val="003B4A4B"/>
    <w:rsid w:val="003C36FA"/>
    <w:rsid w:val="003C7BE0"/>
    <w:rsid w:val="003D0DD3"/>
    <w:rsid w:val="003D17EF"/>
    <w:rsid w:val="003D3535"/>
    <w:rsid w:val="003D4246"/>
    <w:rsid w:val="003D4CA1"/>
    <w:rsid w:val="003D4D9F"/>
    <w:rsid w:val="003D6C46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08BA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75B99"/>
    <w:rsid w:val="00480A8A"/>
    <w:rsid w:val="00480EC3"/>
    <w:rsid w:val="0048317E"/>
    <w:rsid w:val="00484CC8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4B73"/>
    <w:rsid w:val="004B4C92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2147"/>
    <w:rsid w:val="004F2CF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21C0"/>
    <w:rsid w:val="00513E7D"/>
    <w:rsid w:val="00514A67"/>
    <w:rsid w:val="00520A46"/>
    <w:rsid w:val="00521192"/>
    <w:rsid w:val="0052127C"/>
    <w:rsid w:val="00523C67"/>
    <w:rsid w:val="00525D4E"/>
    <w:rsid w:val="00526AEB"/>
    <w:rsid w:val="005302E0"/>
    <w:rsid w:val="005445B8"/>
    <w:rsid w:val="00544738"/>
    <w:rsid w:val="005456E4"/>
    <w:rsid w:val="00547B89"/>
    <w:rsid w:val="00551027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B40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D1956"/>
    <w:rsid w:val="005E2F29"/>
    <w:rsid w:val="005E30BA"/>
    <w:rsid w:val="005E400D"/>
    <w:rsid w:val="005E49D4"/>
    <w:rsid w:val="005E4E79"/>
    <w:rsid w:val="005E5CE7"/>
    <w:rsid w:val="005E790C"/>
    <w:rsid w:val="005F08C5"/>
    <w:rsid w:val="005F3D87"/>
    <w:rsid w:val="005F5930"/>
    <w:rsid w:val="00604782"/>
    <w:rsid w:val="00605718"/>
    <w:rsid w:val="00605C66"/>
    <w:rsid w:val="00606310"/>
    <w:rsid w:val="00607814"/>
    <w:rsid w:val="00610D87"/>
    <w:rsid w:val="00610E88"/>
    <w:rsid w:val="00613827"/>
    <w:rsid w:val="006175D7"/>
    <w:rsid w:val="006208E5"/>
    <w:rsid w:val="00622BAB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75CC1"/>
    <w:rsid w:val="00675D69"/>
    <w:rsid w:val="00685C94"/>
    <w:rsid w:val="00691AEE"/>
    <w:rsid w:val="00694E98"/>
    <w:rsid w:val="0069523C"/>
    <w:rsid w:val="006962CA"/>
    <w:rsid w:val="00696A95"/>
    <w:rsid w:val="006A09DA"/>
    <w:rsid w:val="006A1835"/>
    <w:rsid w:val="006A2625"/>
    <w:rsid w:val="006A2EC7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E69ED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1C75"/>
    <w:rsid w:val="00732599"/>
    <w:rsid w:val="00740B07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0DD0"/>
    <w:rsid w:val="007F61D0"/>
    <w:rsid w:val="0080228F"/>
    <w:rsid w:val="00804C1B"/>
    <w:rsid w:val="0080595A"/>
    <w:rsid w:val="0080608A"/>
    <w:rsid w:val="008150A6"/>
    <w:rsid w:val="00815A8F"/>
    <w:rsid w:val="00816738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45137"/>
    <w:rsid w:val="008504F6"/>
    <w:rsid w:val="0085240E"/>
    <w:rsid w:val="00852484"/>
    <w:rsid w:val="00853362"/>
    <w:rsid w:val="008573B9"/>
    <w:rsid w:val="0085782D"/>
    <w:rsid w:val="00863BB7"/>
    <w:rsid w:val="00866C1E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5A5E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605F"/>
    <w:rsid w:val="0091053B"/>
    <w:rsid w:val="00911E01"/>
    <w:rsid w:val="00912158"/>
    <w:rsid w:val="00912945"/>
    <w:rsid w:val="009144EE"/>
    <w:rsid w:val="00915D4C"/>
    <w:rsid w:val="009279B2"/>
    <w:rsid w:val="00931827"/>
    <w:rsid w:val="00935814"/>
    <w:rsid w:val="0094502D"/>
    <w:rsid w:val="00946561"/>
    <w:rsid w:val="00946B39"/>
    <w:rsid w:val="00947013"/>
    <w:rsid w:val="0095062C"/>
    <w:rsid w:val="00956EA9"/>
    <w:rsid w:val="009606D5"/>
    <w:rsid w:val="00961CBC"/>
    <w:rsid w:val="00962F97"/>
    <w:rsid w:val="00966E40"/>
    <w:rsid w:val="00971BC4"/>
    <w:rsid w:val="00973084"/>
    <w:rsid w:val="0097367A"/>
    <w:rsid w:val="00973CBD"/>
    <w:rsid w:val="00974520"/>
    <w:rsid w:val="00974B59"/>
    <w:rsid w:val="00975341"/>
    <w:rsid w:val="0097653D"/>
    <w:rsid w:val="00976F3D"/>
    <w:rsid w:val="009807FE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B4DEC"/>
    <w:rsid w:val="009B65C2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21E8"/>
    <w:rsid w:val="009E4DCA"/>
    <w:rsid w:val="009E53C8"/>
    <w:rsid w:val="009E7B92"/>
    <w:rsid w:val="009F19C0"/>
    <w:rsid w:val="009F505F"/>
    <w:rsid w:val="00A00AE4"/>
    <w:rsid w:val="00A00D24"/>
    <w:rsid w:val="00A0129C"/>
    <w:rsid w:val="00A01F5C"/>
    <w:rsid w:val="00A12A69"/>
    <w:rsid w:val="00A2019A"/>
    <w:rsid w:val="00A23493"/>
    <w:rsid w:val="00A2416A"/>
    <w:rsid w:val="00A30E06"/>
    <w:rsid w:val="00A3270B"/>
    <w:rsid w:val="00A333A9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0E7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094"/>
    <w:rsid w:val="00A7382D"/>
    <w:rsid w:val="00A73CC7"/>
    <w:rsid w:val="00A743AC"/>
    <w:rsid w:val="00A75AB7"/>
    <w:rsid w:val="00A81D97"/>
    <w:rsid w:val="00A84717"/>
    <w:rsid w:val="00A8483F"/>
    <w:rsid w:val="00A853D7"/>
    <w:rsid w:val="00A870B0"/>
    <w:rsid w:val="00A8728A"/>
    <w:rsid w:val="00A87A54"/>
    <w:rsid w:val="00AA074A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4F14"/>
    <w:rsid w:val="00AE77EB"/>
    <w:rsid w:val="00AE7BD8"/>
    <w:rsid w:val="00AE7D02"/>
    <w:rsid w:val="00AF0BB7"/>
    <w:rsid w:val="00AF0BDE"/>
    <w:rsid w:val="00AF0EDE"/>
    <w:rsid w:val="00AF4853"/>
    <w:rsid w:val="00AF53B9"/>
    <w:rsid w:val="00AF56FE"/>
    <w:rsid w:val="00B00702"/>
    <w:rsid w:val="00B0110B"/>
    <w:rsid w:val="00B0234E"/>
    <w:rsid w:val="00B06751"/>
    <w:rsid w:val="00B07931"/>
    <w:rsid w:val="00B13241"/>
    <w:rsid w:val="00B13699"/>
    <w:rsid w:val="00B149E2"/>
    <w:rsid w:val="00B15134"/>
    <w:rsid w:val="00B2131A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0F5E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7591F"/>
    <w:rsid w:val="00B80840"/>
    <w:rsid w:val="00B815FC"/>
    <w:rsid w:val="00B81623"/>
    <w:rsid w:val="00B82A05"/>
    <w:rsid w:val="00B84409"/>
    <w:rsid w:val="00B84E2D"/>
    <w:rsid w:val="00B8746A"/>
    <w:rsid w:val="00B90166"/>
    <w:rsid w:val="00B9277F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D64DA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4FBE"/>
    <w:rsid w:val="00BF534E"/>
    <w:rsid w:val="00BF5717"/>
    <w:rsid w:val="00BF5C91"/>
    <w:rsid w:val="00BF66D2"/>
    <w:rsid w:val="00C01585"/>
    <w:rsid w:val="00C0460A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169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2055"/>
    <w:rsid w:val="00C8630A"/>
    <w:rsid w:val="00C9061B"/>
    <w:rsid w:val="00C93EBA"/>
    <w:rsid w:val="00CA0BD8"/>
    <w:rsid w:val="00CA2FD7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E26C6"/>
    <w:rsid w:val="00CE4C4E"/>
    <w:rsid w:val="00CE5F7E"/>
    <w:rsid w:val="00CF16D8"/>
    <w:rsid w:val="00CF1FD8"/>
    <w:rsid w:val="00CF20D0"/>
    <w:rsid w:val="00CF44A1"/>
    <w:rsid w:val="00CF45F2"/>
    <w:rsid w:val="00CF4FDC"/>
    <w:rsid w:val="00CF6E13"/>
    <w:rsid w:val="00CF7776"/>
    <w:rsid w:val="00D00E9E"/>
    <w:rsid w:val="00D021D2"/>
    <w:rsid w:val="00D022A9"/>
    <w:rsid w:val="00D061BB"/>
    <w:rsid w:val="00D07BE1"/>
    <w:rsid w:val="00D116C0"/>
    <w:rsid w:val="00D1203F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460B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4074"/>
    <w:rsid w:val="00D65E43"/>
    <w:rsid w:val="00D6730A"/>
    <w:rsid w:val="00D674A6"/>
    <w:rsid w:val="00D70D31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0370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06D31"/>
    <w:rsid w:val="00E124DC"/>
    <w:rsid w:val="00E15A41"/>
    <w:rsid w:val="00E22D68"/>
    <w:rsid w:val="00E247D9"/>
    <w:rsid w:val="00E258D8"/>
    <w:rsid w:val="00E26DDF"/>
    <w:rsid w:val="00E270E5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6055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3A7D"/>
    <w:rsid w:val="00EA4C83"/>
    <w:rsid w:val="00EB6AC9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3C61"/>
    <w:rsid w:val="00ED592E"/>
    <w:rsid w:val="00ED6ABD"/>
    <w:rsid w:val="00ED72E1"/>
    <w:rsid w:val="00EE26C8"/>
    <w:rsid w:val="00EE3C0F"/>
    <w:rsid w:val="00EE5EB8"/>
    <w:rsid w:val="00EE66E5"/>
    <w:rsid w:val="00EE6810"/>
    <w:rsid w:val="00EF1601"/>
    <w:rsid w:val="00EF21FE"/>
    <w:rsid w:val="00EF2A7F"/>
    <w:rsid w:val="00EF2D58"/>
    <w:rsid w:val="00EF37C2"/>
    <w:rsid w:val="00EF4803"/>
    <w:rsid w:val="00EF5127"/>
    <w:rsid w:val="00F01D61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1597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35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7600"/>
    <w:rsid w:val="00FD0B7B"/>
    <w:rsid w:val="00FD1A46"/>
    <w:rsid w:val="00FD4C08"/>
    <w:rsid w:val="00FE1DCC"/>
    <w:rsid w:val="00FE1DD4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136F79"/>
  <w15:docId w15:val="{30A84FB6-F0C5-4A2D-A656-46A57262F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EE66E5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41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1D4F57CEFE3440CB1F316C5C8FBB08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4EFCC9D-0FCD-4FEE-8EFD-90AE422CCBC7}"/>
      </w:docPartPr>
      <w:docPartBody>
        <w:p w:rsidR="00EC43FB" w:rsidRDefault="007700E3" w:rsidP="007700E3">
          <w:pPr>
            <w:pStyle w:val="41D4F57CEFE3440CB1F316C5C8FBB08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56BBA398F9D4508A3FDBDE79A26407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32966B7-E6C5-4F3C-BB08-DEE6FBDA4B6F}"/>
      </w:docPartPr>
      <w:docPartBody>
        <w:p w:rsidR="00EC43FB" w:rsidRDefault="007700E3" w:rsidP="007700E3">
          <w:pPr>
            <w:pStyle w:val="E56BBA398F9D4508A3FDBDE79A26407A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CF91BBE6B4046FDA084BC899F8BDD5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7DE05E4-D23C-4D39-B30D-8564F83ACDFC}"/>
      </w:docPartPr>
      <w:docPartBody>
        <w:p w:rsidR="00EC43FB" w:rsidRDefault="007700E3" w:rsidP="007700E3">
          <w:pPr>
            <w:pStyle w:val="DCF91BBE6B4046FDA084BC899F8BDD55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D8B5224A7574168A911A140D3D9811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D8CD734-C1ED-4B27-8EF4-1381BC153FD3}"/>
      </w:docPartPr>
      <w:docPartBody>
        <w:p w:rsidR="00EC43FB" w:rsidRDefault="007700E3" w:rsidP="007700E3">
          <w:pPr>
            <w:pStyle w:val="4D8B5224A7574168A911A140D3D9811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E84F67AA9C44E348B00BE7EADA868E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E7D1C89-0F10-4834-86BA-B8EC376471A5}"/>
      </w:docPartPr>
      <w:docPartBody>
        <w:p w:rsidR="00EC43FB" w:rsidRDefault="007700E3" w:rsidP="007700E3">
          <w:pPr>
            <w:pStyle w:val="5E84F67AA9C44E348B00BE7EADA868E1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0E3"/>
    <w:rsid w:val="00215825"/>
    <w:rsid w:val="002A76D7"/>
    <w:rsid w:val="007700E3"/>
    <w:rsid w:val="00EC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57DA16B9CBC344C3B6E03E9EBF68A6E9">
    <w:name w:val="57DA16B9CBC344C3B6E03E9EBF68A6E9"/>
    <w:rsid w:val="007700E3"/>
  </w:style>
  <w:style w:type="character" w:styleId="Platshllartext">
    <w:name w:val="Placeholder Text"/>
    <w:basedOn w:val="Standardstycketeckensnitt"/>
    <w:uiPriority w:val="99"/>
    <w:semiHidden/>
    <w:rsid w:val="007700E3"/>
    <w:rPr>
      <w:noProof w:val="0"/>
      <w:color w:val="808080"/>
    </w:rPr>
  </w:style>
  <w:style w:type="paragraph" w:customStyle="1" w:styleId="4E69CC0C38924CF794570AE3F12AE6D5">
    <w:name w:val="4E69CC0C38924CF794570AE3F12AE6D5"/>
    <w:rsid w:val="007700E3"/>
  </w:style>
  <w:style w:type="paragraph" w:customStyle="1" w:styleId="A303C607504246E9A553F08E9CC58EE8">
    <w:name w:val="A303C607504246E9A553F08E9CC58EE8"/>
    <w:rsid w:val="007700E3"/>
  </w:style>
  <w:style w:type="paragraph" w:customStyle="1" w:styleId="DB3B12CDA0C148A8AA692479B6AC30D1">
    <w:name w:val="DB3B12CDA0C148A8AA692479B6AC30D1"/>
    <w:rsid w:val="007700E3"/>
  </w:style>
  <w:style w:type="paragraph" w:customStyle="1" w:styleId="41D4F57CEFE3440CB1F316C5C8FBB085">
    <w:name w:val="41D4F57CEFE3440CB1F316C5C8FBB085"/>
    <w:rsid w:val="007700E3"/>
  </w:style>
  <w:style w:type="paragraph" w:customStyle="1" w:styleId="E56BBA398F9D4508A3FDBDE79A26407A">
    <w:name w:val="E56BBA398F9D4508A3FDBDE79A26407A"/>
    <w:rsid w:val="007700E3"/>
  </w:style>
  <w:style w:type="paragraph" w:customStyle="1" w:styleId="E8807AD97F5F42B9AE1E63C64132D93D">
    <w:name w:val="E8807AD97F5F42B9AE1E63C64132D93D"/>
    <w:rsid w:val="007700E3"/>
  </w:style>
  <w:style w:type="paragraph" w:customStyle="1" w:styleId="C620201BF4D548E281C9BD480936BD1D">
    <w:name w:val="C620201BF4D548E281C9BD480936BD1D"/>
    <w:rsid w:val="007700E3"/>
  </w:style>
  <w:style w:type="paragraph" w:customStyle="1" w:styleId="E6DACC6243BD4FCABB3986DA0D60EE98">
    <w:name w:val="E6DACC6243BD4FCABB3986DA0D60EE98"/>
    <w:rsid w:val="007700E3"/>
  </w:style>
  <w:style w:type="paragraph" w:customStyle="1" w:styleId="DCF91BBE6B4046FDA084BC899F8BDD55">
    <w:name w:val="DCF91BBE6B4046FDA084BC899F8BDD55"/>
    <w:rsid w:val="007700E3"/>
  </w:style>
  <w:style w:type="paragraph" w:customStyle="1" w:styleId="4D8B5224A7574168A911A140D3D98110">
    <w:name w:val="4D8B5224A7574168A911A140D3D98110"/>
    <w:rsid w:val="007700E3"/>
  </w:style>
  <w:style w:type="paragraph" w:customStyle="1" w:styleId="E56BBA398F9D4508A3FDBDE79A26407A1">
    <w:name w:val="E56BBA398F9D4508A3FDBDE79A26407A1"/>
    <w:rsid w:val="007700E3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DCF91BBE6B4046FDA084BC899F8BDD551">
    <w:name w:val="DCF91BBE6B4046FDA084BC899F8BDD551"/>
    <w:rsid w:val="007700E3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E2523E5E5147459B9E6E2DBB7519914D">
    <w:name w:val="E2523E5E5147459B9E6E2DBB7519914D"/>
    <w:rsid w:val="007700E3"/>
  </w:style>
  <w:style w:type="paragraph" w:customStyle="1" w:styleId="30E9A34EC188428499FBDEFC859A7A83">
    <w:name w:val="30E9A34EC188428499FBDEFC859A7A83"/>
    <w:rsid w:val="007700E3"/>
  </w:style>
  <w:style w:type="paragraph" w:customStyle="1" w:styleId="F724DCF9BB484609B7193E428F26DDF5">
    <w:name w:val="F724DCF9BB484609B7193E428F26DDF5"/>
    <w:rsid w:val="007700E3"/>
  </w:style>
  <w:style w:type="paragraph" w:customStyle="1" w:styleId="4F9215C347FA4362846E867C2D1BD750">
    <w:name w:val="4F9215C347FA4362846E867C2D1BD750"/>
    <w:rsid w:val="007700E3"/>
  </w:style>
  <w:style w:type="paragraph" w:customStyle="1" w:styleId="46C06855D874457383B94751A72E61B1">
    <w:name w:val="46C06855D874457383B94751A72E61B1"/>
    <w:rsid w:val="007700E3"/>
  </w:style>
  <w:style w:type="paragraph" w:customStyle="1" w:styleId="B54499116DB64C7EB715EE3EF78FBA7F">
    <w:name w:val="B54499116DB64C7EB715EE3EF78FBA7F"/>
    <w:rsid w:val="007700E3"/>
  </w:style>
  <w:style w:type="paragraph" w:customStyle="1" w:styleId="AAB33F6B82C6483BBEA89F908A18F6C5">
    <w:name w:val="AAB33F6B82C6483BBEA89F908A18F6C5"/>
    <w:rsid w:val="007700E3"/>
  </w:style>
  <w:style w:type="paragraph" w:customStyle="1" w:styleId="0FE23B03388942A7A121E1C506846863">
    <w:name w:val="0FE23B03388942A7A121E1C506846863"/>
    <w:rsid w:val="007700E3"/>
  </w:style>
  <w:style w:type="paragraph" w:customStyle="1" w:styleId="04FD87B6AF544AFCA2AD1827C09B0EB7">
    <w:name w:val="04FD87B6AF544AFCA2AD1827C09B0EB7"/>
    <w:rsid w:val="007700E3"/>
  </w:style>
  <w:style w:type="paragraph" w:customStyle="1" w:styleId="B02A602395C949758B11E22E381A1EE0">
    <w:name w:val="B02A602395C949758B11E22E381A1EE0"/>
    <w:rsid w:val="007700E3"/>
  </w:style>
  <w:style w:type="paragraph" w:customStyle="1" w:styleId="A1E5BB5C754B4827AAE26EA5218802B9">
    <w:name w:val="A1E5BB5C754B4827AAE26EA5218802B9"/>
    <w:rsid w:val="007700E3"/>
  </w:style>
  <w:style w:type="paragraph" w:customStyle="1" w:styleId="4FC165BBF6B24278A35C02E51F495EE5">
    <w:name w:val="4FC165BBF6B24278A35C02E51F495EE5"/>
    <w:rsid w:val="007700E3"/>
  </w:style>
  <w:style w:type="paragraph" w:customStyle="1" w:styleId="C3CBF2CCA07B404AAEF5A01AB2BB0D2E">
    <w:name w:val="C3CBF2CCA07B404AAEF5A01AB2BB0D2E"/>
    <w:rsid w:val="007700E3"/>
  </w:style>
  <w:style w:type="paragraph" w:customStyle="1" w:styleId="9B2B426BC95E444085DBDD17B0E97821">
    <w:name w:val="9B2B426BC95E444085DBDD17B0E97821"/>
    <w:rsid w:val="007700E3"/>
  </w:style>
  <w:style w:type="paragraph" w:customStyle="1" w:styleId="6DB870FFA75F4A3DBC7E628603F21260">
    <w:name w:val="6DB870FFA75F4A3DBC7E628603F21260"/>
    <w:rsid w:val="007700E3"/>
  </w:style>
  <w:style w:type="paragraph" w:customStyle="1" w:styleId="3BBF6E0EFE0A49EF94233EC2D620F625">
    <w:name w:val="3BBF6E0EFE0A49EF94233EC2D620F625"/>
    <w:rsid w:val="007700E3"/>
  </w:style>
  <w:style w:type="paragraph" w:customStyle="1" w:styleId="14CFC91279664B40B8D464CEAFEA8CF5">
    <w:name w:val="14CFC91279664B40B8D464CEAFEA8CF5"/>
    <w:rsid w:val="007700E3"/>
  </w:style>
  <w:style w:type="paragraph" w:customStyle="1" w:styleId="06128E3D958840E5BB61AF1C61D8F7EC">
    <w:name w:val="06128E3D958840E5BB61AF1C61D8F7EC"/>
    <w:rsid w:val="007700E3"/>
  </w:style>
  <w:style w:type="paragraph" w:customStyle="1" w:styleId="4409A3D623CC402E8C1323B4770BAACE">
    <w:name w:val="4409A3D623CC402E8C1323B4770BAACE"/>
    <w:rsid w:val="007700E3"/>
  </w:style>
  <w:style w:type="paragraph" w:customStyle="1" w:styleId="8B649798F3F942088BC873A967636B77">
    <w:name w:val="8B649798F3F942088BC873A967636B77"/>
    <w:rsid w:val="007700E3"/>
  </w:style>
  <w:style w:type="paragraph" w:customStyle="1" w:styleId="5E84F67AA9C44E348B00BE7EADA868E1">
    <w:name w:val="5E84F67AA9C44E348B00BE7EADA868E1"/>
    <w:rsid w:val="007700E3"/>
  </w:style>
  <w:style w:type="paragraph" w:customStyle="1" w:styleId="C31D6C0E81E2445DBE4AA6EFD8576438">
    <w:name w:val="C31D6C0E81E2445DBE4AA6EFD8576438"/>
    <w:rsid w:val="007700E3"/>
  </w:style>
  <w:style w:type="paragraph" w:customStyle="1" w:styleId="059A6D12F0054CC9951E0A0B9DB9ADBF">
    <w:name w:val="059A6D12F0054CC9951E0A0B9DB9ADBF"/>
    <w:rsid w:val="007700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e3151808-e0e3-45f8-8902-2306fe3e359f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625d36-bb37-4650-91b9-0c96159295ba"/>
    <edbe0b5c82304c8e847ab7b8c02a77c3 xmlns="cc625d36-bb37-4650-91b9-0c96159295ba">
      <Terms xmlns="http://schemas.microsoft.com/office/infopath/2007/PartnerControls"/>
    </edbe0b5c82304c8e847ab7b8c02a77c3>
    <DirtyMigration xmlns="4e9c2f0c-7bf8-49af-8356-cbf363fc78a7">false</DirtyMigration>
    <k46d94c0acf84ab9a79866a9d8b1905f xmlns="cc625d36-bb37-4650-91b9-0c96159295ba">
      <Terms xmlns="http://schemas.microsoft.com/office/infopath/2007/PartnerControls"/>
    </k46d94c0acf84ab9a79866a9d8b1905f>
    <_dlc_DocId xmlns="393aa91a-fcfd-4bc0-9211-36382cacc5c9">A5R4NF7SHQ5A-1567022405-3313</_dlc_DocId>
    <_dlc_DocIdUrl xmlns="393aa91a-fcfd-4bc0-9211-36382cacc5c9">
      <Url>https://dhs.sp.regeringskansliet.se/dep/m/EcRcAss/_layouts/15/DocIdRedir.aspx?ID=A5R4NF7SHQ5A-1567022405-3313</Url>
      <Description>A5R4NF7SHQ5A-1567022405-3313</Description>
    </_dlc_DocIdUrl>
  </documentManagement>
</p:properties>
</file>

<file path=customXml/item5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RK Word" ma:contentTypeID="0x010100BBA312BF02777149882D207184EC35C03200AC1AFD10C90FF945BD63FEBBF48F061D" ma:contentTypeVersion="33" ma:contentTypeDescription="Skapa nytt dokument med möjlighet att välja RK-mall" ma:contentTypeScope="" ma:versionID="184050b878112c3da0e0d72b62f1f728">
  <xsd:schema xmlns:xsd="http://www.w3.org/2001/XMLSchema" xmlns:xs="http://www.w3.org/2001/XMLSchema" xmlns:p="http://schemas.microsoft.com/office/2006/metadata/properties" xmlns:ns2="cc625d36-bb37-4650-91b9-0c96159295ba" xmlns:ns3="4e9c2f0c-7bf8-49af-8356-cbf363fc78a7" xmlns:ns4="393aa91a-fcfd-4bc0-9211-36382cacc5c9" xmlns:ns5="860e4c83-59ce-4420-a61e-371951efc959" targetNamespace="http://schemas.microsoft.com/office/2006/metadata/properties" ma:root="true" ma:fieldsID="d9b7d3ea7f1fe94936dc6478734b280c" ns2:_="" ns3:_="" ns4:_="" ns5:_="">
    <xsd:import namespace="cc625d36-bb37-4650-91b9-0c96159295ba"/>
    <xsd:import namespace="4e9c2f0c-7bf8-49af-8356-cbf363fc78a7"/>
    <xsd:import namespace="393aa91a-fcfd-4bc0-9211-36382cacc5c9"/>
    <xsd:import namespace="860e4c83-59ce-4420-a61e-371951efc959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k46d94c0acf84ab9a79866a9d8b1905f" minOccurs="0"/>
                <xsd:element ref="ns2:edbe0b5c82304c8e847ab7b8c02a77c3" minOccurs="0"/>
                <xsd:element ref="ns3:DirtyMigration" minOccurs="0"/>
                <xsd:element ref="ns4:_dlc_DocId" minOccurs="0"/>
                <xsd:element ref="ns4:_dlc_DocIdUrl" minOccurs="0"/>
                <xsd:element ref="ns4:_dlc_DocIdPersistId" minOccurs="0"/>
                <xsd:element ref="ns5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25d36-bb37-4650-91b9-0c96159295ba" elementFormDefault="qualified">
    <xsd:import namespace="http://schemas.microsoft.com/office/2006/documentManagement/types"/>
    <xsd:import namespace="http://schemas.microsoft.com/office/infopath/2007/PartnerControls"/>
    <xsd:element name="TaxCatchAll" ma:index="4" nillable="true" ma:displayName="Taxonomy Catch All Column" ma:description="" ma:hidden="true" ma:list="{55dc6a68-92c0-4634-b8fc-39181434be27}" ma:internalName="TaxCatchAll" ma:showField="CatchAllData" ma:web="c4db1c38-f512-44fd-bf83-160b8527881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5" nillable="true" ma:displayName="Taxonomy Catch All Column1" ma:description="" ma:hidden="true" ma:list="{55dc6a68-92c0-4634-b8fc-39181434be27}" ma:internalName="TaxCatchAllLabel" ma:readOnly="true" ma:showField="CatchAllDataLabel" ma:web="c4db1c38-f512-44fd-bf83-160b8527881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46d94c0acf84ab9a79866a9d8b1905f" ma:index="6" nillable="true" ma:taxonomy="true" ma:internalName="k46d94c0acf84ab9a79866a9d8b1905f" ma:taxonomyFieldName="Organisation" ma:displayName="Organisatorisk enhet" ma:fieldId="{446d94c0-acf8-4ab9-a798-66a9d8b1905f}" ma:sspId="d07acfae-4dfa-4949-99a8-259efd31a6ae" ma:termSetId="8c1436be-a8c9-4c8f-93bb-07dc2d5595b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dbe0b5c82304c8e847ab7b8c02a77c3" ma:index="13" nillable="true" ma:taxonomy="true" ma:internalName="edbe0b5c82304c8e847ab7b8c02a77c3" ma:taxonomyFieldName="ActivityCategory" ma:displayName="Aktivitetskategori" ma:default="" ma:fieldId="{edbe0b5c-8230-4c8e-847a-b7b8c02a77c3}" ma:sspId="d07acfae-4dfa-4949-99a8-259efd31a6ae" ma:termSetId="8bf97125-e7b6-456b-9da4-c0e62cf3e5a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2f0c-7bf8-49af-8356-cbf363fc78a7" elementFormDefault="qualified">
    <xsd:import namespace="http://schemas.microsoft.com/office/2006/documentManagement/types"/>
    <xsd:import namespace="http://schemas.microsoft.com/office/infopath/2007/PartnerControls"/>
    <xsd:element name="DirtyMigration" ma:index="14" nillable="true" ma:displayName="Migrerad inte uppdaterad" ma:default="0" ma:internalName="DirtyMigra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3aa91a-fcfd-4bc0-9211-36382cacc5c9" elementFormDefault="qualified">
    <xsd:import namespace="http://schemas.microsoft.com/office/2006/documentManagement/types"/>
    <xsd:import namespace="http://schemas.microsoft.com/office/infopath/2007/PartnerControls"/>
    <xsd:element name="_dlc_DocId" ma:index="15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16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7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0e4c83-59ce-4420-a61e-371951efc95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Innehållstyp"/>
        <xsd:element ref="dc:title" minOccurs="0" maxOccurs="1" ma:index="3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Miljö- och klimatministern samt vice statsministern</TopSender>
    <OrganisationInfo>
      <Organisatoriskenhet1>Miljödepartementet</Organisatoriskenhet1>
      <Organisatoriskenhet2> </Organisatoriskenhet2>
      <Organisatoriskenhet3> </Organisatoriskenhet3>
      <Organisatoriskenhet1Id>168</Organisatoriskenhet1Id>
      <Organisatoriskenhet2Id> </Organisatoriskenhet2Id>
      <Organisatoriskenhet3Id> </Organisatoriskenhet3Id>
    </OrganisationInfo>
    <HeaderDate>2020-08-28T00:00:00</HeaderDate>
    <Office/>
    <Dnr>M2020/01228/Kl </Dnr>
    <ParagrafNr/>
    <DocumentTitle/>
    <VisitingAddress/>
    <Extra1/>
    <Extra2/>
    <Extra3>Boriana Åberg</Extra3>
    <Number/>
    <Recipient>Till riksdagen</Recipient>
    <SenderText/>
    <DocNumber>M2020/01229/Kl</DocNumber>
    <Doclanguage>1053</Doclanguage>
    <Appendix/>
    <LogotypeName>RK_LOGO_SV_BW.emf</LogotypeName>
  </BaseInfo>
</DocumentInfo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41191F-E567-495D-9E05-89F9D84A9461}"/>
</file>

<file path=customXml/itemProps2.xml><?xml version="1.0" encoding="utf-8"?>
<ds:datastoreItem xmlns:ds="http://schemas.openxmlformats.org/officeDocument/2006/customXml" ds:itemID="{D7DED9BA-1A27-4DF2-88F1-995E75CF2C63}"/>
</file>

<file path=customXml/itemProps3.xml><?xml version="1.0" encoding="utf-8"?>
<ds:datastoreItem xmlns:ds="http://schemas.openxmlformats.org/officeDocument/2006/customXml" ds:itemID="{C35A69F3-7016-4983-8038-B80C22ED7287}"/>
</file>

<file path=customXml/itemProps4.xml><?xml version="1.0" encoding="utf-8"?>
<ds:datastoreItem xmlns:ds="http://schemas.openxmlformats.org/officeDocument/2006/customXml" ds:itemID="{D7DED9BA-1A27-4DF2-88F1-995E75CF2C63}">
  <ds:schemaRefs>
    <ds:schemaRef ds:uri="http://schemas.microsoft.com/office/2006/metadata/properties"/>
    <ds:schemaRef ds:uri="http://schemas.microsoft.com/office/infopath/2007/PartnerControls"/>
    <ds:schemaRef ds:uri="cc625d36-bb37-4650-91b9-0c96159295ba"/>
    <ds:schemaRef ds:uri="4e9c2f0c-7bf8-49af-8356-cbf363fc78a7"/>
    <ds:schemaRef ds:uri="393aa91a-fcfd-4bc0-9211-36382cacc5c9"/>
  </ds:schemaRefs>
</ds:datastoreItem>
</file>

<file path=customXml/itemProps5.xml><?xml version="1.0" encoding="utf-8"?>
<ds:datastoreItem xmlns:ds="http://schemas.openxmlformats.org/officeDocument/2006/customXml" ds:itemID="{0417D7A7-FB62-4363-B6C3-51758E135D8B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1BB2BC9A-BA3D-4FF2-A168-9543A40A6A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625d36-bb37-4650-91b9-0c96159295ba"/>
    <ds:schemaRef ds:uri="4e9c2f0c-7bf8-49af-8356-cbf363fc78a7"/>
    <ds:schemaRef ds:uri="393aa91a-fcfd-4bc0-9211-36382cacc5c9"/>
    <ds:schemaRef ds:uri="860e4c83-59ce-4420-a61e-371951efc9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7.xml><?xml version="1.0" encoding="utf-8"?>
<ds:datastoreItem xmlns:ds="http://schemas.openxmlformats.org/officeDocument/2006/customXml" ds:itemID="{8C768694-CB06-4B98-BE85-D94F3B68EA83}"/>
</file>

<file path=customXml/itemProps8.xml><?xml version="1.0" encoding="utf-8"?>
<ds:datastoreItem xmlns:ds="http://schemas.openxmlformats.org/officeDocument/2006/customXml" ds:itemID="{DF17DE8A-20CC-447E-8651-79ADBEF774CD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434</Words>
  <Characters>2301</Characters>
  <Application>Microsoft Office Word</Application>
  <DocSecurity>0</DocSecurity>
  <Lines>19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1950, 1951 och 1953 av Boriana Åberg (M).docx</dc:title>
  <dc:subject/>
  <dc:creator>Elin Kronqvist</dc:creator>
  <cp:keywords/>
  <dc:description/>
  <cp:lastModifiedBy>Berit Götesson</cp:lastModifiedBy>
  <cp:revision>3</cp:revision>
  <cp:lastPrinted>2020-08-24T12:04:00Z</cp:lastPrinted>
  <dcterms:created xsi:type="dcterms:W3CDTF">2020-08-27T13:53:00Z</dcterms:created>
  <dcterms:modified xsi:type="dcterms:W3CDTF">2020-08-27T13:59:00Z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ActivityCategory">
    <vt:lpwstr/>
  </property>
  <property fmtid="{D5CDD505-2E9C-101B-9397-08002B2CF9AE}" pid="6" name="_dlc_DocIdItemGuid">
    <vt:lpwstr>88bfc9ba-8b38-4118-8209-4ba32d99e810</vt:lpwstr>
  </property>
  <property fmtid="{D5CDD505-2E9C-101B-9397-08002B2CF9AE}" pid="7" name="c9cd366cc722410295b9eacffbd73909">
    <vt:lpwstr/>
  </property>
  <property fmtid="{D5CDD505-2E9C-101B-9397-08002B2CF9AE}" pid="8" name="RKAktivitetskategori">
    <vt:lpwstr/>
  </property>
  <property fmtid="{D5CDD505-2E9C-101B-9397-08002B2CF9AE}" pid="9" name="TaxKeyword">
    <vt:lpwstr/>
  </property>
  <property fmtid="{D5CDD505-2E9C-101B-9397-08002B2CF9AE}" pid="10" name="TaxKeywordTaxHTField">
    <vt:lpwstr/>
  </property>
</Properties>
</file>