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406E7" w:rsidP="00DA0661">
      <w:pPr>
        <w:pStyle w:val="Title"/>
      </w:pPr>
      <w:bookmarkStart w:id="0" w:name="Start"/>
      <w:bookmarkEnd w:id="0"/>
      <w:r>
        <w:t>Svar på fråga 2021/22:126 av Niklas Wykman (M)</w:t>
      </w:r>
      <w:r>
        <w:br/>
        <w:t>Fastighetsskatt och minskade ränteavdrag</w:t>
      </w:r>
    </w:p>
    <w:p w:rsidR="00F406E7" w:rsidP="002749F7">
      <w:pPr>
        <w:pStyle w:val="BodyText"/>
      </w:pPr>
      <w:r>
        <w:t>Niklas Wykman har frågat mig om jag avser att återinföra fastighetsskatten och minska ränteavdragen i någon omfattning.</w:t>
      </w:r>
    </w:p>
    <w:p w:rsidR="00F406E7" w:rsidP="002749F7">
      <w:pPr>
        <w:pStyle w:val="BodyText"/>
      </w:pPr>
      <w:r>
        <w:t xml:space="preserve">Till skillnad från vad frågeställaren påstår pågår det inte något </w:t>
      </w:r>
      <w:r w:rsidRPr="00165BD5" w:rsidR="00165BD5">
        <w:t xml:space="preserve">arbete inom Regeringskansliet med </w:t>
      </w:r>
      <w:r w:rsidR="00165BD5">
        <w:t>att minska ränteavdrage</w:t>
      </w:r>
      <w:r w:rsidR="00D45A2D">
        <w:t>t</w:t>
      </w:r>
      <w:r>
        <w:t xml:space="preserve"> eller återinföra fastighetsskatten</w:t>
      </w:r>
      <w:r w:rsidRPr="00165BD5" w:rsidR="00165BD5">
        <w:t>.</w:t>
      </w:r>
      <w:r w:rsidR="00A35D14">
        <w:t xml:space="preserve"> </w:t>
      </w:r>
    </w:p>
    <w:p w:rsidR="00165BD5" w:rsidP="002749F7">
      <w:pPr>
        <w:pStyle w:val="BodyText"/>
      </w:pPr>
      <w:r w:rsidRPr="00165BD5">
        <w:t>Under mandatperioden har regeringen däremot genomfört en rad förändringar för att effektivisera och förbättra rörligheten på bostadsmarknaden</w:t>
      </w:r>
      <w:r>
        <w:t>, t.ex. genom att ta bort s</w:t>
      </w:r>
      <w:r w:rsidRPr="00165BD5">
        <w:t xml:space="preserve">katten på bostadsuppskov och </w:t>
      </w:r>
      <w:r>
        <w:t xml:space="preserve">höja </w:t>
      </w:r>
      <w:r w:rsidRPr="00165BD5">
        <w:t>uppskovsbeloppet vid bostadsförsäljningar.</w:t>
      </w:r>
    </w:p>
    <w:p w:rsidR="00F406E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1AC6AEB722A44FABB61E79AE0B17728"/>
          </w:placeholder>
          <w:dataBinding w:xpath="/ns0:DocumentInfo[1]/ns0:BaseInfo[1]/ns0:HeaderDate[1]" w:storeItemID="{AA15BDA9-53AC-4895-8A8D-B61CC0782C3D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01F84">
            <w:t>20</w:t>
          </w:r>
          <w:r>
            <w:t xml:space="preserve"> oktober 2021</w:t>
          </w:r>
        </w:sdtContent>
      </w:sdt>
    </w:p>
    <w:p w:rsidR="00F406E7" w:rsidP="004E7A8F">
      <w:pPr>
        <w:pStyle w:val="Brdtextutanavstnd"/>
      </w:pPr>
    </w:p>
    <w:p w:rsidR="00F406E7" w:rsidP="00422A41">
      <w:pPr>
        <w:pStyle w:val="BodyText"/>
      </w:pPr>
      <w:r>
        <w:t>Magdalena Andersson</w:t>
      </w:r>
    </w:p>
    <w:p w:rsidR="00F406E7" w:rsidRPr="00DB48AB" w:rsidP="00DB48AB">
      <w:pPr>
        <w:pStyle w:val="BodyText"/>
      </w:pPr>
    </w:p>
    <w:p w:rsidR="00F406E7" w:rsidP="00E96532">
      <w:pPr>
        <w:pStyle w:val="BodyText"/>
      </w:pPr>
    </w:p>
    <w:sectPr w:rsidSect="00F406E7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47C1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F406E7" w:rsidRPr="00B62610" w:rsidP="00F406E7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47C1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F406E7" w:rsidRPr="00347E11" w:rsidP="00F406E7">
          <w:pPr>
            <w:pStyle w:val="Footer"/>
            <w:spacing w:line="276" w:lineRule="auto"/>
            <w:jc w:val="right"/>
          </w:pPr>
        </w:p>
      </w:tc>
    </w:tr>
  </w:tbl>
  <w:p w:rsidR="00F406E7" w:rsidRPr="005606BC" w:rsidP="00F406E7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406E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406E7" w:rsidRPr="007D73AB" w:rsidP="00340DE0">
          <w:pPr>
            <w:pStyle w:val="Header"/>
          </w:pPr>
        </w:p>
      </w:tc>
      <w:tc>
        <w:tcPr>
          <w:tcW w:w="1134" w:type="dxa"/>
        </w:tcPr>
        <w:p w:rsidR="00F406E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406E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406E7" w:rsidRPr="00710A6C" w:rsidP="00EE3C0F">
          <w:pPr>
            <w:pStyle w:val="Header"/>
            <w:rPr>
              <w:b/>
            </w:rPr>
          </w:pPr>
        </w:p>
        <w:p w:rsidR="00F406E7" w:rsidP="00EE3C0F">
          <w:pPr>
            <w:pStyle w:val="Header"/>
          </w:pPr>
        </w:p>
        <w:p w:rsidR="00F406E7" w:rsidP="00EE3C0F">
          <w:pPr>
            <w:pStyle w:val="Header"/>
          </w:pPr>
        </w:p>
        <w:p w:rsidR="00F406E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2F46F268DE44D9CBEEB8FA63E5ADEFB"/>
            </w:placeholder>
            <w:dataBinding w:xpath="/ns0:DocumentInfo[1]/ns0:BaseInfo[1]/ns0:Dnr[1]" w:storeItemID="{AA15BDA9-53AC-4895-8A8D-B61CC0782C3D}" w:prefixMappings="xmlns:ns0='http://lp/documentinfo/RK' "/>
            <w:text/>
          </w:sdtPr>
          <w:sdtContent>
            <w:p w:rsidR="00F406E7" w:rsidP="00EE3C0F">
              <w:pPr>
                <w:pStyle w:val="Header"/>
              </w:pPr>
              <w:r>
                <w:t>Fi2021/</w:t>
              </w:r>
              <w:r w:rsidR="0002634B">
                <w:t>03334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345FF9F3F08434F87617AE80EE67168"/>
            </w:placeholder>
            <w:showingPlcHdr/>
            <w:dataBinding w:xpath="/ns0:DocumentInfo[1]/ns0:BaseInfo[1]/ns0:DocNumber[1]" w:storeItemID="{AA15BDA9-53AC-4895-8A8D-B61CC0782C3D}" w:prefixMappings="xmlns:ns0='http://lp/documentinfo/RK' "/>
            <w:text/>
          </w:sdtPr>
          <w:sdtContent>
            <w:p w:rsidR="00F406E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406E7" w:rsidP="00EE3C0F">
          <w:pPr>
            <w:pStyle w:val="Header"/>
          </w:pPr>
        </w:p>
      </w:tc>
      <w:tc>
        <w:tcPr>
          <w:tcW w:w="1134" w:type="dxa"/>
        </w:tcPr>
        <w:p w:rsidR="00F406E7" w:rsidP="0094502D">
          <w:pPr>
            <w:pStyle w:val="Header"/>
          </w:pPr>
        </w:p>
        <w:p w:rsidR="00F406E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5E1734CE20476F971173813A31D3E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73777" w:rsidRPr="00C73777" w:rsidP="00340DE0">
              <w:pPr>
                <w:pStyle w:val="Header"/>
                <w:rPr>
                  <w:b/>
                </w:rPr>
              </w:pPr>
              <w:r w:rsidRPr="00C73777">
                <w:rPr>
                  <w:b/>
                </w:rPr>
                <w:t>Finansdepartementet</w:t>
              </w:r>
            </w:p>
            <w:p w:rsidR="00A624A1" w:rsidP="00340DE0">
              <w:pPr>
                <w:pStyle w:val="Header"/>
              </w:pPr>
              <w:r w:rsidRPr="00C73777">
                <w:t>Finansministern</w:t>
              </w:r>
            </w:p>
            <w:p w:rsidR="00A624A1" w:rsidP="00340DE0">
              <w:pPr>
                <w:pStyle w:val="Header"/>
              </w:pPr>
            </w:p>
            <w:p w:rsidR="00F406E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DECE9D8B81488CAD5160BB8BCCBE23"/>
          </w:placeholder>
          <w:dataBinding w:xpath="/ns0:DocumentInfo[1]/ns0:BaseInfo[1]/ns0:Recipient[1]" w:storeItemID="{AA15BDA9-53AC-4895-8A8D-B61CC0782C3D}" w:prefixMappings="xmlns:ns0='http://lp/documentinfo/RK' "/>
          <w:text w:multiLine="1"/>
        </w:sdtPr>
        <w:sdtContent>
          <w:tc>
            <w:tcPr>
              <w:tcW w:w="3170" w:type="dxa"/>
            </w:tcPr>
            <w:p w:rsidR="00F406E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406E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406E7"/>
  </w:style>
  <w:style w:type="paragraph" w:styleId="Heading1">
    <w:name w:val="heading 1"/>
    <w:basedOn w:val="BodyText"/>
    <w:next w:val="BodyText"/>
    <w:link w:val="Rubrik1Char"/>
    <w:uiPriority w:val="1"/>
    <w:qFormat/>
    <w:rsid w:val="00F406E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F406E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F406E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F406E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F406E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F406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F406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F406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F406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F406E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F406E7"/>
  </w:style>
  <w:style w:type="paragraph" w:styleId="BodyTextIndent">
    <w:name w:val="Body Text Indent"/>
    <w:basedOn w:val="Normal"/>
    <w:link w:val="BrdtextmedindragChar"/>
    <w:qFormat/>
    <w:rsid w:val="00F406E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F406E7"/>
  </w:style>
  <w:style w:type="character" w:customStyle="1" w:styleId="Rubrik1Char">
    <w:name w:val="Rubrik 1 Char"/>
    <w:basedOn w:val="DefaultParagraphFont"/>
    <w:link w:val="Heading1"/>
    <w:uiPriority w:val="1"/>
    <w:rsid w:val="00F406E7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F406E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F406E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F406E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F406E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F406E7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F406E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F406E7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F406E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406E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F406E7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F406E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F406E7"/>
  </w:style>
  <w:style w:type="paragraph" w:styleId="Caption">
    <w:name w:val="caption"/>
    <w:basedOn w:val="Bildtext"/>
    <w:next w:val="Normal"/>
    <w:uiPriority w:val="35"/>
    <w:semiHidden/>
    <w:qFormat/>
    <w:rsid w:val="00F406E7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F406E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406E7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F406E7"/>
  </w:style>
  <w:style w:type="paragraph" w:styleId="Header">
    <w:name w:val="header"/>
    <w:basedOn w:val="Normal"/>
    <w:link w:val="SidhuvudChar"/>
    <w:uiPriority w:val="99"/>
    <w:rsid w:val="00F406E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F406E7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F406E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F406E7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F406E7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F406E7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F406E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F406E7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F406E7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F406E7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F4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F406E7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F406E7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6E7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F406E7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F406E7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F406E7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F406E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406E7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F406E7"/>
    <w:pPr>
      <w:numPr>
        <w:numId w:val="34"/>
      </w:numPr>
    </w:pPr>
  </w:style>
  <w:style w:type="numbering" w:customStyle="1" w:styleId="RKPunktlista">
    <w:name w:val="RK Punktlista"/>
    <w:uiPriority w:val="99"/>
    <w:rsid w:val="00F406E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406E7"/>
    <w:pPr>
      <w:numPr>
        <w:ilvl w:val="1"/>
      </w:numPr>
    </w:pPr>
  </w:style>
  <w:style w:type="numbering" w:customStyle="1" w:styleId="Strecklistan">
    <w:name w:val="Strecklistan"/>
    <w:uiPriority w:val="99"/>
    <w:rsid w:val="00F406E7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F406E7"/>
    <w:rPr>
      <w:noProof w:val="0"/>
      <w:color w:val="808080"/>
    </w:rPr>
  </w:style>
  <w:style w:type="paragraph" w:styleId="ListNumber3">
    <w:name w:val="List Number 3"/>
    <w:basedOn w:val="Normal"/>
    <w:uiPriority w:val="6"/>
    <w:rsid w:val="00F406E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F406E7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F406E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F406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406E7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F406E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406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6E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F406E7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F406E7"/>
  </w:style>
  <w:style w:type="character" w:styleId="FollowedHyperlink">
    <w:name w:val="FollowedHyperlink"/>
    <w:basedOn w:val="DefaultParagraphFont"/>
    <w:uiPriority w:val="99"/>
    <w:semiHidden/>
    <w:unhideWhenUsed/>
    <w:rsid w:val="00F406E7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F406E7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F406E7"/>
  </w:style>
  <w:style w:type="paragraph" w:styleId="EnvelopeReturn">
    <w:name w:val="envelope return"/>
    <w:basedOn w:val="Normal"/>
    <w:uiPriority w:val="99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F4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F406E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406E7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F406E7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F406E7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F406E7"/>
  </w:style>
  <w:style w:type="paragraph" w:styleId="BodyText3">
    <w:name w:val="Body Text 3"/>
    <w:basedOn w:val="Normal"/>
    <w:link w:val="Brdtext3Char"/>
    <w:uiPriority w:val="99"/>
    <w:semiHidden/>
    <w:unhideWhenUsed/>
    <w:rsid w:val="00F406E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F406E7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F406E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F406E7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F406E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F406E7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F406E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F406E7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F406E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F406E7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F406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F406E7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06E7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F406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F406E7"/>
  </w:style>
  <w:style w:type="character" w:customStyle="1" w:styleId="DatumChar">
    <w:name w:val="Datum Char"/>
    <w:basedOn w:val="DefaultParagraphFont"/>
    <w:link w:val="Date"/>
    <w:uiPriority w:val="99"/>
    <w:semiHidden/>
    <w:rsid w:val="00F406E7"/>
  </w:style>
  <w:style w:type="character" w:styleId="SubtleEmphasis">
    <w:name w:val="Subtle Emphasis"/>
    <w:basedOn w:val="DefaultParagraphFont"/>
    <w:uiPriority w:val="19"/>
    <w:semiHidden/>
    <w:qFormat/>
    <w:rsid w:val="00F406E7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406E7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F406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F406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F406E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F406E7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F406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F406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406E7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F406E7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F406E7"/>
  </w:style>
  <w:style w:type="paragraph" w:styleId="TableofFigures">
    <w:name w:val="table of figures"/>
    <w:basedOn w:val="Normal"/>
    <w:next w:val="Normal"/>
    <w:uiPriority w:val="99"/>
    <w:semiHidden/>
    <w:unhideWhenUsed/>
    <w:rsid w:val="00F406E7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406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F406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F406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406E7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F406E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F406E7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406E7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F406E7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F406E7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F406E7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F406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F406E7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406E7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406E7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406E7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406E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06E7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F406E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F406E7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F406E7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F406E7"/>
  </w:style>
  <w:style w:type="paragraph" w:styleId="TOC4">
    <w:name w:val="toc 4"/>
    <w:basedOn w:val="Normal"/>
    <w:next w:val="Normal"/>
    <w:autoRedefine/>
    <w:uiPriority w:val="39"/>
    <w:semiHidden/>
    <w:unhideWhenUsed/>
    <w:rsid w:val="00F406E7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06E7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06E7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06E7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06E7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06E7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F40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F406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6E7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F406E7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F406E7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406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06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06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06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06E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06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06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06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06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06E7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406E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406E7"/>
  </w:style>
  <w:style w:type="table" w:styleId="LightList">
    <w:name w:val="Light List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406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F40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F406E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F40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F406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406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406E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06E7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F406E7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06E7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406E7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F40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F406E7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6E7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F406E7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06E7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406E7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F406E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F406E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F406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F406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F406E7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F406E7"/>
  </w:style>
  <w:style w:type="character" w:styleId="EndnoteReference">
    <w:name w:val="endnote reference"/>
    <w:basedOn w:val="DefaultParagraphFont"/>
    <w:uiPriority w:val="99"/>
    <w:semiHidden/>
    <w:unhideWhenUsed/>
    <w:rsid w:val="00F406E7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F406E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F406E7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406E7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F406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F406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F406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F406E7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F406E7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F406E7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F406E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F406E7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F406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F406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F406E7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F406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F406E7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F406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F406E7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406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406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F406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F406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F406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406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406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F406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F406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406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406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F406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F4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F406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F406E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F406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F406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F406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F46F268DE44D9CBEEB8FA63E5AD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001F0-75E4-47D2-9A75-057A8A22C675}"/>
      </w:docPartPr>
      <w:docPartBody>
        <w:p w:rsidR="007B4696" w:rsidP="0004731B">
          <w:pPr>
            <w:pStyle w:val="62F46F268DE44D9CBEEB8FA63E5ADE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45FF9F3F08434F87617AE80EE67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A043E-E416-46BC-BCAC-524D6A9927B0}"/>
      </w:docPartPr>
      <w:docPartBody>
        <w:p w:rsidR="007B4696" w:rsidP="0004731B">
          <w:pPr>
            <w:pStyle w:val="7345FF9F3F08434F87617AE80EE671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5E1734CE20476F971173813A31D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E857-E87E-420D-9BBA-FFC84E890B5B}"/>
      </w:docPartPr>
      <w:docPartBody>
        <w:p w:rsidR="007B4696" w:rsidP="0004731B">
          <w:pPr>
            <w:pStyle w:val="1D5E1734CE20476F971173813A31D3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DECE9D8B81488CAD5160BB8BCCB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0417F-F236-4EA6-8B84-794133B436BC}"/>
      </w:docPartPr>
      <w:docPartBody>
        <w:p w:rsidR="007B4696" w:rsidP="0004731B">
          <w:pPr>
            <w:pStyle w:val="03DECE9D8B81488CAD5160BB8BCCBE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AC6AEB722A44FABB61E79AE0B17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01E1D-76E9-4E2E-BBB7-E7899BF5E4C4}"/>
      </w:docPartPr>
      <w:docPartBody>
        <w:p w:rsidR="007B4696" w:rsidP="0004731B">
          <w:pPr>
            <w:pStyle w:val="C1AC6AEB722A44FABB61E79AE0B1772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C0BEB19DB48468FEC59B02E5BBD25">
    <w:name w:val="8A7C0BEB19DB48468FEC59B02E5BBD25"/>
    <w:rsid w:val="0004731B"/>
  </w:style>
  <w:style w:type="character" w:styleId="PlaceholderText">
    <w:name w:val="Placeholder Text"/>
    <w:basedOn w:val="DefaultParagraphFont"/>
    <w:uiPriority w:val="99"/>
    <w:semiHidden/>
    <w:rsid w:val="0004731B"/>
    <w:rPr>
      <w:noProof w:val="0"/>
      <w:color w:val="808080"/>
    </w:rPr>
  </w:style>
  <w:style w:type="paragraph" w:customStyle="1" w:styleId="567B608DC1984E8CA082DBC54BB4575C">
    <w:name w:val="567B608DC1984E8CA082DBC54BB4575C"/>
    <w:rsid w:val="0004731B"/>
  </w:style>
  <w:style w:type="paragraph" w:customStyle="1" w:styleId="B65EDB19C3804AC18A6BDA6B762E09ED">
    <w:name w:val="B65EDB19C3804AC18A6BDA6B762E09ED"/>
    <w:rsid w:val="0004731B"/>
  </w:style>
  <w:style w:type="paragraph" w:customStyle="1" w:styleId="B6AA60F128A34D73A1221959DE612025">
    <w:name w:val="B6AA60F128A34D73A1221959DE612025"/>
    <w:rsid w:val="0004731B"/>
  </w:style>
  <w:style w:type="paragraph" w:customStyle="1" w:styleId="62F46F268DE44D9CBEEB8FA63E5ADEFB">
    <w:name w:val="62F46F268DE44D9CBEEB8FA63E5ADEFB"/>
    <w:rsid w:val="0004731B"/>
  </w:style>
  <w:style w:type="paragraph" w:customStyle="1" w:styleId="7345FF9F3F08434F87617AE80EE67168">
    <w:name w:val="7345FF9F3F08434F87617AE80EE67168"/>
    <w:rsid w:val="0004731B"/>
  </w:style>
  <w:style w:type="paragraph" w:customStyle="1" w:styleId="A5E07091C82442C4AF680F247450CFCD">
    <w:name w:val="A5E07091C82442C4AF680F247450CFCD"/>
    <w:rsid w:val="0004731B"/>
  </w:style>
  <w:style w:type="paragraph" w:customStyle="1" w:styleId="F519A5B413434C6EBDC004E1CA326CE0">
    <w:name w:val="F519A5B413434C6EBDC004E1CA326CE0"/>
    <w:rsid w:val="0004731B"/>
  </w:style>
  <w:style w:type="paragraph" w:customStyle="1" w:styleId="4E9AF37DDC664A95A4C3BF5AE2DB0749">
    <w:name w:val="4E9AF37DDC664A95A4C3BF5AE2DB0749"/>
    <w:rsid w:val="0004731B"/>
  </w:style>
  <w:style w:type="paragraph" w:customStyle="1" w:styleId="1D5E1734CE20476F971173813A31D3EF">
    <w:name w:val="1D5E1734CE20476F971173813A31D3EF"/>
    <w:rsid w:val="0004731B"/>
  </w:style>
  <w:style w:type="paragraph" w:customStyle="1" w:styleId="03DECE9D8B81488CAD5160BB8BCCBE23">
    <w:name w:val="03DECE9D8B81488CAD5160BB8BCCBE23"/>
    <w:rsid w:val="0004731B"/>
  </w:style>
  <w:style w:type="paragraph" w:customStyle="1" w:styleId="7345FF9F3F08434F87617AE80EE671681">
    <w:name w:val="7345FF9F3F08434F87617AE80EE671681"/>
    <w:rsid w:val="000473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5E1734CE20476F971173813A31D3EF1">
    <w:name w:val="1D5E1734CE20476F971173813A31D3EF1"/>
    <w:rsid w:val="000473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FD7186C66345BBA2E8A72E5486258D">
    <w:name w:val="FFFD7186C66345BBA2E8A72E5486258D"/>
    <w:rsid w:val="0004731B"/>
  </w:style>
  <w:style w:type="paragraph" w:customStyle="1" w:styleId="E634FB1CD1354DEA8DB4A8FBE7AF60A7">
    <w:name w:val="E634FB1CD1354DEA8DB4A8FBE7AF60A7"/>
    <w:rsid w:val="0004731B"/>
  </w:style>
  <w:style w:type="paragraph" w:customStyle="1" w:styleId="6A65A447B08D4329BC0C8F1C1F4E09A8">
    <w:name w:val="6A65A447B08D4329BC0C8F1C1F4E09A8"/>
    <w:rsid w:val="0004731B"/>
  </w:style>
  <w:style w:type="paragraph" w:customStyle="1" w:styleId="370DE04D1E9F404899A7B956C387A57E">
    <w:name w:val="370DE04D1E9F404899A7B956C387A57E"/>
    <w:rsid w:val="0004731B"/>
  </w:style>
  <w:style w:type="paragraph" w:customStyle="1" w:styleId="A0D365A09E4B43A6B161F90C390A0801">
    <w:name w:val="A0D365A09E4B43A6B161F90C390A0801"/>
    <w:rsid w:val="0004731B"/>
  </w:style>
  <w:style w:type="paragraph" w:customStyle="1" w:styleId="C1AC6AEB722A44FABB61E79AE0B17728">
    <w:name w:val="C1AC6AEB722A44FABB61E79AE0B17728"/>
    <w:rsid w:val="0004731B"/>
  </w:style>
  <w:style w:type="paragraph" w:customStyle="1" w:styleId="668A94B70F234C5399769F9007F29139">
    <w:name w:val="668A94B70F234C5399769F9007F29139"/>
    <w:rsid w:val="000473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2021-10-20T00:00:00</HeaderDate>
    <Office/>
    <Dnr>Fi2021/03334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09c5a1ea-613d-4806-bcad-9f958265bdf1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FCB25-A3AF-44A1-B124-684FDE0B42F8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AA15BDA9-53AC-4895-8A8D-B61CC0782C3D}"/>
</file>

<file path=customXml/itemProps4.xml><?xml version="1.0" encoding="utf-8"?>
<ds:datastoreItem xmlns:ds="http://schemas.openxmlformats.org/officeDocument/2006/customXml" ds:itemID="{6699BCAB-B979-41F6-8F7A-A8A625A0DE1F}"/>
</file>

<file path=customXml/itemProps5.xml><?xml version="1.0" encoding="utf-8"?>
<ds:datastoreItem xmlns:ds="http://schemas.openxmlformats.org/officeDocument/2006/customXml" ds:itemID="{B4438CFB-4426-4327-B098-C745DF22E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skriftlig fråga 126  Fastighetsskatt och minskade ränteavdrag.docx</dc:title>
  <cp:revision>1</cp:revision>
  <dcterms:created xsi:type="dcterms:W3CDTF">2021-10-19T07:51:00Z</dcterms:created>
  <dcterms:modified xsi:type="dcterms:W3CDTF">2021-10-20T05:29:00Z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b92dd41a-6eb7-44e8-b5da-5885b6a7e713</vt:lpwstr>
  </property>
</Properties>
</file>