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FC8D" w14:textId="77777777" w:rsidR="0092392E" w:rsidRDefault="0092392E" w:rsidP="00DA0661">
      <w:pPr>
        <w:pStyle w:val="Rubrik"/>
      </w:pPr>
      <w:bookmarkStart w:id="0" w:name="Start"/>
      <w:bookmarkEnd w:id="0"/>
      <w:r>
        <w:t>Svar på fråga 2017/18:1415 av Lars Beckman (M)</w:t>
      </w:r>
      <w:r>
        <w:br/>
        <w:t>om utfallet av extratjänster</w:t>
      </w:r>
    </w:p>
    <w:p w14:paraId="27A977A1" w14:textId="77777777" w:rsidR="0092392E" w:rsidRDefault="0092392E" w:rsidP="002749F7">
      <w:pPr>
        <w:pStyle w:val="Brdtext"/>
      </w:pPr>
      <w:r>
        <w:t xml:space="preserve">Lars Beckman har frågat mig vad jag avser vidta för åtgärder för att förbättra utfallet av extratjänsterna så fler kommer i en icke-subventionerad anställning efter avslutande av extratjänst. </w:t>
      </w:r>
    </w:p>
    <w:p w14:paraId="2B5F1D21" w14:textId="5D121A46" w:rsidR="004C5A44" w:rsidRDefault="004C5A44" w:rsidP="002749F7">
      <w:pPr>
        <w:pStyle w:val="Brdtext"/>
      </w:pPr>
      <w:r>
        <w:t xml:space="preserve">Genom eget arbete och egen lön stärks individerna med extratjänster. </w:t>
      </w:r>
      <w:r w:rsidR="00D13B05">
        <w:t>Forskning visar att subventionerade anställningar ökar möjligheterna till mer varaktigt fäste på arbetsmarknaden. Situationen på arbetsmarknaden kan förbättras direkt för den med extratjänst eller successivt i möjlig kombination med andra subventionerade anställningar eller insatser. Förutom att individerna med extratjänster blir stärkta och får en förbättrad position på arbetsmarknaden innebär extratjänsterna även att vä</w:t>
      </w:r>
      <w:r w:rsidR="00CE6642">
        <w:t>l</w:t>
      </w:r>
      <w:r w:rsidR="00D13B05">
        <w:t xml:space="preserve">färden stärks med välbehövliga resurser. </w:t>
      </w:r>
    </w:p>
    <w:p w14:paraId="7AED32F5" w14:textId="3152196C" w:rsidR="00776092" w:rsidRDefault="00776092" w:rsidP="002749F7">
      <w:pPr>
        <w:pStyle w:val="Brdtext"/>
      </w:pPr>
      <w:r>
        <w:t>Vi följer insatsen noga i dialog med Arbetsförmedlingen och under flertal olika arbetsplatsbesök i landet har jag fått uppfattningen att extratjänsterna innebär ett verkligt tillskott till verksamheterna i äldreboenden</w:t>
      </w:r>
      <w:r w:rsidR="00B84437">
        <w:t xml:space="preserve">, </w:t>
      </w:r>
      <w:r>
        <w:t xml:space="preserve">skolor </w:t>
      </w:r>
      <w:r w:rsidR="00B84437">
        <w:t xml:space="preserve">och andra verksamheter </w:t>
      </w:r>
      <w:r>
        <w:t xml:space="preserve">som har extratjänster.  </w:t>
      </w:r>
    </w:p>
    <w:p w14:paraId="78C8D524" w14:textId="5CF0CFBD" w:rsidR="004C5A44" w:rsidRDefault="004C5A44" w:rsidP="002749F7">
      <w:pPr>
        <w:pStyle w:val="Brdtext"/>
      </w:pPr>
      <w:bookmarkStart w:id="1" w:name="_Hlk516495044"/>
      <w:r>
        <w:t xml:space="preserve">Samverkan mellan kommuner och Arbetsförmedlingen </w:t>
      </w:r>
      <w:r w:rsidR="00B23066">
        <w:t xml:space="preserve">är viktig för att </w:t>
      </w:r>
      <w:r>
        <w:t xml:space="preserve">extratjänsterna </w:t>
      </w:r>
      <w:r w:rsidR="00B23066">
        <w:t>ska leda</w:t>
      </w:r>
      <w:r>
        <w:t xml:space="preserve"> till en varaktigt bätt</w:t>
      </w:r>
      <w:r w:rsidR="00B23066">
        <w:t>re position på arbetsmarknaden</w:t>
      </w:r>
      <w:r>
        <w:t xml:space="preserve"> </w:t>
      </w:r>
      <w:r w:rsidR="00B23066">
        <w:t xml:space="preserve">för </w:t>
      </w:r>
      <w:r>
        <w:t xml:space="preserve">de som haft extratjänst. </w:t>
      </w:r>
      <w:bookmarkStart w:id="2" w:name="_GoBack"/>
      <w:bookmarkEnd w:id="2"/>
    </w:p>
    <w:bookmarkEnd w:id="1"/>
    <w:p w14:paraId="4BA5B4E6" w14:textId="77777777" w:rsidR="0049413B" w:rsidRDefault="0049413B">
      <w:r>
        <w:br w:type="page"/>
      </w:r>
    </w:p>
    <w:p w14:paraId="2F19A7E8" w14:textId="77777777" w:rsidR="0092392E" w:rsidRDefault="0092392E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673C472F50D2423F857368F5618477B1"/>
          </w:placeholder>
          <w:dataBinding w:prefixMappings="xmlns:ns0='http://lp/documentinfo/RK' " w:xpath="/ns0:DocumentInfo[1]/ns0:BaseInfo[1]/ns0:HeaderDate[1]" w:storeItemID="{F3007E47-55FA-48B2-B792-9D544C048AF0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juni 2018</w:t>
          </w:r>
        </w:sdtContent>
      </w:sdt>
    </w:p>
    <w:p w14:paraId="064B4CA5" w14:textId="77777777" w:rsidR="0092392E" w:rsidRDefault="0092392E" w:rsidP="004E7A8F">
      <w:pPr>
        <w:pStyle w:val="Brdtextutanavstnd"/>
      </w:pPr>
    </w:p>
    <w:p w14:paraId="11C815DC" w14:textId="77777777" w:rsidR="0092392E" w:rsidRDefault="0092392E" w:rsidP="004E7A8F">
      <w:pPr>
        <w:pStyle w:val="Brdtextutanavstnd"/>
      </w:pPr>
    </w:p>
    <w:p w14:paraId="43FB4A13" w14:textId="77777777" w:rsidR="0092392E" w:rsidRDefault="0092392E" w:rsidP="004E7A8F">
      <w:pPr>
        <w:pStyle w:val="Brdtextutanavstnd"/>
      </w:pPr>
    </w:p>
    <w:p w14:paraId="1A559ABD" w14:textId="77777777" w:rsidR="0092392E" w:rsidRDefault="0092392E" w:rsidP="00422A41">
      <w:pPr>
        <w:pStyle w:val="Brdtext"/>
      </w:pPr>
      <w:r>
        <w:t>Ylva Johansson</w:t>
      </w:r>
    </w:p>
    <w:p w14:paraId="611E0459" w14:textId="77777777" w:rsidR="0092392E" w:rsidRPr="00DB48AB" w:rsidRDefault="0092392E" w:rsidP="00DB48AB">
      <w:pPr>
        <w:pStyle w:val="Brdtext"/>
      </w:pPr>
    </w:p>
    <w:sectPr w:rsidR="0092392E" w:rsidRPr="00DB48AB" w:rsidSect="0092392E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96D3E" w14:textId="77777777" w:rsidR="0092392E" w:rsidRDefault="0092392E" w:rsidP="00A87A54">
      <w:pPr>
        <w:spacing w:after="0" w:line="240" w:lineRule="auto"/>
      </w:pPr>
      <w:r>
        <w:separator/>
      </w:r>
    </w:p>
  </w:endnote>
  <w:endnote w:type="continuationSeparator" w:id="0">
    <w:p w14:paraId="2F20C2AF" w14:textId="77777777" w:rsidR="0092392E" w:rsidRDefault="009239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0E7D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80A388" w14:textId="3E7A92F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306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2306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3AFB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EB19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C20CD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47EE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26884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1283BB" w14:textId="77777777" w:rsidTr="00C26068">
      <w:trPr>
        <w:trHeight w:val="227"/>
      </w:trPr>
      <w:tc>
        <w:tcPr>
          <w:tcW w:w="4074" w:type="dxa"/>
        </w:tcPr>
        <w:p w14:paraId="018A20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1BFF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5495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96CF" w14:textId="77777777" w:rsidR="0092392E" w:rsidRDefault="0092392E" w:rsidP="00A87A54">
      <w:pPr>
        <w:spacing w:after="0" w:line="240" w:lineRule="auto"/>
      </w:pPr>
      <w:r>
        <w:separator/>
      </w:r>
    </w:p>
  </w:footnote>
  <w:footnote w:type="continuationSeparator" w:id="0">
    <w:p w14:paraId="2BED649C" w14:textId="77777777" w:rsidR="0092392E" w:rsidRDefault="009239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392E" w14:paraId="7E21A01F" w14:textId="77777777" w:rsidTr="00C93EBA">
      <w:trPr>
        <w:trHeight w:val="227"/>
      </w:trPr>
      <w:tc>
        <w:tcPr>
          <w:tcW w:w="5534" w:type="dxa"/>
        </w:tcPr>
        <w:p w14:paraId="4F92AB7B" w14:textId="77777777" w:rsidR="0092392E" w:rsidRPr="007D73AB" w:rsidRDefault="0092392E">
          <w:pPr>
            <w:pStyle w:val="Sidhuvud"/>
          </w:pPr>
        </w:p>
      </w:tc>
      <w:tc>
        <w:tcPr>
          <w:tcW w:w="3170" w:type="dxa"/>
          <w:vAlign w:val="bottom"/>
        </w:tcPr>
        <w:p w14:paraId="48C97742" w14:textId="77777777" w:rsidR="0092392E" w:rsidRPr="007D73AB" w:rsidRDefault="0092392E" w:rsidP="00340DE0">
          <w:pPr>
            <w:pStyle w:val="Sidhuvud"/>
          </w:pPr>
        </w:p>
      </w:tc>
      <w:tc>
        <w:tcPr>
          <w:tcW w:w="1134" w:type="dxa"/>
        </w:tcPr>
        <w:p w14:paraId="73F0F631" w14:textId="77777777" w:rsidR="0092392E" w:rsidRDefault="0092392E" w:rsidP="005A703A">
          <w:pPr>
            <w:pStyle w:val="Sidhuvud"/>
          </w:pPr>
        </w:p>
      </w:tc>
    </w:tr>
    <w:tr w:rsidR="0092392E" w14:paraId="656D42E9" w14:textId="77777777" w:rsidTr="00C93EBA">
      <w:trPr>
        <w:trHeight w:val="1928"/>
      </w:trPr>
      <w:tc>
        <w:tcPr>
          <w:tcW w:w="5534" w:type="dxa"/>
        </w:tcPr>
        <w:p w14:paraId="6B08BBDF" w14:textId="77777777" w:rsidR="0092392E" w:rsidRPr="00340DE0" w:rsidRDefault="0092392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1C4888" w14:textId="77777777" w:rsidR="0092392E" w:rsidRPr="00710A6C" w:rsidRDefault="0092392E" w:rsidP="00EE3C0F">
          <w:pPr>
            <w:pStyle w:val="Sidhuvud"/>
            <w:rPr>
              <w:b/>
            </w:rPr>
          </w:pPr>
        </w:p>
        <w:p w14:paraId="5D17603F" w14:textId="77777777" w:rsidR="0092392E" w:rsidRDefault="0092392E" w:rsidP="00EE3C0F">
          <w:pPr>
            <w:pStyle w:val="Sidhuvud"/>
          </w:pPr>
        </w:p>
        <w:p w14:paraId="64D43EBB" w14:textId="77777777" w:rsidR="0092392E" w:rsidRDefault="0092392E" w:rsidP="00EE3C0F">
          <w:pPr>
            <w:pStyle w:val="Sidhuvud"/>
          </w:pPr>
        </w:p>
        <w:p w14:paraId="3D7770B6" w14:textId="77777777" w:rsidR="0092392E" w:rsidRDefault="009239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4094737F5B542E4A9CA14CD07750E3E"/>
            </w:placeholder>
            <w:dataBinding w:prefixMappings="xmlns:ns0='http://lp/documentinfo/RK' " w:xpath="/ns0:DocumentInfo[1]/ns0:BaseInfo[1]/ns0:Dnr[1]" w:storeItemID="{F3007E47-55FA-48B2-B792-9D544C048AF0}"/>
            <w:text/>
          </w:sdtPr>
          <w:sdtEndPr/>
          <w:sdtContent>
            <w:p w14:paraId="2A2BDBB9" w14:textId="77777777" w:rsidR="0092392E" w:rsidRDefault="0092392E" w:rsidP="00EE3C0F">
              <w:pPr>
                <w:pStyle w:val="Sidhuvud"/>
              </w:pPr>
              <w:r>
                <w:t>A2018/</w:t>
              </w:r>
              <w:r w:rsidR="003611BF">
                <w:t>01251/A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CFC31DE6424036B3527E4523AE7790"/>
            </w:placeholder>
            <w:showingPlcHdr/>
            <w:dataBinding w:prefixMappings="xmlns:ns0='http://lp/documentinfo/RK' " w:xpath="/ns0:DocumentInfo[1]/ns0:BaseInfo[1]/ns0:DocNumber[1]" w:storeItemID="{F3007E47-55FA-48B2-B792-9D544C048AF0}"/>
            <w:text/>
          </w:sdtPr>
          <w:sdtEndPr/>
          <w:sdtContent>
            <w:p w14:paraId="6F99075E" w14:textId="77777777" w:rsidR="0092392E" w:rsidRDefault="009239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BCA612" w14:textId="77777777" w:rsidR="0092392E" w:rsidRDefault="0092392E" w:rsidP="00EE3C0F">
          <w:pPr>
            <w:pStyle w:val="Sidhuvud"/>
          </w:pPr>
        </w:p>
      </w:tc>
      <w:tc>
        <w:tcPr>
          <w:tcW w:w="1134" w:type="dxa"/>
        </w:tcPr>
        <w:p w14:paraId="4C3BE35E" w14:textId="77777777" w:rsidR="0092392E" w:rsidRDefault="0092392E" w:rsidP="0094502D">
          <w:pPr>
            <w:pStyle w:val="Sidhuvud"/>
          </w:pPr>
        </w:p>
        <w:p w14:paraId="308E7D64" w14:textId="77777777" w:rsidR="0092392E" w:rsidRPr="0094502D" w:rsidRDefault="0092392E" w:rsidP="00EC71A6">
          <w:pPr>
            <w:pStyle w:val="Sidhuvud"/>
          </w:pPr>
        </w:p>
      </w:tc>
    </w:tr>
    <w:tr w:rsidR="0092392E" w14:paraId="7C16152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E573CE140D4CA5883313E0479F197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BACDFD4" w14:textId="77777777" w:rsidR="0092392E" w:rsidRPr="0092392E" w:rsidRDefault="0092392E" w:rsidP="00340DE0">
              <w:pPr>
                <w:pStyle w:val="Sidhuvud"/>
                <w:rPr>
                  <w:b/>
                </w:rPr>
              </w:pPr>
              <w:r w:rsidRPr="0092392E">
                <w:rPr>
                  <w:b/>
                </w:rPr>
                <w:t>Arbetsmarknadsdepartementet</w:t>
              </w:r>
            </w:p>
            <w:p w14:paraId="2213932C" w14:textId="6CD4758B" w:rsidR="0092392E" w:rsidRPr="00B23066" w:rsidRDefault="0092392E" w:rsidP="00340DE0">
              <w:pPr>
                <w:pStyle w:val="Sidhuvud"/>
              </w:pPr>
              <w:r w:rsidRPr="0092392E">
                <w:t>Arbetsmarknads- och etableringsministern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E067256CDC48AE992C33E8B7407945"/>
          </w:placeholder>
          <w:dataBinding w:prefixMappings="xmlns:ns0='http://lp/documentinfo/RK' " w:xpath="/ns0:DocumentInfo[1]/ns0:BaseInfo[1]/ns0:Recipient[1]" w:storeItemID="{F3007E47-55FA-48B2-B792-9D544C048AF0}"/>
          <w:text w:multiLine="1"/>
        </w:sdtPr>
        <w:sdtEndPr/>
        <w:sdtContent>
          <w:tc>
            <w:tcPr>
              <w:tcW w:w="3170" w:type="dxa"/>
            </w:tcPr>
            <w:p w14:paraId="6401B994" w14:textId="77777777" w:rsidR="0092392E" w:rsidRDefault="009239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393E41" w14:textId="77777777" w:rsidR="0092392E" w:rsidRDefault="0092392E" w:rsidP="003E6020">
          <w:pPr>
            <w:pStyle w:val="Sidhuvud"/>
          </w:pPr>
        </w:p>
      </w:tc>
    </w:tr>
  </w:tbl>
  <w:p w14:paraId="7635AB2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42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11B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F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13B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5A44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092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92E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A14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066"/>
    <w:rsid w:val="00B263C0"/>
    <w:rsid w:val="00B316CA"/>
    <w:rsid w:val="00B31BFB"/>
    <w:rsid w:val="00B3528F"/>
    <w:rsid w:val="00B357AB"/>
    <w:rsid w:val="00B41F72"/>
    <w:rsid w:val="00B44E90"/>
    <w:rsid w:val="00B45324"/>
    <w:rsid w:val="00B47202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437"/>
    <w:rsid w:val="00B84E2D"/>
    <w:rsid w:val="00B927C9"/>
    <w:rsid w:val="00B96EFA"/>
    <w:rsid w:val="00BA573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6642"/>
    <w:rsid w:val="00CF1FD8"/>
    <w:rsid w:val="00CF45F2"/>
    <w:rsid w:val="00CF4FDC"/>
    <w:rsid w:val="00D00E9E"/>
    <w:rsid w:val="00D021D2"/>
    <w:rsid w:val="00D061BB"/>
    <w:rsid w:val="00D07BE1"/>
    <w:rsid w:val="00D116C0"/>
    <w:rsid w:val="00D127C9"/>
    <w:rsid w:val="00D13433"/>
    <w:rsid w:val="00D13B05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EA3245"/>
  <w15:docId w15:val="{6AF2A02C-DF6F-4CA1-9424-1365E23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94737F5B542E4A9CA14CD07750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E9ACB-077F-4CC4-8091-5350B3C175EB}"/>
      </w:docPartPr>
      <w:docPartBody>
        <w:p w:rsidR="00CC5CBD" w:rsidRDefault="009E4F5F" w:rsidP="009E4F5F">
          <w:pPr>
            <w:pStyle w:val="74094737F5B542E4A9CA14CD07750E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CFC31DE6424036B3527E4523AE7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54187-A5A0-4D33-96DC-32B1C4C885F2}"/>
      </w:docPartPr>
      <w:docPartBody>
        <w:p w:rsidR="00CC5CBD" w:rsidRDefault="009E4F5F" w:rsidP="009E4F5F">
          <w:pPr>
            <w:pStyle w:val="C6CFC31DE6424036B3527E4523AE77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E573CE140D4CA5883313E0479F1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D4A43-BC90-40B4-9DD8-F58D4E02AC4C}"/>
      </w:docPartPr>
      <w:docPartBody>
        <w:p w:rsidR="00CC5CBD" w:rsidRDefault="009E4F5F" w:rsidP="009E4F5F">
          <w:pPr>
            <w:pStyle w:val="26E573CE140D4CA5883313E0479F19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E067256CDC48AE992C33E8B7407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3205E-122E-41BB-A607-B70E289554AA}"/>
      </w:docPartPr>
      <w:docPartBody>
        <w:p w:rsidR="00CC5CBD" w:rsidRDefault="009E4F5F" w:rsidP="009E4F5F">
          <w:pPr>
            <w:pStyle w:val="CFE067256CDC48AE992C33E8B74079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3C472F50D2423F857368F561847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9FA0C-4E7B-45D8-A4DF-3C7F5A47567B}"/>
      </w:docPartPr>
      <w:docPartBody>
        <w:p w:rsidR="00CC5CBD" w:rsidRDefault="009E4F5F" w:rsidP="009E4F5F">
          <w:pPr>
            <w:pStyle w:val="673C472F50D2423F857368F5618477B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5F"/>
    <w:rsid w:val="009E4F5F"/>
    <w:rsid w:val="00C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8CDCB581514007AF5F82B17F39F420">
    <w:name w:val="FC8CDCB581514007AF5F82B17F39F420"/>
    <w:rsid w:val="009E4F5F"/>
  </w:style>
  <w:style w:type="character" w:styleId="Platshllartext">
    <w:name w:val="Placeholder Text"/>
    <w:basedOn w:val="Standardstycketeckensnitt"/>
    <w:uiPriority w:val="99"/>
    <w:semiHidden/>
    <w:rsid w:val="009E4F5F"/>
    <w:rPr>
      <w:noProof w:val="0"/>
      <w:color w:val="808080"/>
    </w:rPr>
  </w:style>
  <w:style w:type="paragraph" w:customStyle="1" w:styleId="59746039C9DF4A6182D0FBBCA3202B60">
    <w:name w:val="59746039C9DF4A6182D0FBBCA3202B60"/>
    <w:rsid w:val="009E4F5F"/>
  </w:style>
  <w:style w:type="paragraph" w:customStyle="1" w:styleId="9795FE2FCE544F6C87F3A47141846CB8">
    <w:name w:val="9795FE2FCE544F6C87F3A47141846CB8"/>
    <w:rsid w:val="009E4F5F"/>
  </w:style>
  <w:style w:type="paragraph" w:customStyle="1" w:styleId="96CC6E4084F541DEBDA13C84F7DE3ACB">
    <w:name w:val="96CC6E4084F541DEBDA13C84F7DE3ACB"/>
    <w:rsid w:val="009E4F5F"/>
  </w:style>
  <w:style w:type="paragraph" w:customStyle="1" w:styleId="74094737F5B542E4A9CA14CD07750E3E">
    <w:name w:val="74094737F5B542E4A9CA14CD07750E3E"/>
    <w:rsid w:val="009E4F5F"/>
  </w:style>
  <w:style w:type="paragraph" w:customStyle="1" w:styleId="C6CFC31DE6424036B3527E4523AE7790">
    <w:name w:val="C6CFC31DE6424036B3527E4523AE7790"/>
    <w:rsid w:val="009E4F5F"/>
  </w:style>
  <w:style w:type="paragraph" w:customStyle="1" w:styleId="3230ACDB5D85476E8F676C6EBD92706E">
    <w:name w:val="3230ACDB5D85476E8F676C6EBD92706E"/>
    <w:rsid w:val="009E4F5F"/>
  </w:style>
  <w:style w:type="paragraph" w:customStyle="1" w:styleId="C3DC9348341A46F88B091018D8453997">
    <w:name w:val="C3DC9348341A46F88B091018D8453997"/>
    <w:rsid w:val="009E4F5F"/>
  </w:style>
  <w:style w:type="paragraph" w:customStyle="1" w:styleId="FB500E273D24448693E27573CA87626F">
    <w:name w:val="FB500E273D24448693E27573CA87626F"/>
    <w:rsid w:val="009E4F5F"/>
  </w:style>
  <w:style w:type="paragraph" w:customStyle="1" w:styleId="26E573CE140D4CA5883313E0479F1975">
    <w:name w:val="26E573CE140D4CA5883313E0479F1975"/>
    <w:rsid w:val="009E4F5F"/>
  </w:style>
  <w:style w:type="paragraph" w:customStyle="1" w:styleId="CFE067256CDC48AE992C33E8B7407945">
    <w:name w:val="CFE067256CDC48AE992C33E8B7407945"/>
    <w:rsid w:val="009E4F5F"/>
  </w:style>
  <w:style w:type="paragraph" w:customStyle="1" w:styleId="46EB352F0F714CF389B8A792B9862653">
    <w:name w:val="46EB352F0F714CF389B8A792B9862653"/>
    <w:rsid w:val="009E4F5F"/>
  </w:style>
  <w:style w:type="paragraph" w:customStyle="1" w:styleId="FA9AE71DE15F4DB3A389C81D81DD07E6">
    <w:name w:val="FA9AE71DE15F4DB3A389C81D81DD07E6"/>
    <w:rsid w:val="009E4F5F"/>
  </w:style>
  <w:style w:type="paragraph" w:customStyle="1" w:styleId="912B7F41C5AE43BA91FD0D13FC65C7E2">
    <w:name w:val="912B7F41C5AE43BA91FD0D13FC65C7E2"/>
    <w:rsid w:val="009E4F5F"/>
  </w:style>
  <w:style w:type="paragraph" w:customStyle="1" w:styleId="86EFE8C5DA7F4CD4987BA30E64364881">
    <w:name w:val="86EFE8C5DA7F4CD4987BA30E64364881"/>
    <w:rsid w:val="009E4F5F"/>
  </w:style>
  <w:style w:type="paragraph" w:customStyle="1" w:styleId="6B567AB4D6654F2ABEAE5C16496A11F0">
    <w:name w:val="6B567AB4D6654F2ABEAE5C16496A11F0"/>
    <w:rsid w:val="009E4F5F"/>
  </w:style>
  <w:style w:type="paragraph" w:customStyle="1" w:styleId="673C472F50D2423F857368F5618477B1">
    <w:name w:val="673C472F50D2423F857368F5618477B1"/>
    <w:rsid w:val="009E4F5F"/>
  </w:style>
  <w:style w:type="paragraph" w:customStyle="1" w:styleId="816E1416CF7C45A6AB8B79DC2C951D78">
    <w:name w:val="816E1416CF7C45A6AB8B79DC2C951D78"/>
    <w:rsid w:val="009E4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2018-06-13T00:00:00</HeaderDate>
    <Office/>
    <Dnr>A2018/01251/A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1bba8726-c839-4589-9529-d2995b4397ff</RD_Svarsid>
  </documentManagement>
</p:properties>
</file>

<file path=customXml/itemProps1.xml><?xml version="1.0" encoding="utf-8"?>
<ds:datastoreItem xmlns:ds="http://schemas.openxmlformats.org/officeDocument/2006/customXml" ds:itemID="{F3007E47-55FA-48B2-B792-9D544C048AF0}"/>
</file>

<file path=customXml/itemProps2.xml><?xml version="1.0" encoding="utf-8"?>
<ds:datastoreItem xmlns:ds="http://schemas.openxmlformats.org/officeDocument/2006/customXml" ds:itemID="{A8AEB7FF-4558-4DFC-9844-045125FDB1CC}"/>
</file>

<file path=customXml/itemProps3.xml><?xml version="1.0" encoding="utf-8"?>
<ds:datastoreItem xmlns:ds="http://schemas.openxmlformats.org/officeDocument/2006/customXml" ds:itemID="{EFBA9588-2440-4691-931D-1ABE708ECEBD}"/>
</file>

<file path=customXml/itemProps4.xml><?xml version="1.0" encoding="utf-8"?>
<ds:datastoreItem xmlns:ds="http://schemas.openxmlformats.org/officeDocument/2006/customXml" ds:itemID="{3B52CE0C-06EF-4ACF-BA81-ABD377AC4BA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60e4c83-59ce-4420-a61e-371951efc959"/>
    <ds:schemaRef ds:uri="4e9c2f0c-7bf8-49af-8356-cbf363fc78a7"/>
    <ds:schemaRef ds:uri="http://purl.org/dc/dcmitype/"/>
    <ds:schemaRef ds:uri="cc625d36-bb37-4650-91b9-0c96159295ba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069A95C-5B8D-4F9C-882E-63C2A5F5BC32}"/>
</file>

<file path=customXml/itemProps6.xml><?xml version="1.0" encoding="utf-8"?>
<ds:datastoreItem xmlns:ds="http://schemas.openxmlformats.org/officeDocument/2006/customXml" ds:itemID="{3B52CE0C-06EF-4ACF-BA81-ABD377AC4B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Syrén</dc:creator>
  <cp:keywords/>
  <dc:description/>
  <cp:lastModifiedBy>Madelene Syrén</cp:lastModifiedBy>
  <cp:revision>12</cp:revision>
  <dcterms:created xsi:type="dcterms:W3CDTF">2018-06-01T09:34:00Z</dcterms:created>
  <dcterms:modified xsi:type="dcterms:W3CDTF">2018-06-11T13:45:00Z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969018e1-3edb-4a29-b5a1-45f2bc1aff06</vt:lpwstr>
  </property>
  <property fmtid="{D5CDD505-2E9C-101B-9397-08002B2CF9AE}" pid="4" name="_dlc_DocId">
    <vt:lpwstr>HYFJKNM7FPQ4-1309083613-14662</vt:lpwstr>
  </property>
  <property fmtid="{D5CDD505-2E9C-101B-9397-08002B2CF9AE}" pid="5" name="_dlc_DocIdUrl">
    <vt:lpwstr>https://dhs.sp.regeringskansliet.se/dep/a/arenden/_layouts/15/DocIdRedir.aspx?ID=HYFJKNM7FPQ4-1309083613-14662, HYFJKNM7FPQ4-1309083613-14662</vt:lpwstr>
  </property>
  <property fmtid="{D5CDD505-2E9C-101B-9397-08002B2CF9AE}" pid="6" name="TaxKeywor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