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7355" w14:textId="7AD0E0D7" w:rsidR="00E459ED" w:rsidRPr="00E459ED" w:rsidRDefault="000E1619" w:rsidP="00E459ED">
      <w:pPr>
        <w:pStyle w:val="Rubrik"/>
      </w:pPr>
      <w:bookmarkStart w:id="0" w:name="Start"/>
      <w:bookmarkStart w:id="1" w:name="_GoBack"/>
      <w:bookmarkEnd w:id="0"/>
      <w:bookmarkEnd w:id="1"/>
      <w:r>
        <w:t>S</w:t>
      </w:r>
      <w:r w:rsidR="0003076F">
        <w:t xml:space="preserve">var på </w:t>
      </w:r>
      <w:r w:rsidR="00880C11">
        <w:t>frågorna</w:t>
      </w:r>
      <w:r w:rsidR="00E459ED">
        <w:t xml:space="preserve"> </w:t>
      </w:r>
      <w:r w:rsidR="0003076F">
        <w:t>2017/18:</w:t>
      </w:r>
      <w:r w:rsidR="00880C11">
        <w:t>1252</w:t>
      </w:r>
      <w:r w:rsidR="00E459ED">
        <w:t xml:space="preserve"> av Hans Wallmark (M) Långa väntetider för utfärdande av pass</w:t>
      </w:r>
      <w:r w:rsidR="00880C11">
        <w:t xml:space="preserve"> och </w:t>
      </w:r>
      <w:r w:rsidR="00880C11" w:rsidRPr="00880C11">
        <w:t xml:space="preserve">2017/18:1261 </w:t>
      </w:r>
      <w:r w:rsidR="00880C11">
        <w:t xml:space="preserve">av Anders Hansson (M) </w:t>
      </w:r>
      <w:r w:rsidR="00880C11" w:rsidRPr="00880C11">
        <w:t>Väntetider för pass</w:t>
      </w:r>
    </w:p>
    <w:p w14:paraId="31F3679C" w14:textId="77B1C477" w:rsidR="00E459ED" w:rsidRPr="007C6C85" w:rsidRDefault="00E459ED" w:rsidP="007C6C85">
      <w:pPr>
        <w:autoSpaceDE w:val="0"/>
        <w:autoSpaceDN w:val="0"/>
        <w:adjustRightInd w:val="0"/>
        <w:spacing w:after="0"/>
      </w:pPr>
      <w:r w:rsidRPr="00E459ED">
        <w:t>Hans Wallmark har</w:t>
      </w:r>
      <w:r>
        <w:t xml:space="preserve"> frågat mig om det finns en punkt där problemen kring passhanteringen uppfattas som så svåra och omfattande att regeringen har för avsikt att göra något gentemot Polismyndigheten mer än att utgå från att den vidtar åtgärder</w:t>
      </w:r>
      <w:r w:rsidRPr="00E459ED">
        <w:t>.</w:t>
      </w:r>
      <w:r w:rsidR="007C6C85">
        <w:t xml:space="preserve"> Därtill har Anders Hansson (M) frågat mig </w:t>
      </w:r>
      <w:r w:rsidR="007C6C85" w:rsidRPr="007C6C85">
        <w:t xml:space="preserve">om jag avser vidta några särskilda åtgärder för att säkerställa att detta återkommande problem motverkas och att pass kan utfärdas i rimlig tid hos polisregionernas passexpeditioner. </w:t>
      </w:r>
    </w:p>
    <w:p w14:paraId="1A43F307" w14:textId="77777777" w:rsidR="007C6C85" w:rsidRPr="007C6C85" w:rsidRDefault="007C6C85" w:rsidP="007C6C85">
      <w:pPr>
        <w:autoSpaceDE w:val="0"/>
        <w:autoSpaceDN w:val="0"/>
        <w:adjustRightInd w:val="0"/>
        <w:spacing w:after="0" w:line="240" w:lineRule="auto"/>
        <w:rPr>
          <w:rFonts w:ascii="TimesNewRomanPSMT" w:hAnsi="TimesNewRomanPSMT" w:cs="TimesNewRomanPSMT"/>
          <w:sz w:val="23"/>
          <w:szCs w:val="23"/>
        </w:rPr>
      </w:pPr>
    </w:p>
    <w:p w14:paraId="1AB093EA" w14:textId="69FD7E9C" w:rsidR="00E459ED" w:rsidRPr="00E459ED" w:rsidRDefault="00190E07" w:rsidP="00E459ED">
      <w:pPr>
        <w:pStyle w:val="Brdtext"/>
      </w:pPr>
      <w:r>
        <w:t xml:space="preserve">Som anges i </w:t>
      </w:r>
      <w:r w:rsidR="007C6C85">
        <w:t xml:space="preserve">Hans Wallmarks fråga </w:t>
      </w:r>
      <w:r>
        <w:t>besvarade jag så sent som den</w:t>
      </w:r>
      <w:r w:rsidR="00E459ED">
        <w:t xml:space="preserve"> 27 april</w:t>
      </w:r>
      <w:r w:rsidR="00FD1F3F">
        <w:t xml:space="preserve"> </w:t>
      </w:r>
      <w:r w:rsidR="00E459ED">
        <w:t>en skriftlig fråga från Hans Wallmark där jag angav att jag har förtroende för att Polismyndigheten på bästa sätt arbetar för att komma tillrätta med problemen som för närvarande finns med långa väntetider för utfärdande av pass.</w:t>
      </w:r>
      <w:r>
        <w:t xml:space="preserve"> </w:t>
      </w:r>
      <w:r w:rsidR="00FD1F3F">
        <w:t xml:space="preserve">I </w:t>
      </w:r>
      <w:r>
        <w:t xml:space="preserve">mitt svar </w:t>
      </w:r>
      <w:r w:rsidR="00FD1F3F">
        <w:t xml:space="preserve">hänvisade jag </w:t>
      </w:r>
      <w:r>
        <w:t>bland annat till myndighetens arbete med att inför</w:t>
      </w:r>
      <w:r w:rsidR="00FD1F3F">
        <w:t>a</w:t>
      </w:r>
      <w:r>
        <w:t xml:space="preserve"> ett tidsbokningssystem.</w:t>
      </w:r>
      <w:r w:rsidR="00E459ED">
        <w:t xml:space="preserve"> </w:t>
      </w:r>
      <w:r w:rsidR="00F90088">
        <w:t>För kommande år kommer situationen att bli bättre, mot bakgrund av de stora resursförstärkningar som Polismyndigheten nu får.</w:t>
      </w:r>
    </w:p>
    <w:p w14:paraId="6A1F95DC" w14:textId="77777777" w:rsidR="00CF3AE8" w:rsidRDefault="00CF3AE8" w:rsidP="006A12F1">
      <w:pPr>
        <w:pStyle w:val="Brdtext"/>
      </w:pPr>
    </w:p>
    <w:p w14:paraId="58C516F3" w14:textId="7B2B407D" w:rsidR="000E1619" w:rsidRDefault="000E1619" w:rsidP="006A12F1">
      <w:pPr>
        <w:pStyle w:val="Brdtext"/>
      </w:pPr>
      <w:r>
        <w:t xml:space="preserve">Stockholm den </w:t>
      </w:r>
      <w:sdt>
        <w:sdtPr>
          <w:id w:val="-1225218591"/>
          <w:placeholder>
            <w:docPart w:val="BA9A2996BE95498895E72C4703138E5B"/>
          </w:placeholder>
          <w:dataBinding w:prefixMappings="xmlns:ns0='http://lp/documentinfo/RK' " w:xpath="/ns0:DocumentInfo[1]/ns0:BaseInfo[1]/ns0:HeaderDate[1]" w:storeItemID="{854E924E-FA89-4C9D-91C2-13531903B02B}"/>
          <w:date w:fullDate="2018-05-16T00:00:00Z">
            <w:dateFormat w:val="d MMMM yyyy"/>
            <w:lid w:val="sv-SE"/>
            <w:storeMappedDataAs w:val="dateTime"/>
            <w:calendar w:val="gregorian"/>
          </w:date>
        </w:sdtPr>
        <w:sdtEndPr/>
        <w:sdtContent>
          <w:r w:rsidR="00E459ED">
            <w:t>16</w:t>
          </w:r>
          <w:r w:rsidR="0003076F">
            <w:t xml:space="preserve"> </w:t>
          </w:r>
          <w:r w:rsidR="00E459ED">
            <w:t>maj</w:t>
          </w:r>
          <w:r>
            <w:t xml:space="preserve"> 2018</w:t>
          </w:r>
        </w:sdtContent>
      </w:sdt>
    </w:p>
    <w:p w14:paraId="1C0E560D" w14:textId="77777777" w:rsidR="000E1619" w:rsidRDefault="000E1619" w:rsidP="004E7A8F">
      <w:pPr>
        <w:pStyle w:val="Brdtextutanavstnd"/>
      </w:pPr>
    </w:p>
    <w:p w14:paraId="6D07E82B" w14:textId="77777777" w:rsidR="000E1619" w:rsidRDefault="000E1619" w:rsidP="004E7A8F">
      <w:pPr>
        <w:pStyle w:val="Brdtextutanavstnd"/>
      </w:pPr>
    </w:p>
    <w:p w14:paraId="6362A358" w14:textId="77777777" w:rsidR="000E1619" w:rsidRPr="00DB48AB" w:rsidRDefault="00450035" w:rsidP="00DB48AB">
      <w:pPr>
        <w:pStyle w:val="Brdtext"/>
      </w:pPr>
      <w:r>
        <w:t>Morgan Johansson</w:t>
      </w:r>
    </w:p>
    <w:sectPr w:rsidR="000E1619" w:rsidRPr="00DB48AB" w:rsidSect="000E1619">
      <w:headerReference w:type="even" r:id="rId15"/>
      <w:headerReference w:type="default"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60C7" w14:textId="77777777" w:rsidR="00A24D24" w:rsidRDefault="00A24D24" w:rsidP="00A87A54">
      <w:pPr>
        <w:spacing w:after="0" w:line="240" w:lineRule="auto"/>
      </w:pPr>
      <w:r>
        <w:separator/>
      </w:r>
    </w:p>
  </w:endnote>
  <w:endnote w:type="continuationSeparator" w:id="0">
    <w:p w14:paraId="3197A417" w14:textId="77777777" w:rsidR="00A24D24" w:rsidRDefault="00A24D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EDD4DDF" w14:textId="77777777" w:rsidTr="006A26EC">
      <w:trPr>
        <w:trHeight w:val="227"/>
        <w:jc w:val="right"/>
      </w:trPr>
      <w:tc>
        <w:tcPr>
          <w:tcW w:w="708" w:type="dxa"/>
          <w:vAlign w:val="bottom"/>
        </w:tcPr>
        <w:p w14:paraId="2391E3CF" w14:textId="259FCC7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90E0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90E07">
            <w:rPr>
              <w:rStyle w:val="Sidnummer"/>
              <w:noProof/>
            </w:rPr>
            <w:t>2</w:t>
          </w:r>
          <w:r>
            <w:rPr>
              <w:rStyle w:val="Sidnummer"/>
            </w:rPr>
            <w:fldChar w:fldCharType="end"/>
          </w:r>
          <w:r>
            <w:rPr>
              <w:rStyle w:val="Sidnummer"/>
            </w:rPr>
            <w:t>)</w:t>
          </w:r>
        </w:p>
      </w:tc>
    </w:tr>
    <w:tr w:rsidR="005606BC" w:rsidRPr="00347E11" w14:paraId="799D66A4" w14:textId="77777777" w:rsidTr="006A26EC">
      <w:trPr>
        <w:trHeight w:val="850"/>
        <w:jc w:val="right"/>
      </w:trPr>
      <w:tc>
        <w:tcPr>
          <w:tcW w:w="708" w:type="dxa"/>
          <w:vAlign w:val="bottom"/>
        </w:tcPr>
        <w:p w14:paraId="7B013D66" w14:textId="77777777" w:rsidR="005606BC" w:rsidRPr="00347E11" w:rsidRDefault="005606BC" w:rsidP="005606BC">
          <w:pPr>
            <w:pStyle w:val="Sidfot"/>
            <w:spacing w:line="276" w:lineRule="auto"/>
            <w:jc w:val="right"/>
          </w:pPr>
        </w:p>
      </w:tc>
    </w:tr>
  </w:tbl>
  <w:p w14:paraId="267793B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CFF2DD" w14:textId="77777777" w:rsidTr="001F4302">
      <w:trPr>
        <w:trHeight w:val="510"/>
      </w:trPr>
      <w:tc>
        <w:tcPr>
          <w:tcW w:w="8525" w:type="dxa"/>
          <w:gridSpan w:val="2"/>
          <w:vAlign w:val="bottom"/>
        </w:tcPr>
        <w:p w14:paraId="22DB3012" w14:textId="77777777" w:rsidR="00347E11" w:rsidRPr="00347E11" w:rsidRDefault="00347E11" w:rsidP="00347E11">
          <w:pPr>
            <w:pStyle w:val="Sidfot"/>
            <w:rPr>
              <w:sz w:val="8"/>
            </w:rPr>
          </w:pPr>
        </w:p>
      </w:tc>
    </w:tr>
    <w:tr w:rsidR="00093408" w:rsidRPr="00EE3C0F" w14:paraId="458027BE" w14:textId="77777777" w:rsidTr="00C26068">
      <w:trPr>
        <w:trHeight w:val="227"/>
      </w:trPr>
      <w:tc>
        <w:tcPr>
          <w:tcW w:w="4074" w:type="dxa"/>
        </w:tcPr>
        <w:p w14:paraId="3DA4D756" w14:textId="77777777" w:rsidR="00347E11" w:rsidRPr="00F53AEA" w:rsidRDefault="00347E11" w:rsidP="00C26068">
          <w:pPr>
            <w:pStyle w:val="Sidfot"/>
            <w:spacing w:line="276" w:lineRule="auto"/>
          </w:pPr>
        </w:p>
      </w:tc>
      <w:tc>
        <w:tcPr>
          <w:tcW w:w="4451" w:type="dxa"/>
        </w:tcPr>
        <w:p w14:paraId="77E5C9EB" w14:textId="77777777" w:rsidR="00093408" w:rsidRPr="00F53AEA" w:rsidRDefault="00093408" w:rsidP="00F53AEA">
          <w:pPr>
            <w:pStyle w:val="Sidfot"/>
            <w:spacing w:line="276" w:lineRule="auto"/>
          </w:pPr>
        </w:p>
      </w:tc>
    </w:tr>
  </w:tbl>
  <w:p w14:paraId="6081891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4C32" w14:textId="77777777" w:rsidR="00A24D24" w:rsidRDefault="00A24D24" w:rsidP="00A87A54">
      <w:pPr>
        <w:spacing w:after="0" w:line="240" w:lineRule="auto"/>
      </w:pPr>
      <w:r>
        <w:separator/>
      </w:r>
    </w:p>
  </w:footnote>
  <w:footnote w:type="continuationSeparator" w:id="0">
    <w:p w14:paraId="060921C9" w14:textId="77777777" w:rsidR="00A24D24" w:rsidRDefault="00A24D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7D61" w14:textId="6EE0D61F" w:rsidR="00C2107E" w:rsidRDefault="00C210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8F89" w14:textId="42836856" w:rsidR="00C2107E" w:rsidRDefault="00C2107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E1619" w14:paraId="6E662FFD" w14:textId="77777777" w:rsidTr="00C93EBA">
      <w:trPr>
        <w:trHeight w:val="227"/>
      </w:trPr>
      <w:tc>
        <w:tcPr>
          <w:tcW w:w="5534" w:type="dxa"/>
        </w:tcPr>
        <w:p w14:paraId="7CB85754" w14:textId="77777777" w:rsidR="000E1619" w:rsidRPr="007D73AB" w:rsidRDefault="000E1619">
          <w:pPr>
            <w:pStyle w:val="Sidhuvud"/>
          </w:pPr>
        </w:p>
      </w:tc>
      <w:tc>
        <w:tcPr>
          <w:tcW w:w="3170" w:type="dxa"/>
          <w:vAlign w:val="bottom"/>
        </w:tcPr>
        <w:p w14:paraId="46FB2847" w14:textId="77777777" w:rsidR="000E1619" w:rsidRPr="007D73AB" w:rsidRDefault="000E1619" w:rsidP="00340DE0">
          <w:pPr>
            <w:pStyle w:val="Sidhuvud"/>
          </w:pPr>
        </w:p>
      </w:tc>
      <w:tc>
        <w:tcPr>
          <w:tcW w:w="1134" w:type="dxa"/>
        </w:tcPr>
        <w:p w14:paraId="2C4501E3" w14:textId="77777777" w:rsidR="000E1619" w:rsidRDefault="000E1619" w:rsidP="005A703A">
          <w:pPr>
            <w:pStyle w:val="Sidhuvud"/>
          </w:pPr>
        </w:p>
      </w:tc>
    </w:tr>
    <w:tr w:rsidR="000E1619" w14:paraId="4F6F2559" w14:textId="77777777" w:rsidTr="00C93EBA">
      <w:trPr>
        <w:trHeight w:val="1928"/>
      </w:trPr>
      <w:tc>
        <w:tcPr>
          <w:tcW w:w="5534" w:type="dxa"/>
        </w:tcPr>
        <w:p w14:paraId="614BE489" w14:textId="77777777" w:rsidR="000E1619" w:rsidRPr="00340DE0" w:rsidRDefault="000E1619" w:rsidP="00340DE0">
          <w:pPr>
            <w:pStyle w:val="Sidhuvud"/>
          </w:pPr>
          <w:r>
            <w:rPr>
              <w:noProof/>
            </w:rPr>
            <w:drawing>
              <wp:inline distT="0" distB="0" distL="0" distR="0" wp14:anchorId="6AE75754" wp14:editId="480E2C7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78B3DB4" w14:textId="77777777" w:rsidR="000E1619" w:rsidRPr="00710A6C" w:rsidRDefault="000E1619" w:rsidP="00EE3C0F">
          <w:pPr>
            <w:pStyle w:val="Sidhuvud"/>
            <w:rPr>
              <w:b/>
            </w:rPr>
          </w:pPr>
        </w:p>
        <w:p w14:paraId="73CAE560" w14:textId="77777777" w:rsidR="000E1619" w:rsidRDefault="000E1619" w:rsidP="00EE3C0F">
          <w:pPr>
            <w:pStyle w:val="Sidhuvud"/>
          </w:pPr>
        </w:p>
        <w:p w14:paraId="49CE7C8D" w14:textId="77777777" w:rsidR="000E1619" w:rsidRDefault="000E1619" w:rsidP="00EE3C0F">
          <w:pPr>
            <w:pStyle w:val="Sidhuvud"/>
          </w:pPr>
        </w:p>
        <w:p w14:paraId="118CFDA0" w14:textId="77777777" w:rsidR="000E1619" w:rsidRDefault="000E1619" w:rsidP="00EE3C0F">
          <w:pPr>
            <w:pStyle w:val="Sidhuvud"/>
          </w:pPr>
        </w:p>
        <w:sdt>
          <w:sdtPr>
            <w:rPr>
              <w:rFonts w:ascii="Calibri" w:hAnsi="Calibri"/>
              <w:sz w:val="22"/>
              <w:szCs w:val="21"/>
            </w:rPr>
            <w:alias w:val="Dnr"/>
            <w:tag w:val="ccRKShow_Dnr"/>
            <w:id w:val="-829283628"/>
            <w:placeholder>
              <w:docPart w:val="4AC8A55C7338442E9891A31EF902BB18"/>
            </w:placeholder>
            <w:dataBinding w:prefixMappings="xmlns:ns0='http://lp/documentinfo/RK' " w:xpath="/ns0:DocumentInfo[1]/ns0:BaseInfo[1]/ns0:Dnr[1]" w:storeItemID="{854E924E-FA89-4C9D-91C2-13531903B02B}"/>
            <w:text/>
          </w:sdtPr>
          <w:sdtEndPr/>
          <w:sdtContent>
            <w:p w14:paraId="68EA92C7" w14:textId="75F320C5" w:rsidR="000E1619" w:rsidRDefault="00E24A0A" w:rsidP="00EE3C0F">
              <w:pPr>
                <w:pStyle w:val="Sidhuvud"/>
              </w:pPr>
              <w:r w:rsidRPr="00E24A0A">
                <w:rPr>
                  <w:rFonts w:ascii="Calibri" w:hAnsi="Calibri"/>
                  <w:sz w:val="22"/>
                  <w:szCs w:val="21"/>
                </w:rPr>
                <w:t>Ju2018/02653/POL Ju2018/02707/POL</w:t>
              </w:r>
            </w:p>
          </w:sdtContent>
        </w:sdt>
        <w:sdt>
          <w:sdtPr>
            <w:alias w:val="DocNumber"/>
            <w:tag w:val="DocNumber"/>
            <w:id w:val="1726028884"/>
            <w:placeholder>
              <w:docPart w:val="D9B9B0807BA64D758D6BF6CD89CAD166"/>
            </w:placeholder>
            <w:showingPlcHdr/>
            <w:dataBinding w:prefixMappings="xmlns:ns0='http://lp/documentinfo/RK' " w:xpath="/ns0:DocumentInfo[1]/ns0:BaseInfo[1]/ns0:DocNumber[1]" w:storeItemID="{854E924E-FA89-4C9D-91C2-13531903B02B}"/>
            <w:text/>
          </w:sdtPr>
          <w:sdtEndPr/>
          <w:sdtContent>
            <w:p w14:paraId="0A0DCA37" w14:textId="77777777" w:rsidR="000E1619" w:rsidRDefault="000E1619" w:rsidP="00EE3C0F">
              <w:pPr>
                <w:pStyle w:val="Sidhuvud"/>
              </w:pPr>
              <w:r>
                <w:rPr>
                  <w:rStyle w:val="Platshllartext"/>
                </w:rPr>
                <w:t xml:space="preserve"> </w:t>
              </w:r>
            </w:p>
          </w:sdtContent>
        </w:sdt>
        <w:p w14:paraId="4E13655D" w14:textId="77777777" w:rsidR="000E1619" w:rsidRDefault="000E1619" w:rsidP="00EE3C0F">
          <w:pPr>
            <w:pStyle w:val="Sidhuvud"/>
          </w:pPr>
        </w:p>
      </w:tc>
      <w:tc>
        <w:tcPr>
          <w:tcW w:w="1134" w:type="dxa"/>
        </w:tcPr>
        <w:p w14:paraId="59248244" w14:textId="77777777" w:rsidR="000E1619" w:rsidRDefault="000E1619" w:rsidP="0094502D">
          <w:pPr>
            <w:pStyle w:val="Sidhuvud"/>
          </w:pPr>
        </w:p>
        <w:p w14:paraId="68A6509A" w14:textId="77777777" w:rsidR="000E1619" w:rsidRPr="0094502D" w:rsidRDefault="000E1619" w:rsidP="00EC71A6">
          <w:pPr>
            <w:pStyle w:val="Sidhuvud"/>
          </w:pPr>
        </w:p>
      </w:tc>
    </w:tr>
    <w:tr w:rsidR="000E1619" w14:paraId="324AEC94" w14:textId="77777777" w:rsidTr="00C93EBA">
      <w:trPr>
        <w:trHeight w:val="2268"/>
      </w:trPr>
      <w:sdt>
        <w:sdtPr>
          <w:rPr>
            <w:b/>
          </w:rPr>
          <w:alias w:val="SenderText"/>
          <w:tag w:val="ccRKShow_SenderText"/>
          <w:id w:val="1374046025"/>
          <w:placeholder>
            <w:docPart w:val="784B68EAFF504383A63D416F622CB42D"/>
          </w:placeholder>
        </w:sdtPr>
        <w:sdtEndPr/>
        <w:sdtContent>
          <w:tc>
            <w:tcPr>
              <w:tcW w:w="5534" w:type="dxa"/>
              <w:tcMar>
                <w:right w:w="1134" w:type="dxa"/>
              </w:tcMar>
            </w:tcPr>
            <w:p w14:paraId="75F89568" w14:textId="77777777" w:rsidR="00450035" w:rsidRPr="00450035" w:rsidRDefault="00450035" w:rsidP="00340DE0">
              <w:pPr>
                <w:pStyle w:val="Sidhuvud"/>
                <w:rPr>
                  <w:b/>
                </w:rPr>
              </w:pPr>
              <w:r w:rsidRPr="00450035">
                <w:rPr>
                  <w:b/>
                </w:rPr>
                <w:t>Justitiedepartementet</w:t>
              </w:r>
            </w:p>
            <w:p w14:paraId="5C889AF5" w14:textId="77777777" w:rsidR="000E1619" w:rsidRPr="000E1619" w:rsidRDefault="00450035" w:rsidP="00340DE0">
              <w:pPr>
                <w:pStyle w:val="Sidhuvud"/>
                <w:rPr>
                  <w:b/>
                </w:rPr>
              </w:pPr>
              <w:r w:rsidRPr="00450035">
                <w:t>Justitie- och inrikesministern</w:t>
              </w:r>
            </w:p>
          </w:tc>
        </w:sdtContent>
      </w:sdt>
      <w:sdt>
        <w:sdtPr>
          <w:alias w:val="Recipient"/>
          <w:tag w:val="ccRKShow_Recipient"/>
          <w:id w:val="-28344517"/>
          <w:placeholder>
            <w:docPart w:val="4CE3E976587C443E9382CE7375BFFA01"/>
          </w:placeholder>
          <w:dataBinding w:prefixMappings="xmlns:ns0='http://lp/documentinfo/RK' " w:xpath="/ns0:DocumentInfo[1]/ns0:BaseInfo[1]/ns0:Recipient[1]" w:storeItemID="{854E924E-FA89-4C9D-91C2-13531903B02B}"/>
          <w:text w:multiLine="1"/>
        </w:sdtPr>
        <w:sdtEndPr/>
        <w:sdtContent>
          <w:tc>
            <w:tcPr>
              <w:tcW w:w="3170" w:type="dxa"/>
            </w:tcPr>
            <w:p w14:paraId="7FADA3A8" w14:textId="77777777" w:rsidR="000E1619" w:rsidRDefault="000E1619" w:rsidP="00547B89">
              <w:pPr>
                <w:pStyle w:val="Sidhuvud"/>
              </w:pPr>
              <w:r>
                <w:t>Till riksdagen</w:t>
              </w:r>
            </w:p>
          </w:tc>
        </w:sdtContent>
      </w:sdt>
      <w:tc>
        <w:tcPr>
          <w:tcW w:w="1134" w:type="dxa"/>
        </w:tcPr>
        <w:p w14:paraId="436C717F" w14:textId="77777777" w:rsidR="000E1619" w:rsidRDefault="000E1619" w:rsidP="003E6020">
          <w:pPr>
            <w:pStyle w:val="Sidhuvud"/>
          </w:pPr>
        </w:p>
      </w:tc>
    </w:tr>
  </w:tbl>
  <w:p w14:paraId="7F62C2A1" w14:textId="0856394C"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15C5CF4"/>
    <w:multiLevelType w:val="hybridMultilevel"/>
    <w:tmpl w:val="C89CA5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ED064D3"/>
    <w:multiLevelType w:val="hybridMultilevel"/>
    <w:tmpl w:val="59BCF04C"/>
    <w:lvl w:ilvl="0" w:tplc="47FE732A">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19"/>
    <w:rsid w:val="00000290"/>
    <w:rsid w:val="00004D5C"/>
    <w:rsid w:val="00005F68"/>
    <w:rsid w:val="00006CA7"/>
    <w:rsid w:val="00012B00"/>
    <w:rsid w:val="00014EF6"/>
    <w:rsid w:val="00015A2F"/>
    <w:rsid w:val="00017197"/>
    <w:rsid w:val="0001725B"/>
    <w:rsid w:val="000203B0"/>
    <w:rsid w:val="00025992"/>
    <w:rsid w:val="00026711"/>
    <w:rsid w:val="0003076F"/>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4679"/>
    <w:rsid w:val="000A5E43"/>
    <w:rsid w:val="000C61D1"/>
    <w:rsid w:val="000D31A9"/>
    <w:rsid w:val="000D7D8B"/>
    <w:rsid w:val="000E12D9"/>
    <w:rsid w:val="000E161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1763"/>
    <w:rsid w:val="00167FA8"/>
    <w:rsid w:val="00170CE4"/>
    <w:rsid w:val="0017300E"/>
    <w:rsid w:val="00173126"/>
    <w:rsid w:val="00176A26"/>
    <w:rsid w:val="001813DF"/>
    <w:rsid w:val="0019051C"/>
    <w:rsid w:val="00190E07"/>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76EE6"/>
    <w:rsid w:val="00281106"/>
    <w:rsid w:val="00282417"/>
    <w:rsid w:val="00282D27"/>
    <w:rsid w:val="00287F0D"/>
    <w:rsid w:val="00292420"/>
    <w:rsid w:val="00296B7A"/>
    <w:rsid w:val="002A6820"/>
    <w:rsid w:val="002B6849"/>
    <w:rsid w:val="002C5B48"/>
    <w:rsid w:val="002D2647"/>
    <w:rsid w:val="002D4298"/>
    <w:rsid w:val="002D4829"/>
    <w:rsid w:val="002E2C89"/>
    <w:rsid w:val="002E31F5"/>
    <w:rsid w:val="002E3609"/>
    <w:rsid w:val="002E4D3F"/>
    <w:rsid w:val="002E61A5"/>
    <w:rsid w:val="002F3675"/>
    <w:rsid w:val="002F59E0"/>
    <w:rsid w:val="002F66A6"/>
    <w:rsid w:val="003050DB"/>
    <w:rsid w:val="00310561"/>
    <w:rsid w:val="00311D8C"/>
    <w:rsid w:val="003128E2"/>
    <w:rsid w:val="003153D9"/>
    <w:rsid w:val="00320042"/>
    <w:rsid w:val="00321621"/>
    <w:rsid w:val="00323EF7"/>
    <w:rsid w:val="003240E1"/>
    <w:rsid w:val="00326C03"/>
    <w:rsid w:val="00327474"/>
    <w:rsid w:val="00340DE0"/>
    <w:rsid w:val="00341F47"/>
    <w:rsid w:val="00342327"/>
    <w:rsid w:val="00347E11"/>
    <w:rsid w:val="003503DD"/>
    <w:rsid w:val="00350696"/>
    <w:rsid w:val="0035085E"/>
    <w:rsid w:val="00350C92"/>
    <w:rsid w:val="003542C5"/>
    <w:rsid w:val="00355439"/>
    <w:rsid w:val="00365461"/>
    <w:rsid w:val="00370311"/>
    <w:rsid w:val="00380663"/>
    <w:rsid w:val="003853E3"/>
    <w:rsid w:val="0038587E"/>
    <w:rsid w:val="003910A2"/>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15FA"/>
    <w:rsid w:val="00404DB4"/>
    <w:rsid w:val="0041223B"/>
    <w:rsid w:val="00413A4E"/>
    <w:rsid w:val="00415163"/>
    <w:rsid w:val="004157BE"/>
    <w:rsid w:val="0042068E"/>
    <w:rsid w:val="00422030"/>
    <w:rsid w:val="00422A7F"/>
    <w:rsid w:val="00431A7B"/>
    <w:rsid w:val="0043623F"/>
    <w:rsid w:val="00441D70"/>
    <w:rsid w:val="004425C2"/>
    <w:rsid w:val="00445604"/>
    <w:rsid w:val="00450035"/>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290"/>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23DA"/>
    <w:rsid w:val="00544738"/>
    <w:rsid w:val="005456E4"/>
    <w:rsid w:val="00547B89"/>
    <w:rsid w:val="005606BC"/>
    <w:rsid w:val="00563E73"/>
    <w:rsid w:val="00565792"/>
    <w:rsid w:val="00567799"/>
    <w:rsid w:val="00571A0B"/>
    <w:rsid w:val="00573DFD"/>
    <w:rsid w:val="005747D0"/>
    <w:rsid w:val="00577396"/>
    <w:rsid w:val="005850D7"/>
    <w:rsid w:val="0058522F"/>
    <w:rsid w:val="00586266"/>
    <w:rsid w:val="00595EDE"/>
    <w:rsid w:val="00596E2B"/>
    <w:rsid w:val="005A0CBA"/>
    <w:rsid w:val="005A0D5B"/>
    <w:rsid w:val="005A2022"/>
    <w:rsid w:val="005A5193"/>
    <w:rsid w:val="005B115A"/>
    <w:rsid w:val="005B537F"/>
    <w:rsid w:val="005B54BC"/>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1F10"/>
    <w:rsid w:val="00686066"/>
    <w:rsid w:val="0069523C"/>
    <w:rsid w:val="006962CA"/>
    <w:rsid w:val="006A09DA"/>
    <w:rsid w:val="006A1835"/>
    <w:rsid w:val="006A3F4C"/>
    <w:rsid w:val="006B29CD"/>
    <w:rsid w:val="006B4A30"/>
    <w:rsid w:val="006B7569"/>
    <w:rsid w:val="006C28EE"/>
    <w:rsid w:val="006C5324"/>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56BA"/>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6C85"/>
    <w:rsid w:val="007C7BDB"/>
    <w:rsid w:val="007D73AB"/>
    <w:rsid w:val="007E2712"/>
    <w:rsid w:val="007E4A9C"/>
    <w:rsid w:val="007E5516"/>
    <w:rsid w:val="007E7EE2"/>
    <w:rsid w:val="007F06CA"/>
    <w:rsid w:val="007F4FB9"/>
    <w:rsid w:val="0080228F"/>
    <w:rsid w:val="00804C1B"/>
    <w:rsid w:val="008178E6"/>
    <w:rsid w:val="0082249C"/>
    <w:rsid w:val="00826E51"/>
    <w:rsid w:val="00830B7B"/>
    <w:rsid w:val="00832661"/>
    <w:rsid w:val="008349AA"/>
    <w:rsid w:val="008375D5"/>
    <w:rsid w:val="00841486"/>
    <w:rsid w:val="00842BC9"/>
    <w:rsid w:val="008431AF"/>
    <w:rsid w:val="0084476E"/>
    <w:rsid w:val="008504F6"/>
    <w:rsid w:val="00854DB7"/>
    <w:rsid w:val="008573B9"/>
    <w:rsid w:val="00863BB7"/>
    <w:rsid w:val="00873DA1"/>
    <w:rsid w:val="00875DDD"/>
    <w:rsid w:val="00880C11"/>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4D24"/>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5887"/>
    <w:rsid w:val="00AE7BD8"/>
    <w:rsid w:val="00AE7D02"/>
    <w:rsid w:val="00AF0BB7"/>
    <w:rsid w:val="00AF0BDE"/>
    <w:rsid w:val="00AF0EDE"/>
    <w:rsid w:val="00AF28D7"/>
    <w:rsid w:val="00AF4853"/>
    <w:rsid w:val="00B0234E"/>
    <w:rsid w:val="00B06751"/>
    <w:rsid w:val="00B149E2"/>
    <w:rsid w:val="00B2169D"/>
    <w:rsid w:val="00B21CBB"/>
    <w:rsid w:val="00B263C0"/>
    <w:rsid w:val="00B316CA"/>
    <w:rsid w:val="00B31BFB"/>
    <w:rsid w:val="00B3528F"/>
    <w:rsid w:val="00B357AB"/>
    <w:rsid w:val="00B40557"/>
    <w:rsid w:val="00B410E6"/>
    <w:rsid w:val="00B41F72"/>
    <w:rsid w:val="00B44E90"/>
    <w:rsid w:val="00B45324"/>
    <w:rsid w:val="00B47956"/>
    <w:rsid w:val="00B517E1"/>
    <w:rsid w:val="00B55E70"/>
    <w:rsid w:val="00B577E3"/>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107E"/>
    <w:rsid w:val="00C23703"/>
    <w:rsid w:val="00C26068"/>
    <w:rsid w:val="00C271A8"/>
    <w:rsid w:val="00C32033"/>
    <w:rsid w:val="00C32067"/>
    <w:rsid w:val="00C36E3A"/>
    <w:rsid w:val="00C37A77"/>
    <w:rsid w:val="00C407EA"/>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3AE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55A4B"/>
    <w:rsid w:val="00D60F51"/>
    <w:rsid w:val="00D6730A"/>
    <w:rsid w:val="00D674A6"/>
    <w:rsid w:val="00D74B7C"/>
    <w:rsid w:val="00D76068"/>
    <w:rsid w:val="00D76B01"/>
    <w:rsid w:val="00D804A2"/>
    <w:rsid w:val="00D84704"/>
    <w:rsid w:val="00D921FD"/>
    <w:rsid w:val="00D93714"/>
    <w:rsid w:val="00D95424"/>
    <w:rsid w:val="00DA1B97"/>
    <w:rsid w:val="00DA5C0D"/>
    <w:rsid w:val="00DB5E77"/>
    <w:rsid w:val="00DB714B"/>
    <w:rsid w:val="00DC10F6"/>
    <w:rsid w:val="00DC3E45"/>
    <w:rsid w:val="00DC4598"/>
    <w:rsid w:val="00DD0722"/>
    <w:rsid w:val="00DD212F"/>
    <w:rsid w:val="00DF5BFB"/>
    <w:rsid w:val="00DF5CD6"/>
    <w:rsid w:val="00E022DA"/>
    <w:rsid w:val="00E03BCB"/>
    <w:rsid w:val="00E124DC"/>
    <w:rsid w:val="00E24A0A"/>
    <w:rsid w:val="00E26DDF"/>
    <w:rsid w:val="00E30167"/>
    <w:rsid w:val="00E33493"/>
    <w:rsid w:val="00E37922"/>
    <w:rsid w:val="00E406DF"/>
    <w:rsid w:val="00E415D3"/>
    <w:rsid w:val="00E459ED"/>
    <w:rsid w:val="00E469E4"/>
    <w:rsid w:val="00E475C3"/>
    <w:rsid w:val="00E509B0"/>
    <w:rsid w:val="00E54246"/>
    <w:rsid w:val="00E55D8E"/>
    <w:rsid w:val="00E74A30"/>
    <w:rsid w:val="00E75E4A"/>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49FE"/>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0088"/>
    <w:rsid w:val="00F943C8"/>
    <w:rsid w:val="00F96B28"/>
    <w:rsid w:val="00FA41B4"/>
    <w:rsid w:val="00FA44D3"/>
    <w:rsid w:val="00FA5DDD"/>
    <w:rsid w:val="00FA7644"/>
    <w:rsid w:val="00FB2326"/>
    <w:rsid w:val="00FC069A"/>
    <w:rsid w:val="00FD0B7B"/>
    <w:rsid w:val="00FD1F3F"/>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CB859DD"/>
  <w15:docId w15:val="{EE05121D-D43D-4181-93B8-FF66CB75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5937">
      <w:bodyDiv w:val="1"/>
      <w:marLeft w:val="0"/>
      <w:marRight w:val="0"/>
      <w:marTop w:val="0"/>
      <w:marBottom w:val="0"/>
      <w:divBdr>
        <w:top w:val="none" w:sz="0" w:space="0" w:color="auto"/>
        <w:left w:val="none" w:sz="0" w:space="0" w:color="auto"/>
        <w:bottom w:val="none" w:sz="0" w:space="0" w:color="auto"/>
        <w:right w:val="none" w:sz="0" w:space="0" w:color="auto"/>
      </w:divBdr>
    </w:div>
    <w:div w:id="837505330">
      <w:bodyDiv w:val="1"/>
      <w:marLeft w:val="0"/>
      <w:marRight w:val="0"/>
      <w:marTop w:val="0"/>
      <w:marBottom w:val="0"/>
      <w:divBdr>
        <w:top w:val="none" w:sz="0" w:space="0" w:color="auto"/>
        <w:left w:val="none" w:sz="0" w:space="0" w:color="auto"/>
        <w:bottom w:val="none" w:sz="0" w:space="0" w:color="auto"/>
        <w:right w:val="none" w:sz="0" w:space="0" w:color="auto"/>
      </w:divBdr>
    </w:div>
    <w:div w:id="941304686">
      <w:bodyDiv w:val="1"/>
      <w:marLeft w:val="0"/>
      <w:marRight w:val="0"/>
      <w:marTop w:val="0"/>
      <w:marBottom w:val="0"/>
      <w:divBdr>
        <w:top w:val="none" w:sz="0" w:space="0" w:color="auto"/>
        <w:left w:val="none" w:sz="0" w:space="0" w:color="auto"/>
        <w:bottom w:val="none" w:sz="0" w:space="0" w:color="auto"/>
        <w:right w:val="none" w:sz="0" w:space="0" w:color="auto"/>
      </w:divBdr>
      <w:divsChild>
        <w:div w:id="1912614103">
          <w:marLeft w:val="0"/>
          <w:marRight w:val="0"/>
          <w:marTop w:val="0"/>
          <w:marBottom w:val="0"/>
          <w:divBdr>
            <w:top w:val="none" w:sz="0" w:space="0" w:color="auto"/>
            <w:left w:val="none" w:sz="0" w:space="0" w:color="auto"/>
            <w:bottom w:val="none" w:sz="0" w:space="0" w:color="auto"/>
            <w:right w:val="none" w:sz="0" w:space="0" w:color="auto"/>
          </w:divBdr>
          <w:divsChild>
            <w:div w:id="36248404">
              <w:marLeft w:val="0"/>
              <w:marRight w:val="0"/>
              <w:marTop w:val="0"/>
              <w:marBottom w:val="0"/>
              <w:divBdr>
                <w:top w:val="none" w:sz="0" w:space="0" w:color="auto"/>
                <w:left w:val="none" w:sz="0" w:space="0" w:color="auto"/>
                <w:bottom w:val="none" w:sz="0" w:space="0" w:color="auto"/>
                <w:right w:val="none" w:sz="0" w:space="0" w:color="auto"/>
              </w:divBdr>
              <w:divsChild>
                <w:div w:id="1207642312">
                  <w:marLeft w:val="0"/>
                  <w:marRight w:val="0"/>
                  <w:marTop w:val="0"/>
                  <w:marBottom w:val="0"/>
                  <w:divBdr>
                    <w:top w:val="none" w:sz="0" w:space="0" w:color="auto"/>
                    <w:left w:val="none" w:sz="0" w:space="0" w:color="auto"/>
                    <w:bottom w:val="none" w:sz="0" w:space="0" w:color="auto"/>
                    <w:right w:val="none" w:sz="0" w:space="0" w:color="auto"/>
                  </w:divBdr>
                  <w:divsChild>
                    <w:div w:id="1012143257">
                      <w:marLeft w:val="0"/>
                      <w:marRight w:val="0"/>
                      <w:marTop w:val="0"/>
                      <w:marBottom w:val="0"/>
                      <w:divBdr>
                        <w:top w:val="none" w:sz="0" w:space="0" w:color="auto"/>
                        <w:left w:val="none" w:sz="0" w:space="0" w:color="auto"/>
                        <w:bottom w:val="none" w:sz="0" w:space="0" w:color="auto"/>
                        <w:right w:val="none" w:sz="0" w:space="0" w:color="auto"/>
                      </w:divBdr>
                      <w:divsChild>
                        <w:div w:id="1715084461">
                          <w:marLeft w:val="0"/>
                          <w:marRight w:val="0"/>
                          <w:marTop w:val="0"/>
                          <w:marBottom w:val="0"/>
                          <w:divBdr>
                            <w:top w:val="none" w:sz="0" w:space="0" w:color="auto"/>
                            <w:left w:val="none" w:sz="0" w:space="0" w:color="auto"/>
                            <w:bottom w:val="none" w:sz="0" w:space="0" w:color="auto"/>
                            <w:right w:val="none" w:sz="0" w:space="0" w:color="auto"/>
                          </w:divBdr>
                          <w:divsChild>
                            <w:div w:id="949436687">
                              <w:marLeft w:val="0"/>
                              <w:marRight w:val="0"/>
                              <w:marTop w:val="0"/>
                              <w:marBottom w:val="0"/>
                              <w:divBdr>
                                <w:top w:val="none" w:sz="0" w:space="0" w:color="auto"/>
                                <w:left w:val="none" w:sz="0" w:space="0" w:color="auto"/>
                                <w:bottom w:val="none" w:sz="0" w:space="0" w:color="auto"/>
                                <w:right w:val="none" w:sz="0" w:space="0" w:color="auto"/>
                              </w:divBdr>
                              <w:divsChild>
                                <w:div w:id="1064179441">
                                  <w:marLeft w:val="0"/>
                                  <w:marRight w:val="0"/>
                                  <w:marTop w:val="0"/>
                                  <w:marBottom w:val="0"/>
                                  <w:divBdr>
                                    <w:top w:val="none" w:sz="0" w:space="0" w:color="auto"/>
                                    <w:left w:val="none" w:sz="0" w:space="0" w:color="auto"/>
                                    <w:bottom w:val="none" w:sz="0" w:space="0" w:color="auto"/>
                                    <w:right w:val="none" w:sz="0" w:space="0" w:color="auto"/>
                                  </w:divBdr>
                                  <w:divsChild>
                                    <w:div w:id="257100996">
                                      <w:marLeft w:val="0"/>
                                      <w:marRight w:val="0"/>
                                      <w:marTop w:val="0"/>
                                      <w:marBottom w:val="0"/>
                                      <w:divBdr>
                                        <w:top w:val="none" w:sz="0" w:space="0" w:color="auto"/>
                                        <w:left w:val="none" w:sz="0" w:space="0" w:color="auto"/>
                                        <w:bottom w:val="none" w:sz="0" w:space="0" w:color="auto"/>
                                        <w:right w:val="none" w:sz="0" w:space="0" w:color="auto"/>
                                      </w:divBdr>
                                      <w:divsChild>
                                        <w:div w:id="1953515882">
                                          <w:marLeft w:val="0"/>
                                          <w:marRight w:val="0"/>
                                          <w:marTop w:val="0"/>
                                          <w:marBottom w:val="0"/>
                                          <w:divBdr>
                                            <w:top w:val="none" w:sz="0" w:space="0" w:color="auto"/>
                                            <w:left w:val="none" w:sz="0" w:space="0" w:color="auto"/>
                                            <w:bottom w:val="none" w:sz="0" w:space="0" w:color="auto"/>
                                            <w:right w:val="none" w:sz="0" w:space="0" w:color="auto"/>
                                          </w:divBdr>
                                          <w:divsChild>
                                            <w:div w:id="1453590815">
                                              <w:marLeft w:val="0"/>
                                              <w:marRight w:val="0"/>
                                              <w:marTop w:val="0"/>
                                              <w:marBottom w:val="0"/>
                                              <w:divBdr>
                                                <w:top w:val="none" w:sz="0" w:space="0" w:color="auto"/>
                                                <w:left w:val="none" w:sz="0" w:space="0" w:color="auto"/>
                                                <w:bottom w:val="none" w:sz="0" w:space="0" w:color="auto"/>
                                                <w:right w:val="none" w:sz="0" w:space="0" w:color="auto"/>
                                              </w:divBdr>
                                              <w:divsChild>
                                                <w:div w:id="448818693">
                                                  <w:marLeft w:val="0"/>
                                                  <w:marRight w:val="0"/>
                                                  <w:marTop w:val="0"/>
                                                  <w:marBottom w:val="0"/>
                                                  <w:divBdr>
                                                    <w:top w:val="none" w:sz="0" w:space="0" w:color="auto"/>
                                                    <w:left w:val="none" w:sz="0" w:space="0" w:color="auto"/>
                                                    <w:bottom w:val="none" w:sz="0" w:space="0" w:color="auto"/>
                                                    <w:right w:val="none" w:sz="0" w:space="0" w:color="auto"/>
                                                  </w:divBdr>
                                                  <w:divsChild>
                                                    <w:div w:id="2105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402702">
      <w:bodyDiv w:val="1"/>
      <w:marLeft w:val="0"/>
      <w:marRight w:val="0"/>
      <w:marTop w:val="0"/>
      <w:marBottom w:val="0"/>
      <w:divBdr>
        <w:top w:val="none" w:sz="0" w:space="0" w:color="auto"/>
        <w:left w:val="none" w:sz="0" w:space="0" w:color="auto"/>
        <w:bottom w:val="none" w:sz="0" w:space="0" w:color="auto"/>
        <w:right w:val="none" w:sz="0" w:space="0" w:color="auto"/>
      </w:divBdr>
      <w:divsChild>
        <w:div w:id="28262931">
          <w:marLeft w:val="0"/>
          <w:marRight w:val="0"/>
          <w:marTop w:val="0"/>
          <w:marBottom w:val="0"/>
          <w:divBdr>
            <w:top w:val="none" w:sz="0" w:space="0" w:color="auto"/>
            <w:left w:val="none" w:sz="0" w:space="0" w:color="auto"/>
            <w:bottom w:val="none" w:sz="0" w:space="0" w:color="auto"/>
            <w:right w:val="none" w:sz="0" w:space="0" w:color="auto"/>
          </w:divBdr>
          <w:divsChild>
            <w:div w:id="1709840449">
              <w:marLeft w:val="0"/>
              <w:marRight w:val="0"/>
              <w:marTop w:val="0"/>
              <w:marBottom w:val="0"/>
              <w:divBdr>
                <w:top w:val="none" w:sz="0" w:space="0" w:color="auto"/>
                <w:left w:val="none" w:sz="0" w:space="0" w:color="auto"/>
                <w:bottom w:val="none" w:sz="0" w:space="0" w:color="auto"/>
                <w:right w:val="none" w:sz="0" w:space="0" w:color="auto"/>
              </w:divBdr>
              <w:divsChild>
                <w:div w:id="897324266">
                  <w:marLeft w:val="0"/>
                  <w:marRight w:val="0"/>
                  <w:marTop w:val="0"/>
                  <w:marBottom w:val="0"/>
                  <w:divBdr>
                    <w:top w:val="none" w:sz="0" w:space="0" w:color="auto"/>
                    <w:left w:val="none" w:sz="0" w:space="0" w:color="auto"/>
                    <w:bottom w:val="none" w:sz="0" w:space="0" w:color="auto"/>
                    <w:right w:val="none" w:sz="0" w:space="0" w:color="auto"/>
                  </w:divBdr>
                  <w:divsChild>
                    <w:div w:id="2126338903">
                      <w:marLeft w:val="0"/>
                      <w:marRight w:val="0"/>
                      <w:marTop w:val="0"/>
                      <w:marBottom w:val="0"/>
                      <w:divBdr>
                        <w:top w:val="none" w:sz="0" w:space="0" w:color="auto"/>
                        <w:left w:val="none" w:sz="0" w:space="0" w:color="auto"/>
                        <w:bottom w:val="none" w:sz="0" w:space="0" w:color="auto"/>
                        <w:right w:val="none" w:sz="0" w:space="0" w:color="auto"/>
                      </w:divBdr>
                      <w:divsChild>
                        <w:div w:id="2012949177">
                          <w:marLeft w:val="0"/>
                          <w:marRight w:val="0"/>
                          <w:marTop w:val="0"/>
                          <w:marBottom w:val="0"/>
                          <w:divBdr>
                            <w:top w:val="none" w:sz="0" w:space="0" w:color="auto"/>
                            <w:left w:val="none" w:sz="0" w:space="0" w:color="auto"/>
                            <w:bottom w:val="none" w:sz="0" w:space="0" w:color="auto"/>
                            <w:right w:val="none" w:sz="0" w:space="0" w:color="auto"/>
                          </w:divBdr>
                          <w:divsChild>
                            <w:div w:id="103157344">
                              <w:marLeft w:val="0"/>
                              <w:marRight w:val="0"/>
                              <w:marTop w:val="0"/>
                              <w:marBottom w:val="0"/>
                              <w:divBdr>
                                <w:top w:val="none" w:sz="0" w:space="0" w:color="auto"/>
                                <w:left w:val="none" w:sz="0" w:space="0" w:color="auto"/>
                                <w:bottom w:val="none" w:sz="0" w:space="0" w:color="auto"/>
                                <w:right w:val="none" w:sz="0" w:space="0" w:color="auto"/>
                              </w:divBdr>
                              <w:divsChild>
                                <w:div w:id="503975704">
                                  <w:marLeft w:val="0"/>
                                  <w:marRight w:val="0"/>
                                  <w:marTop w:val="0"/>
                                  <w:marBottom w:val="0"/>
                                  <w:divBdr>
                                    <w:top w:val="none" w:sz="0" w:space="0" w:color="auto"/>
                                    <w:left w:val="none" w:sz="0" w:space="0" w:color="auto"/>
                                    <w:bottom w:val="none" w:sz="0" w:space="0" w:color="auto"/>
                                    <w:right w:val="none" w:sz="0" w:space="0" w:color="auto"/>
                                  </w:divBdr>
                                  <w:divsChild>
                                    <w:div w:id="2106412115">
                                      <w:marLeft w:val="0"/>
                                      <w:marRight w:val="0"/>
                                      <w:marTop w:val="0"/>
                                      <w:marBottom w:val="0"/>
                                      <w:divBdr>
                                        <w:top w:val="none" w:sz="0" w:space="0" w:color="auto"/>
                                        <w:left w:val="none" w:sz="0" w:space="0" w:color="auto"/>
                                        <w:bottom w:val="none" w:sz="0" w:space="0" w:color="auto"/>
                                        <w:right w:val="none" w:sz="0" w:space="0" w:color="auto"/>
                                      </w:divBdr>
                                      <w:divsChild>
                                        <w:div w:id="1829713994">
                                          <w:marLeft w:val="0"/>
                                          <w:marRight w:val="0"/>
                                          <w:marTop w:val="0"/>
                                          <w:marBottom w:val="0"/>
                                          <w:divBdr>
                                            <w:top w:val="none" w:sz="0" w:space="0" w:color="auto"/>
                                            <w:left w:val="none" w:sz="0" w:space="0" w:color="auto"/>
                                            <w:bottom w:val="none" w:sz="0" w:space="0" w:color="auto"/>
                                            <w:right w:val="none" w:sz="0" w:space="0" w:color="auto"/>
                                          </w:divBdr>
                                          <w:divsChild>
                                            <w:div w:id="1884363664">
                                              <w:marLeft w:val="0"/>
                                              <w:marRight w:val="0"/>
                                              <w:marTop w:val="0"/>
                                              <w:marBottom w:val="0"/>
                                              <w:divBdr>
                                                <w:top w:val="none" w:sz="0" w:space="0" w:color="auto"/>
                                                <w:left w:val="none" w:sz="0" w:space="0" w:color="auto"/>
                                                <w:bottom w:val="none" w:sz="0" w:space="0" w:color="auto"/>
                                                <w:right w:val="none" w:sz="0" w:space="0" w:color="auto"/>
                                              </w:divBdr>
                                              <w:divsChild>
                                                <w:div w:id="1516765884">
                                                  <w:marLeft w:val="0"/>
                                                  <w:marRight w:val="0"/>
                                                  <w:marTop w:val="0"/>
                                                  <w:marBottom w:val="0"/>
                                                  <w:divBdr>
                                                    <w:top w:val="none" w:sz="0" w:space="0" w:color="auto"/>
                                                    <w:left w:val="none" w:sz="0" w:space="0" w:color="auto"/>
                                                    <w:bottom w:val="none" w:sz="0" w:space="0" w:color="auto"/>
                                                    <w:right w:val="none" w:sz="0" w:space="0" w:color="auto"/>
                                                  </w:divBdr>
                                                  <w:divsChild>
                                                    <w:div w:id="3105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5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C8A55C7338442E9891A31EF902BB18"/>
        <w:category>
          <w:name w:val="Allmänt"/>
          <w:gallery w:val="placeholder"/>
        </w:category>
        <w:types>
          <w:type w:val="bbPlcHdr"/>
        </w:types>
        <w:behaviors>
          <w:behavior w:val="content"/>
        </w:behaviors>
        <w:guid w:val="{AE59F90C-3076-456F-AE45-7533745EAA77}"/>
      </w:docPartPr>
      <w:docPartBody>
        <w:p w:rsidR="00BC31A6" w:rsidRDefault="00B00534" w:rsidP="00B00534">
          <w:pPr>
            <w:pStyle w:val="4AC8A55C7338442E9891A31EF902BB18"/>
          </w:pPr>
          <w:r>
            <w:rPr>
              <w:rStyle w:val="Platshllartext"/>
            </w:rPr>
            <w:t xml:space="preserve"> </w:t>
          </w:r>
        </w:p>
      </w:docPartBody>
    </w:docPart>
    <w:docPart>
      <w:docPartPr>
        <w:name w:val="D9B9B0807BA64D758D6BF6CD89CAD166"/>
        <w:category>
          <w:name w:val="Allmänt"/>
          <w:gallery w:val="placeholder"/>
        </w:category>
        <w:types>
          <w:type w:val="bbPlcHdr"/>
        </w:types>
        <w:behaviors>
          <w:behavior w:val="content"/>
        </w:behaviors>
        <w:guid w:val="{FD9961FF-7911-45F7-8501-0A9FF9820E5E}"/>
      </w:docPartPr>
      <w:docPartBody>
        <w:p w:rsidR="00BC31A6" w:rsidRDefault="00B00534" w:rsidP="00B00534">
          <w:pPr>
            <w:pStyle w:val="D9B9B0807BA64D758D6BF6CD89CAD166"/>
          </w:pPr>
          <w:r>
            <w:rPr>
              <w:rStyle w:val="Platshllartext"/>
            </w:rPr>
            <w:t xml:space="preserve"> </w:t>
          </w:r>
        </w:p>
      </w:docPartBody>
    </w:docPart>
    <w:docPart>
      <w:docPartPr>
        <w:name w:val="784B68EAFF504383A63D416F622CB42D"/>
        <w:category>
          <w:name w:val="Allmänt"/>
          <w:gallery w:val="placeholder"/>
        </w:category>
        <w:types>
          <w:type w:val="bbPlcHdr"/>
        </w:types>
        <w:behaviors>
          <w:behavior w:val="content"/>
        </w:behaviors>
        <w:guid w:val="{0704F3C3-5926-4900-BCAD-D932D1B9E49C}"/>
      </w:docPartPr>
      <w:docPartBody>
        <w:p w:rsidR="00BC31A6" w:rsidRDefault="00B00534" w:rsidP="00B00534">
          <w:pPr>
            <w:pStyle w:val="784B68EAFF504383A63D416F622CB42D"/>
          </w:pPr>
          <w:r>
            <w:rPr>
              <w:rStyle w:val="Platshllartext"/>
            </w:rPr>
            <w:t xml:space="preserve"> </w:t>
          </w:r>
        </w:p>
      </w:docPartBody>
    </w:docPart>
    <w:docPart>
      <w:docPartPr>
        <w:name w:val="4CE3E976587C443E9382CE7375BFFA01"/>
        <w:category>
          <w:name w:val="Allmänt"/>
          <w:gallery w:val="placeholder"/>
        </w:category>
        <w:types>
          <w:type w:val="bbPlcHdr"/>
        </w:types>
        <w:behaviors>
          <w:behavior w:val="content"/>
        </w:behaviors>
        <w:guid w:val="{6F1E16A1-438E-421B-A174-60E9023D35F5}"/>
      </w:docPartPr>
      <w:docPartBody>
        <w:p w:rsidR="00BC31A6" w:rsidRDefault="00B00534" w:rsidP="00B00534">
          <w:pPr>
            <w:pStyle w:val="4CE3E976587C443E9382CE7375BFFA01"/>
          </w:pPr>
          <w:r>
            <w:rPr>
              <w:rStyle w:val="Platshllartext"/>
            </w:rPr>
            <w:t xml:space="preserve"> </w:t>
          </w:r>
        </w:p>
      </w:docPartBody>
    </w:docPart>
    <w:docPart>
      <w:docPartPr>
        <w:name w:val="BA9A2996BE95498895E72C4703138E5B"/>
        <w:category>
          <w:name w:val="Allmänt"/>
          <w:gallery w:val="placeholder"/>
        </w:category>
        <w:types>
          <w:type w:val="bbPlcHdr"/>
        </w:types>
        <w:behaviors>
          <w:behavior w:val="content"/>
        </w:behaviors>
        <w:guid w:val="{E4B6705E-87A1-4C18-958D-16C0426F6585}"/>
      </w:docPartPr>
      <w:docPartBody>
        <w:p w:rsidR="00BC31A6" w:rsidRDefault="00B00534" w:rsidP="00B00534">
          <w:pPr>
            <w:pStyle w:val="BA9A2996BE95498895E72C4703138E5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34"/>
    <w:rsid w:val="00134C3A"/>
    <w:rsid w:val="009855D6"/>
    <w:rsid w:val="00B00534"/>
    <w:rsid w:val="00BC3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E81C927841E437DA279FEB6E18550E3">
    <w:name w:val="9E81C927841E437DA279FEB6E18550E3"/>
    <w:rsid w:val="00B00534"/>
  </w:style>
  <w:style w:type="character" w:styleId="Platshllartext">
    <w:name w:val="Placeholder Text"/>
    <w:basedOn w:val="Standardstycketeckensnitt"/>
    <w:uiPriority w:val="99"/>
    <w:semiHidden/>
    <w:rsid w:val="00B00534"/>
    <w:rPr>
      <w:noProof w:val="0"/>
      <w:color w:val="808080"/>
    </w:rPr>
  </w:style>
  <w:style w:type="paragraph" w:customStyle="1" w:styleId="195F6EC20F8C4F60975FF6FCC964E6AE">
    <w:name w:val="195F6EC20F8C4F60975FF6FCC964E6AE"/>
    <w:rsid w:val="00B00534"/>
  </w:style>
  <w:style w:type="paragraph" w:customStyle="1" w:styleId="82A53526FCFC422096FB9B719B34B5AF">
    <w:name w:val="82A53526FCFC422096FB9B719B34B5AF"/>
    <w:rsid w:val="00B00534"/>
  </w:style>
  <w:style w:type="paragraph" w:customStyle="1" w:styleId="3DD810D152114513B57503DAF29A5503">
    <w:name w:val="3DD810D152114513B57503DAF29A5503"/>
    <w:rsid w:val="00B00534"/>
  </w:style>
  <w:style w:type="paragraph" w:customStyle="1" w:styleId="4AC8A55C7338442E9891A31EF902BB18">
    <w:name w:val="4AC8A55C7338442E9891A31EF902BB18"/>
    <w:rsid w:val="00B00534"/>
  </w:style>
  <w:style w:type="paragraph" w:customStyle="1" w:styleId="D9B9B0807BA64D758D6BF6CD89CAD166">
    <w:name w:val="D9B9B0807BA64D758D6BF6CD89CAD166"/>
    <w:rsid w:val="00B00534"/>
  </w:style>
  <w:style w:type="paragraph" w:customStyle="1" w:styleId="D5620CAFEE044676BC019C40FB247235">
    <w:name w:val="D5620CAFEE044676BC019C40FB247235"/>
    <w:rsid w:val="00B00534"/>
  </w:style>
  <w:style w:type="paragraph" w:customStyle="1" w:styleId="8AE78483262F43E4B1AD4A9A11CA204E">
    <w:name w:val="8AE78483262F43E4B1AD4A9A11CA204E"/>
    <w:rsid w:val="00B00534"/>
  </w:style>
  <w:style w:type="paragraph" w:customStyle="1" w:styleId="E1C14EC71155417EABB7F4FC5BA95551">
    <w:name w:val="E1C14EC71155417EABB7F4FC5BA95551"/>
    <w:rsid w:val="00B00534"/>
  </w:style>
  <w:style w:type="paragraph" w:customStyle="1" w:styleId="784B68EAFF504383A63D416F622CB42D">
    <w:name w:val="784B68EAFF504383A63D416F622CB42D"/>
    <w:rsid w:val="00B00534"/>
  </w:style>
  <w:style w:type="paragraph" w:customStyle="1" w:styleId="4CE3E976587C443E9382CE7375BFFA01">
    <w:name w:val="4CE3E976587C443E9382CE7375BFFA01"/>
    <w:rsid w:val="00B00534"/>
  </w:style>
  <w:style w:type="paragraph" w:customStyle="1" w:styleId="BA84DBE3CF124DF1B327CEF0306388C4">
    <w:name w:val="BA84DBE3CF124DF1B327CEF0306388C4"/>
    <w:rsid w:val="00B00534"/>
  </w:style>
  <w:style w:type="paragraph" w:customStyle="1" w:styleId="040037391B09431B978B0C4F15A050D5">
    <w:name w:val="040037391B09431B978B0C4F15A050D5"/>
    <w:rsid w:val="00B00534"/>
  </w:style>
  <w:style w:type="paragraph" w:customStyle="1" w:styleId="803AFA177B9D4E23887D0C2F5A46FA0B">
    <w:name w:val="803AFA177B9D4E23887D0C2F5A46FA0B"/>
    <w:rsid w:val="00B00534"/>
  </w:style>
  <w:style w:type="paragraph" w:customStyle="1" w:styleId="FF864057FD7D4ED2AC4D7852A66F4F95">
    <w:name w:val="FF864057FD7D4ED2AC4D7852A66F4F95"/>
    <w:rsid w:val="00B00534"/>
  </w:style>
  <w:style w:type="paragraph" w:customStyle="1" w:styleId="BE74989EA19D4BB194819D56DDE16AF9">
    <w:name w:val="BE74989EA19D4BB194819D56DDE16AF9"/>
    <w:rsid w:val="00B00534"/>
  </w:style>
  <w:style w:type="paragraph" w:customStyle="1" w:styleId="BA9A2996BE95498895E72C4703138E5B">
    <w:name w:val="BA9A2996BE95498895E72C4703138E5B"/>
    <w:rsid w:val="00B00534"/>
  </w:style>
  <w:style w:type="paragraph" w:customStyle="1" w:styleId="AC0F86807DF74B1EA305C20FF6244B4C">
    <w:name w:val="AC0F86807DF74B1EA305C20FF6244B4C"/>
    <w:rsid w:val="00B00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c5c7f311-cd70-4d79-8c56-5273a7091b9c</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2018-05-16T00:00:00</HeaderDate>
    <Office/>
    <Dnr>Ju2018/02653/POL Ju2018/02707/POL</Dnr>
    <ParagrafNr/>
    <DocumentTitle/>
    <VisitingAddress/>
    <Extra1/>
    <Extra2/>
    <Extra3>Lars Beckman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467EA-1B63-4293-AD8D-E95D65D7E5A4}"/>
</file>

<file path=customXml/itemProps2.xml><?xml version="1.0" encoding="utf-8"?>
<ds:datastoreItem xmlns:ds="http://schemas.openxmlformats.org/officeDocument/2006/customXml" ds:itemID="{B0AF791C-236E-4AEF-9EF2-AFCDCFE5294B}"/>
</file>

<file path=customXml/itemProps3.xml><?xml version="1.0" encoding="utf-8"?>
<ds:datastoreItem xmlns:ds="http://schemas.openxmlformats.org/officeDocument/2006/customXml" ds:itemID="{68E496C5-7188-4EEA-888D-D23680FE3C74}"/>
</file>

<file path=customXml/itemProps4.xml><?xml version="1.0" encoding="utf-8"?>
<ds:datastoreItem xmlns:ds="http://schemas.openxmlformats.org/officeDocument/2006/customXml" ds:itemID="{A952C3CE-5F08-41D4-8596-3B62B5B14A46}">
  <ds:schemaRefs>
    <ds:schemaRef ds:uri="http://schemas.microsoft.com/sharepoint/events"/>
  </ds:schemaRefs>
</ds:datastoreItem>
</file>

<file path=customXml/itemProps5.xml><?xml version="1.0" encoding="utf-8"?>
<ds:datastoreItem xmlns:ds="http://schemas.openxmlformats.org/officeDocument/2006/customXml" ds:itemID="{75945898-30C5-4F5C-BB5E-A00E6CFFBC79}"/>
</file>

<file path=customXml/itemProps6.xml><?xml version="1.0" encoding="utf-8"?>
<ds:datastoreItem xmlns:ds="http://schemas.openxmlformats.org/officeDocument/2006/customXml" ds:itemID="{A952C3CE-5F08-41D4-8596-3B62B5B14A46}"/>
</file>

<file path=customXml/itemProps7.xml><?xml version="1.0" encoding="utf-8"?>
<ds:datastoreItem xmlns:ds="http://schemas.openxmlformats.org/officeDocument/2006/customXml" ds:itemID="{854E924E-FA89-4C9D-91C2-13531903B02B}"/>
</file>

<file path=customXml/itemProps8.xml><?xml version="1.0" encoding="utf-8"?>
<ds:datastoreItem xmlns:ds="http://schemas.openxmlformats.org/officeDocument/2006/customXml" ds:itemID="{A4A92F17-E981-4BC2-B9A4-8357CA240F24}"/>
</file>

<file path=docProps/app.xml><?xml version="1.0" encoding="utf-8"?>
<Properties xmlns="http://schemas.openxmlformats.org/officeDocument/2006/extended-properties" xmlns:vt="http://schemas.openxmlformats.org/officeDocument/2006/docPropsVTypes">
  <Template>RK Basmall</Template>
  <TotalTime>0</TotalTime>
  <Pages>1</Pages>
  <Words>190</Words>
  <Characters>1007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Lindahl Timmelstad</dc:creator>
  <cp:keywords/>
  <dc:description/>
  <cp:lastModifiedBy>Sophia Busk</cp:lastModifiedBy>
  <cp:revision>7</cp:revision>
  <dcterms:created xsi:type="dcterms:W3CDTF">2018-05-09T10:59:00Z</dcterms:created>
  <dcterms:modified xsi:type="dcterms:W3CDTF">2018-05-14T12:45:00Z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c5610e87-1015-454d-ac4d-f0d0921c3e15</vt:lpwstr>
  </property>
</Properties>
</file>