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84B16" w:rsidP="00DA0661">
      <w:pPr>
        <w:pStyle w:val="Title"/>
      </w:pPr>
      <w:bookmarkStart w:id="0" w:name="Start"/>
      <w:bookmarkEnd w:id="0"/>
      <w:r>
        <w:t>Svar på fråga 2020/21:</w:t>
      </w:r>
      <w:r w:rsidRPr="00F84B16">
        <w:t xml:space="preserve">3569 </w:t>
      </w:r>
      <w:r>
        <w:t xml:space="preserve">av </w:t>
      </w:r>
      <w:r w:rsidRPr="00F84B16">
        <w:t>Håkan Svenneling</w:t>
      </w:r>
      <w:r>
        <w:t xml:space="preserve"> (V)</w:t>
      </w:r>
      <w:r>
        <w:br/>
      </w:r>
      <w:r w:rsidRPr="00F84B16">
        <w:t>Covidbevis för svenskar vaccinerade i Norge</w:t>
      </w:r>
    </w:p>
    <w:p w:rsidR="00F84B16" w:rsidP="00F84B16">
      <w:pPr>
        <w:pStyle w:val="BodyText"/>
      </w:pPr>
      <w:r>
        <w:t>Håkan Svenneling har frågat utrikeshandelsministern och ministern med ansvar för nordiska frågor Anna Hallberg om hon avser att verka för att även vaccinationsdoser tagna i grannländer ska kunna registreras i svenska system så att personer kan få tillgång till covidbevis</w:t>
      </w:r>
      <w:r w:rsidR="006C4DC2">
        <w:t>.</w:t>
      </w:r>
    </w:p>
    <w:p w:rsidR="00F84B16" w:rsidP="006A12F1">
      <w:pPr>
        <w:pStyle w:val="BodyText"/>
      </w:pPr>
      <w:r>
        <w:t>Arbetet inom regeringen är så fördelat att det är jag som ska svara på frågan.</w:t>
      </w:r>
    </w:p>
    <w:p w:rsidR="00F84B16" w:rsidP="006A12F1">
      <w:pPr>
        <w:pStyle w:val="BodyText"/>
      </w:pPr>
      <w:r>
        <w:t xml:space="preserve">För </w:t>
      </w:r>
      <w:r w:rsidR="00DF2AF9">
        <w:t xml:space="preserve">de flesta </w:t>
      </w:r>
      <w:r>
        <w:t>personer som har fått sin första vaccination i ett annat land</w:t>
      </w:r>
      <w:r w:rsidR="00DF2AF9">
        <w:t xml:space="preserve"> </w:t>
      </w:r>
      <w:r>
        <w:t xml:space="preserve">och sin andra vaccination i Sverige är det redan idag möjligt att </w:t>
      </w:r>
      <w:r w:rsidR="00A3039B">
        <w:t>få ett</w:t>
      </w:r>
      <w:r w:rsidR="00627CE7">
        <w:t xml:space="preserve"> svensk</w:t>
      </w:r>
      <w:r w:rsidR="00A3039B">
        <w:t>t</w:t>
      </w:r>
      <w:r w:rsidR="00627CE7">
        <w:t xml:space="preserve"> covidbevis</w:t>
      </w:r>
      <w:r w:rsidR="00912EC7">
        <w:t xml:space="preserve"> utfärdat av E-hälsomyndigheten</w:t>
      </w:r>
      <w:r w:rsidR="00A3039B">
        <w:t>. Detta förutsätter dock att vård</w:t>
      </w:r>
      <w:r w:rsidR="00DF2AF9">
        <w:softHyphen/>
      </w:r>
      <w:r w:rsidR="00A3039B">
        <w:t xml:space="preserve">givaren kan registrera den </w:t>
      </w:r>
      <w:r w:rsidR="00627CE7">
        <w:t xml:space="preserve">svenska vaccinationen </w:t>
      </w:r>
      <w:r w:rsidR="00DF2AF9">
        <w:t>som dos</w:t>
      </w:r>
      <w:r w:rsidR="00A3039B">
        <w:t xml:space="preserve"> 2 </w:t>
      </w:r>
      <w:r w:rsidR="00627CE7">
        <w:t>i det nationella vaccinations</w:t>
      </w:r>
      <w:r w:rsidR="00884634">
        <w:t xml:space="preserve">registret. Att </w:t>
      </w:r>
      <w:r w:rsidR="00912EC7">
        <w:t xml:space="preserve">registreringen sker på det sättet är också viktigt </w:t>
      </w:r>
      <w:r w:rsidR="00884634">
        <w:t xml:space="preserve">för </w:t>
      </w:r>
      <w:r w:rsidR="0096045C">
        <w:t xml:space="preserve">att </w:t>
      </w:r>
      <w:r w:rsidR="00884634">
        <w:t xml:space="preserve">Folkhälsomyndigheten på ett detaljerat sätt </w:t>
      </w:r>
      <w:r w:rsidR="00912EC7">
        <w:t xml:space="preserve">ska kunna </w:t>
      </w:r>
      <w:r w:rsidR="00884634">
        <w:t>följa upp vaccina</w:t>
      </w:r>
      <w:r w:rsidR="0020255E">
        <w:softHyphen/>
      </w:r>
      <w:r w:rsidR="00884634">
        <w:t>tionstäckningen i Sverige.</w:t>
      </w:r>
    </w:p>
    <w:p w:rsidR="00296929" w:rsidP="006A12F1">
      <w:pPr>
        <w:pStyle w:val="BodyText"/>
      </w:pPr>
      <w:r>
        <w:t xml:space="preserve">Av de olika system som används i Sverige för att registrera vaccinationer </w:t>
      </w:r>
      <w:r w:rsidR="00DF2AF9">
        <w:t xml:space="preserve">i det nationella vaccinationsregistret </w:t>
      </w:r>
      <w:r>
        <w:t xml:space="preserve">finns ett som inte har den funktionalitet som behövs för att kunna registrera en </w:t>
      </w:r>
      <w:r w:rsidR="000F0800">
        <w:t xml:space="preserve">fristående </w:t>
      </w:r>
      <w:r>
        <w:t>vaccination som dos</w:t>
      </w:r>
      <w:r w:rsidR="000F0800">
        <w:t> </w:t>
      </w:r>
      <w:r>
        <w:t xml:space="preserve">2, vilket bl.a. påverkar </w:t>
      </w:r>
      <w:r w:rsidR="00DF2AF9">
        <w:t xml:space="preserve">många av de </w:t>
      </w:r>
      <w:r>
        <w:t xml:space="preserve">svenskar </w:t>
      </w:r>
      <w:r w:rsidR="00DF2AF9">
        <w:t xml:space="preserve">som bor i en region nära den norska gränsen. Även om </w:t>
      </w:r>
      <w:r w:rsidR="00D33130">
        <w:t xml:space="preserve">det i grunden ligger på vårdgivare att registrera korrekta uppgifter i registret är detta en </w:t>
      </w:r>
      <w:r w:rsidR="0096733F">
        <w:t xml:space="preserve">av de </w:t>
      </w:r>
      <w:r w:rsidR="00D33130">
        <w:t>fråg</w:t>
      </w:r>
      <w:r w:rsidR="0096733F">
        <w:t>or</w:t>
      </w:r>
      <w:r w:rsidR="00D33130">
        <w:t xml:space="preserve"> som E</w:t>
      </w:r>
      <w:r w:rsidR="000F0800">
        <w:noBreakHyphen/>
      </w:r>
      <w:r w:rsidR="00D33130">
        <w:t>hälsomyndig</w:t>
      </w:r>
      <w:r w:rsidR="000F0800">
        <w:softHyphen/>
      </w:r>
      <w:r w:rsidR="00D33130">
        <w:t xml:space="preserve">heten tittar närmare på inom ramen för </w:t>
      </w:r>
      <w:r w:rsidR="006C4DC2">
        <w:t>ett regeringsuppdrag som myndig</w:t>
      </w:r>
      <w:r w:rsidR="000F0800">
        <w:softHyphen/>
      </w:r>
      <w:r w:rsidR="006C4DC2">
        <w:t>heten har fått</w:t>
      </w:r>
      <w:r w:rsidR="0020255E">
        <w:t>.</w:t>
      </w:r>
      <w:r w:rsidR="006C4DC2">
        <w:t xml:space="preserve"> </w:t>
      </w:r>
      <w:r w:rsidR="0020255E">
        <w:t>Uppdraget handlar om att</w:t>
      </w:r>
      <w:r w:rsidRPr="006C4DC2" w:rsidR="006C4DC2">
        <w:t xml:space="preserve"> genomföra en förstudie avseende </w:t>
      </w:r>
    </w:p>
    <w:p w:rsidR="00296929">
      <w:r>
        <w:br w:type="page"/>
      </w:r>
    </w:p>
    <w:p w:rsidR="00DF2AF9" w:rsidP="006A12F1">
      <w:pPr>
        <w:pStyle w:val="BodyText"/>
      </w:pPr>
      <w:r w:rsidRPr="006C4DC2">
        <w:t>framtagning av ett system för manuellt utfärdande av covidbevis</w:t>
      </w:r>
      <w:r w:rsidR="0020255E">
        <w:t xml:space="preserve"> och </w:t>
      </w:r>
      <w:r w:rsidR="0096733F">
        <w:t>kommer att redovisas inom några veckor, senast den 1 oktober.</w:t>
      </w:r>
    </w:p>
    <w:p w:rsidR="00F84B16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35BD02AAA7E94805978290B06D416F42"/>
          </w:placeholder>
          <w:dataBinding w:xpath="/ns0:DocumentInfo[1]/ns0:BaseInfo[1]/ns0:HeaderDate[1]" w:storeItemID="{3527C176-80B9-4648-B9BE-47AEECFAA12D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F0800">
            <w:t>8</w:t>
          </w:r>
          <w:r>
            <w:t xml:space="preserve"> september 2021</w:t>
          </w:r>
        </w:sdtContent>
      </w:sdt>
    </w:p>
    <w:p w:rsidR="00F84B16" w:rsidP="00471B06">
      <w:pPr>
        <w:pStyle w:val="Brdtextutanavstnd"/>
      </w:pPr>
    </w:p>
    <w:p w:rsidR="00F84B16" w:rsidP="00471B06">
      <w:pPr>
        <w:pStyle w:val="Brdtextutanavstnd"/>
      </w:pPr>
    </w:p>
    <w:p w:rsidR="00F84B16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B55A3915199F4038A76FE59C8244FE39"/>
        </w:placeholder>
        <w:dataBinding w:xpath="/ns0:DocumentInfo[1]/ns0:BaseInfo[1]/ns0:TopSender[1]" w:storeItemID="{3527C176-80B9-4648-B9BE-47AEECFAA12D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F84B16" w:rsidRPr="00DB48AB" w:rsidP="00DB48AB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84B1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84B16" w:rsidRPr="007D73AB" w:rsidP="00340DE0">
          <w:pPr>
            <w:pStyle w:val="Header"/>
          </w:pPr>
        </w:p>
      </w:tc>
      <w:tc>
        <w:tcPr>
          <w:tcW w:w="1134" w:type="dxa"/>
        </w:tcPr>
        <w:p w:rsidR="00F84B1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84B1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84B16" w:rsidRPr="00710A6C" w:rsidP="00EE3C0F">
          <w:pPr>
            <w:pStyle w:val="Header"/>
            <w:rPr>
              <w:b/>
            </w:rPr>
          </w:pPr>
        </w:p>
        <w:p w:rsidR="00F84B16" w:rsidP="00EE3C0F">
          <w:pPr>
            <w:pStyle w:val="Header"/>
          </w:pPr>
        </w:p>
        <w:p w:rsidR="00F84B16" w:rsidP="00EE3C0F">
          <w:pPr>
            <w:pStyle w:val="Header"/>
          </w:pPr>
        </w:p>
        <w:p w:rsidR="00F84B1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5AFCECA67AD4DCD898ACFF759764883"/>
            </w:placeholder>
            <w:dataBinding w:xpath="/ns0:DocumentInfo[1]/ns0:BaseInfo[1]/ns0:Dnr[1]" w:storeItemID="{3527C176-80B9-4648-B9BE-47AEECFAA12D}" w:prefixMappings="xmlns:ns0='http://lp/documentinfo/RK' "/>
            <w:text/>
          </w:sdtPr>
          <w:sdtContent>
            <w:p w:rsidR="00F84B16" w:rsidP="00EE3C0F">
              <w:pPr>
                <w:pStyle w:val="Header"/>
              </w:pPr>
              <w:r>
                <w:t>S2021/</w:t>
              </w:r>
              <w:r w:rsidR="00CC2F5E">
                <w:t>06196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9C24821B9040F5A56B4494B90A3E3D"/>
            </w:placeholder>
            <w:showingPlcHdr/>
            <w:dataBinding w:xpath="/ns0:DocumentInfo[1]/ns0:BaseInfo[1]/ns0:DocNumber[1]" w:storeItemID="{3527C176-80B9-4648-B9BE-47AEECFAA12D}" w:prefixMappings="xmlns:ns0='http://lp/documentinfo/RK' "/>
            <w:text/>
          </w:sdtPr>
          <w:sdtContent>
            <w:p w:rsidR="00F84B1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84B16" w:rsidP="00EE3C0F">
          <w:pPr>
            <w:pStyle w:val="Header"/>
          </w:pPr>
        </w:p>
      </w:tc>
      <w:tc>
        <w:tcPr>
          <w:tcW w:w="1134" w:type="dxa"/>
        </w:tcPr>
        <w:p w:rsidR="00F84B16" w:rsidP="0094502D">
          <w:pPr>
            <w:pStyle w:val="Header"/>
          </w:pPr>
        </w:p>
        <w:p w:rsidR="00F84B1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7C28B58CBE234D98B378B13D5E0EBDCE"/>
            </w:placeholder>
            <w:richText/>
          </w:sdtPr>
          <w:sdtEndPr>
            <w:rPr>
              <w:b w:val="0"/>
            </w:rPr>
          </w:sdtEndPr>
          <w:sdtContent>
            <w:p w:rsidR="0096733F" w:rsidRPr="0096733F" w:rsidP="00340DE0">
              <w:pPr>
                <w:pStyle w:val="Header"/>
                <w:rPr>
                  <w:b/>
                </w:rPr>
              </w:pPr>
              <w:r w:rsidRPr="0096733F">
                <w:rPr>
                  <w:b/>
                </w:rPr>
                <w:t>Socialdepartementet</w:t>
              </w:r>
            </w:p>
            <w:p w:rsidR="00E43039" w:rsidP="00340DE0">
              <w:pPr>
                <w:pStyle w:val="Header"/>
              </w:pPr>
              <w:r w:rsidRPr="0096733F">
                <w:t>Socialministern</w:t>
              </w:r>
            </w:p>
          </w:sdtContent>
        </w:sdt>
        <w:p w:rsidR="00F84B16" w:rsidRPr="00340DE0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B796CE74DE114F21A63AD166A4928253"/>
          </w:placeholder>
          <w:dataBinding w:xpath="/ns0:DocumentInfo[1]/ns0:BaseInfo[1]/ns0:Recipient[1]" w:storeItemID="{3527C176-80B9-4648-B9BE-47AEECFAA12D}" w:prefixMappings="xmlns:ns0='http://lp/documentinfo/RK' "/>
          <w:text w:multiLine="1"/>
        </w:sdtPr>
        <w:sdtContent>
          <w:tc>
            <w:tcPr>
              <w:tcW w:w="3170" w:type="dxa"/>
            </w:tcPr>
            <w:p w:rsidR="00F84B1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84B1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AFCECA67AD4DCD898ACFF759764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17B86-60E5-4D36-90DA-90F04F0B50B0}"/>
      </w:docPartPr>
      <w:docPartBody>
        <w:p w:rsidR="00122179" w:rsidP="005A0109">
          <w:pPr>
            <w:pStyle w:val="F5AFCECA67AD4DCD898ACFF7597648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9C24821B9040F5A56B4494B90A3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FE09C-7966-4586-ADC1-420CBEA9B338}"/>
      </w:docPartPr>
      <w:docPartBody>
        <w:p w:rsidR="00122179" w:rsidP="005A0109">
          <w:pPr>
            <w:pStyle w:val="699C24821B9040F5A56B4494B90A3E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28B58CBE234D98B378B13D5E0EB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EBC36-96CF-4450-8FBD-79F5E009CDDA}"/>
      </w:docPartPr>
      <w:docPartBody>
        <w:p w:rsidR="00122179" w:rsidP="005A0109">
          <w:pPr>
            <w:pStyle w:val="7C28B58CBE234D98B378B13D5E0EBD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96CE74DE114F21A63AD166A4928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C48E8-9F6B-467A-8CEE-1413EFA3CB12}"/>
      </w:docPartPr>
      <w:docPartBody>
        <w:p w:rsidR="00122179" w:rsidP="005A0109">
          <w:pPr>
            <w:pStyle w:val="B796CE74DE114F21A63AD166A49282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BD02AAA7E94805978290B06D416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AA632-CA59-4E28-B1E1-36AD332440C2}"/>
      </w:docPartPr>
      <w:docPartBody>
        <w:p w:rsidR="00122179" w:rsidP="005A0109">
          <w:pPr>
            <w:pStyle w:val="35BD02AAA7E94805978290B06D416F4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55A3915199F4038A76FE59C8244F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77C88-7B33-48A7-AE89-5C66AFDF43C4}"/>
      </w:docPartPr>
      <w:docPartBody>
        <w:p w:rsidR="00122179" w:rsidP="005A0109">
          <w:pPr>
            <w:pStyle w:val="B55A3915199F4038A76FE59C8244FE3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D1390A3FB749D99E03CE3404AB2383">
    <w:name w:val="E0D1390A3FB749D99E03CE3404AB2383"/>
    <w:rsid w:val="005A0109"/>
  </w:style>
  <w:style w:type="character" w:styleId="PlaceholderText">
    <w:name w:val="Placeholder Text"/>
    <w:basedOn w:val="DefaultParagraphFont"/>
    <w:uiPriority w:val="99"/>
    <w:semiHidden/>
    <w:rsid w:val="005A0109"/>
    <w:rPr>
      <w:noProof w:val="0"/>
      <w:color w:val="808080"/>
    </w:rPr>
  </w:style>
  <w:style w:type="paragraph" w:customStyle="1" w:styleId="8AAC7D53CA664D7F994C6E25812E5A9E">
    <w:name w:val="8AAC7D53CA664D7F994C6E25812E5A9E"/>
    <w:rsid w:val="005A0109"/>
  </w:style>
  <w:style w:type="paragraph" w:customStyle="1" w:styleId="76C6BFF3B7BA47E2B75363EB1B1F47FF">
    <w:name w:val="76C6BFF3B7BA47E2B75363EB1B1F47FF"/>
    <w:rsid w:val="005A0109"/>
  </w:style>
  <w:style w:type="paragraph" w:customStyle="1" w:styleId="A7FADDCAF70B41E8BE59A5625F6E5BA4">
    <w:name w:val="A7FADDCAF70B41E8BE59A5625F6E5BA4"/>
    <w:rsid w:val="005A0109"/>
  </w:style>
  <w:style w:type="paragraph" w:customStyle="1" w:styleId="F5AFCECA67AD4DCD898ACFF759764883">
    <w:name w:val="F5AFCECA67AD4DCD898ACFF759764883"/>
    <w:rsid w:val="005A0109"/>
  </w:style>
  <w:style w:type="paragraph" w:customStyle="1" w:styleId="699C24821B9040F5A56B4494B90A3E3D">
    <w:name w:val="699C24821B9040F5A56B4494B90A3E3D"/>
    <w:rsid w:val="005A0109"/>
  </w:style>
  <w:style w:type="paragraph" w:customStyle="1" w:styleId="510361A3D00F42419133D72D28452DC4">
    <w:name w:val="510361A3D00F42419133D72D28452DC4"/>
    <w:rsid w:val="005A0109"/>
  </w:style>
  <w:style w:type="paragraph" w:customStyle="1" w:styleId="E014431E20384F2F9B7126BF4F000F6F">
    <w:name w:val="E014431E20384F2F9B7126BF4F000F6F"/>
    <w:rsid w:val="005A0109"/>
  </w:style>
  <w:style w:type="paragraph" w:customStyle="1" w:styleId="6D6E983F02A741AA9D24F6ED8720907E">
    <w:name w:val="6D6E983F02A741AA9D24F6ED8720907E"/>
    <w:rsid w:val="005A0109"/>
  </w:style>
  <w:style w:type="paragraph" w:customStyle="1" w:styleId="7C28B58CBE234D98B378B13D5E0EBDCE">
    <w:name w:val="7C28B58CBE234D98B378B13D5E0EBDCE"/>
    <w:rsid w:val="005A0109"/>
  </w:style>
  <w:style w:type="paragraph" w:customStyle="1" w:styleId="B796CE74DE114F21A63AD166A4928253">
    <w:name w:val="B796CE74DE114F21A63AD166A4928253"/>
    <w:rsid w:val="005A0109"/>
  </w:style>
  <w:style w:type="paragraph" w:customStyle="1" w:styleId="699C24821B9040F5A56B4494B90A3E3D1">
    <w:name w:val="699C24821B9040F5A56B4494B90A3E3D1"/>
    <w:rsid w:val="005A010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28B58CBE234D98B378B13D5E0EBDCE1">
    <w:name w:val="7C28B58CBE234D98B378B13D5E0EBDCE1"/>
    <w:rsid w:val="005A010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1AE57FB25CD4A348C426B8E69D2FBA4">
    <w:name w:val="51AE57FB25CD4A348C426B8E69D2FBA4"/>
    <w:rsid w:val="005A0109"/>
  </w:style>
  <w:style w:type="paragraph" w:customStyle="1" w:styleId="521D47CFAE77496E9CC4A8264AE1C4EB">
    <w:name w:val="521D47CFAE77496E9CC4A8264AE1C4EB"/>
    <w:rsid w:val="005A0109"/>
  </w:style>
  <w:style w:type="paragraph" w:customStyle="1" w:styleId="A7BFFDA6FD504FAF979D0DA52067F4E6">
    <w:name w:val="A7BFFDA6FD504FAF979D0DA52067F4E6"/>
    <w:rsid w:val="005A0109"/>
  </w:style>
  <w:style w:type="paragraph" w:customStyle="1" w:styleId="06572FAB04FA47E096A39377098A2F71">
    <w:name w:val="06572FAB04FA47E096A39377098A2F71"/>
    <w:rsid w:val="005A0109"/>
  </w:style>
  <w:style w:type="paragraph" w:customStyle="1" w:styleId="FB6D8731203A4B1497D5F99D4395FCB4">
    <w:name w:val="FB6D8731203A4B1497D5F99D4395FCB4"/>
    <w:rsid w:val="005A0109"/>
  </w:style>
  <w:style w:type="paragraph" w:customStyle="1" w:styleId="3041D910E8FA4526A202AE31BC4CBC71">
    <w:name w:val="3041D910E8FA4526A202AE31BC4CBC71"/>
    <w:rsid w:val="005A0109"/>
  </w:style>
  <w:style w:type="paragraph" w:customStyle="1" w:styleId="2605CC609E6B482F86B5920780D4DC45">
    <w:name w:val="2605CC609E6B482F86B5920780D4DC45"/>
    <w:rsid w:val="005A0109"/>
  </w:style>
  <w:style w:type="paragraph" w:customStyle="1" w:styleId="35BD02AAA7E94805978290B06D416F42">
    <w:name w:val="35BD02AAA7E94805978290B06D416F42"/>
    <w:rsid w:val="005A0109"/>
  </w:style>
  <w:style w:type="paragraph" w:customStyle="1" w:styleId="B55A3915199F4038A76FE59C8244FE39">
    <w:name w:val="B55A3915199F4038A76FE59C8244FE39"/>
    <w:rsid w:val="005A01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3a0bb5c2-faec-4f98-b53a-749cbb87e0d1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2021-09-08T00:00:00</HeaderDate>
    <Office/>
    <Dnr>S2021/06196</Dnr>
    <ParagrafNr/>
    <DocumentTitle/>
    <VisitingAddress/>
    <Extra1/>
    <Extra2/>
    <Extra3>Håkan Svenneling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E037842-03A2-4198-818F-674B3C145F13}"/>
</file>

<file path=customXml/itemProps2.xml><?xml version="1.0" encoding="utf-8"?>
<ds:datastoreItem xmlns:ds="http://schemas.openxmlformats.org/officeDocument/2006/customXml" ds:itemID="{239F0E46-CDCA-4391-B9D5-425CCFE2DFF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2B88E5A-CD97-4ED0-B2F5-661E8D74EBA9}"/>
</file>

<file path=customXml/itemProps5.xml><?xml version="1.0" encoding="utf-8"?>
<ds:datastoreItem xmlns:ds="http://schemas.openxmlformats.org/officeDocument/2006/customXml" ds:itemID="{3527C176-80B9-4648-B9BE-47AEECFAA1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2020-21 3569 av Håkan Svenneling (V) - Covidbevis för svenskar vaccinerade i Norge.docx</dc:title>
  <cp:revision>7</cp:revision>
  <dcterms:created xsi:type="dcterms:W3CDTF">2021-09-03T09:48:00Z</dcterms:created>
  <dcterms:modified xsi:type="dcterms:W3CDTF">2021-09-08T08:00:00Z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