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1079" w:rsidP="00DA0661">
      <w:pPr>
        <w:pStyle w:val="Title"/>
      </w:pPr>
      <w:bookmarkStart w:id="0" w:name="Start"/>
      <w:bookmarkEnd w:id="0"/>
      <w:r>
        <w:t xml:space="preserve">Svar på fråga 2020/21:3173 av Ulrika </w:t>
      </w:r>
      <w:r>
        <w:t>Heindorff</w:t>
      </w:r>
      <w:r>
        <w:t xml:space="preserve"> (M)</w:t>
      </w:r>
      <w:r>
        <w:br/>
        <w:t>Återöppnande av daglig verksamhet</w:t>
      </w:r>
    </w:p>
    <w:p w:rsidR="006C087B" w:rsidP="006C087B">
      <w:pPr>
        <w:pStyle w:val="BodyText"/>
      </w:pPr>
      <w:r>
        <w:t xml:space="preserve">Ulrika </w:t>
      </w:r>
      <w:r>
        <w:t>Heindorff</w:t>
      </w:r>
      <w:r>
        <w:t xml:space="preserve"> har frågat mig om vilka åtgärder som jag och regeringen kommer att vidta för att säkerställa att daglig verksamhet ute i landets 290 kommuner öppnar upp skyndsamt.</w:t>
      </w:r>
    </w:p>
    <w:p w:rsidR="00731330" w:rsidP="006C087B">
      <w:pPr>
        <w:pStyle w:val="BodyText"/>
      </w:pPr>
      <w:r>
        <w:t>LSS är en rättighetslagstiftning och de</w:t>
      </w:r>
      <w:r w:rsidR="008F1449">
        <w:t xml:space="preserve">t är viktigt att den </w:t>
      </w:r>
      <w:r>
        <w:t xml:space="preserve">som har rätt till en insats som daglig verksamhet ska </w:t>
      </w:r>
      <w:r w:rsidR="008F1449">
        <w:t xml:space="preserve">känna sig trygg med att den är öppen och ge det stöd som behövs </w:t>
      </w:r>
      <w:r w:rsidR="00C60A4A">
        <w:t xml:space="preserve">för att </w:t>
      </w:r>
      <w:r w:rsidRPr="008F1449" w:rsidR="008F1449">
        <w:t>både främja den personliga utvecklingen och stärker den enskildes möjlighet till delaktighet</w:t>
      </w:r>
      <w:r w:rsidR="00C60A4A">
        <w:t>.</w:t>
      </w:r>
      <w:r>
        <w:t xml:space="preserve"> </w:t>
      </w:r>
    </w:p>
    <w:p w:rsidR="00E67531" w:rsidP="00E5429C">
      <w:pPr>
        <w:pStyle w:val="ListBullet"/>
        <w:numPr>
          <w:ilvl w:val="0"/>
          <w:numId w:val="0"/>
        </w:numPr>
      </w:pPr>
      <w:r>
        <w:t>Det har aldrig funnits någo</w:t>
      </w:r>
      <w:r w:rsidR="00CA67F6">
        <w:t>n</w:t>
      </w:r>
      <w:r>
        <w:t xml:space="preserve"> </w:t>
      </w:r>
      <w:r w:rsidR="00CA67F6">
        <w:t>reglering</w:t>
      </w:r>
      <w:r w:rsidR="00E5429C">
        <w:t>,</w:t>
      </w:r>
      <w:r w:rsidR="00C51CC7">
        <w:t xml:space="preserve"> </w:t>
      </w:r>
      <w:r w:rsidR="00E5429C">
        <w:t xml:space="preserve">liknande besöksförbudet i äldreomsorgen, </w:t>
      </w:r>
      <w:r w:rsidR="00C51CC7">
        <w:t xml:space="preserve">som gjort att </w:t>
      </w:r>
      <w:r w:rsidR="00CA67F6">
        <w:t xml:space="preserve">kommunerna tvingats stänga ner </w:t>
      </w:r>
      <w:r w:rsidR="00C51CC7">
        <w:t>den dagliga verksamheten</w:t>
      </w:r>
      <w:r w:rsidR="00CA67F6">
        <w:t>.</w:t>
      </w:r>
      <w:r w:rsidR="00E5429C">
        <w:t xml:space="preserve"> </w:t>
      </w:r>
      <w:r w:rsidRPr="00CA67F6" w:rsidR="00CA67F6">
        <w:t xml:space="preserve">Därför ser jag inte </w:t>
      </w:r>
      <w:r w:rsidR="00725439">
        <w:t xml:space="preserve">heller </w:t>
      </w:r>
      <w:r w:rsidRPr="00CA67F6" w:rsidR="00CA67F6">
        <w:t xml:space="preserve">några behov av åtgärder för att kommunerna skyndsamt ska </w:t>
      </w:r>
      <w:r w:rsidR="00F77D51">
        <w:t>åter</w:t>
      </w:r>
      <w:r w:rsidRPr="00CA67F6" w:rsidR="00CA67F6">
        <w:t xml:space="preserve">öppna den. </w:t>
      </w:r>
      <w:r w:rsidR="00E5429C">
        <w:t xml:space="preserve">Däremot har kommuner </w:t>
      </w:r>
      <w:r w:rsidR="00057878">
        <w:t xml:space="preserve">i flera fall </w:t>
      </w:r>
      <w:r w:rsidR="00E5429C">
        <w:t xml:space="preserve">tillfälligt stängt eller dragit ner på verksamheten </w:t>
      </w:r>
      <w:r w:rsidRPr="00B833C5" w:rsidR="00B833C5">
        <w:t>för att minska smittspridningen</w:t>
      </w:r>
      <w:r w:rsidR="00E5429C">
        <w:t xml:space="preserve"> där det behövts</w:t>
      </w:r>
      <w:r w:rsidRPr="00B833C5" w:rsidR="00B833C5">
        <w:t>, vilket är av högsta prioritet.</w:t>
      </w:r>
      <w:r w:rsidR="00660E51">
        <w:t xml:space="preserve"> </w:t>
      </w:r>
      <w:r w:rsidR="00E5429C">
        <w:t xml:space="preserve">Men jag håller med om att den tid vi haft pandemin </w:t>
      </w:r>
      <w:r w:rsidR="00C51CC7">
        <w:t xml:space="preserve">varit </w:t>
      </w:r>
      <w:r w:rsidR="00E5429C">
        <w:t>påfrestande</w:t>
      </w:r>
      <w:r w:rsidR="00C51CC7">
        <w:t xml:space="preserve"> </w:t>
      </w:r>
      <w:r w:rsidR="00725439">
        <w:t xml:space="preserve">och </w:t>
      </w:r>
      <w:r w:rsidR="00F77D51">
        <w:t>bidragit till</w:t>
      </w:r>
      <w:r w:rsidR="00725439">
        <w:t xml:space="preserve"> </w:t>
      </w:r>
      <w:r w:rsidR="00057878">
        <w:t xml:space="preserve">att enskilda känt av </w:t>
      </w:r>
      <w:r w:rsidR="00725439">
        <w:t>ökad isolering</w:t>
      </w:r>
      <w:r w:rsidR="00F77D51">
        <w:t>.</w:t>
      </w:r>
      <w:r w:rsidR="00BA5249">
        <w:t xml:space="preserve"> </w:t>
      </w:r>
      <w:r w:rsidR="00E5429C">
        <w:t xml:space="preserve">Av Socialstyrelsens kartläggning framgår dock att </w:t>
      </w:r>
      <w:r w:rsidR="00F77D51">
        <w:t xml:space="preserve">många </w:t>
      </w:r>
      <w:r w:rsidR="00E5429C">
        <w:t>kommuner</w:t>
      </w:r>
      <w:r w:rsidR="00F77D51">
        <w:t xml:space="preserve"> </w:t>
      </w:r>
      <w:r w:rsidR="00E5429C">
        <w:t xml:space="preserve">hittat </w:t>
      </w:r>
      <w:r w:rsidR="00BA5249">
        <w:t xml:space="preserve">alternativa </w:t>
      </w:r>
      <w:r w:rsidR="00E5429C">
        <w:t>lösningar</w:t>
      </w:r>
      <w:r w:rsidR="00BA5249">
        <w:t xml:space="preserve"> med samma syfte som daglig verksamhet men </w:t>
      </w:r>
      <w:r w:rsidR="00BA5249">
        <w:t>smittsäkert</w:t>
      </w:r>
      <w:r w:rsidR="00BA5249">
        <w:t>. Till hösten är förhoppningen att vi kan återgå till e</w:t>
      </w:r>
      <w:r w:rsidR="00C51CC7">
        <w:t>n</w:t>
      </w:r>
      <w:r w:rsidR="00BA5249">
        <w:t xml:space="preserve"> </w:t>
      </w:r>
      <w:r w:rsidR="005038D4">
        <w:t xml:space="preserve">mer </w:t>
      </w:r>
      <w:r w:rsidR="00BA5249">
        <w:t xml:space="preserve">normal </w:t>
      </w:r>
      <w:r w:rsidR="00C51CC7">
        <w:t xml:space="preserve">vardag </w:t>
      </w:r>
      <w:r w:rsidR="00BA5249">
        <w:t xml:space="preserve">och jag utgår från att kommunerna </w:t>
      </w:r>
      <w:r w:rsidR="00C51CC7">
        <w:t>planerar efter det</w:t>
      </w:r>
      <w:r w:rsidR="00CA67F6">
        <w:t>,</w:t>
      </w:r>
      <w:r w:rsidR="00C51CC7">
        <w:t xml:space="preserve"> även om de </w:t>
      </w:r>
      <w:r w:rsidR="00725439">
        <w:t xml:space="preserve">fortsatt </w:t>
      </w:r>
      <w:r w:rsidR="00C51CC7">
        <w:t xml:space="preserve">behöver </w:t>
      </w:r>
      <w:r w:rsidR="00CA67F6">
        <w:t>vara beredda på händelser av utbrott.</w:t>
      </w:r>
      <w:r>
        <w:t xml:space="preserve"> </w:t>
      </w:r>
    </w:p>
    <w:p w:rsidR="006C087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DC137823F504C0EA777226BB750558C"/>
          </w:placeholder>
          <w:dataBinding w:xpath="/ns0:DocumentInfo[1]/ns0:BaseInfo[1]/ns0:HeaderDate[1]" w:storeItemID="{3E752F40-DA7E-4330-9303-CAE01904DAE0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57878">
            <w:t>23 juni 2021</w:t>
          </w:r>
        </w:sdtContent>
      </w:sdt>
    </w:p>
    <w:p w:rsidR="006C087B" w:rsidP="004E7A8F">
      <w:pPr>
        <w:pStyle w:val="Brdtextutanavstnd"/>
      </w:pPr>
    </w:p>
    <w:p w:rsidR="006C087B" w:rsidP="004E7A8F">
      <w:pPr>
        <w:pStyle w:val="Brdtextutanavstnd"/>
      </w:pPr>
    </w:p>
    <w:p w:rsidR="007761F6" w:rsidP="00E96532">
      <w:pPr>
        <w:pStyle w:val="BodyText"/>
      </w:pPr>
      <w:r>
        <w:t>Lena Hallengren</w:t>
      </w:r>
    </w:p>
    <w:sectPr w:rsidSect="007761F6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01B97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761F6" w:rsidRPr="00B62610" w:rsidP="007761F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01B9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761F6" w:rsidRPr="00347E11" w:rsidP="007761F6">
          <w:pPr>
            <w:pStyle w:val="Footer"/>
            <w:spacing w:line="276" w:lineRule="auto"/>
            <w:jc w:val="right"/>
          </w:pPr>
        </w:p>
      </w:tc>
    </w:tr>
  </w:tbl>
  <w:p w:rsidR="007761F6" w:rsidRPr="005606BC" w:rsidP="007761F6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61F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61F6" w:rsidRPr="007D73AB" w:rsidP="00340DE0">
          <w:pPr>
            <w:pStyle w:val="Header"/>
          </w:pPr>
        </w:p>
      </w:tc>
      <w:tc>
        <w:tcPr>
          <w:tcW w:w="1134" w:type="dxa"/>
        </w:tcPr>
        <w:p w:rsidR="007761F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61F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61F6" w:rsidRPr="00710A6C" w:rsidP="00EE3C0F">
          <w:pPr>
            <w:pStyle w:val="Header"/>
            <w:rPr>
              <w:b/>
            </w:rPr>
          </w:pPr>
        </w:p>
        <w:p w:rsidR="007761F6" w:rsidP="00EE3C0F">
          <w:pPr>
            <w:pStyle w:val="Header"/>
          </w:pPr>
        </w:p>
        <w:p w:rsidR="007761F6" w:rsidP="00EE3C0F">
          <w:pPr>
            <w:pStyle w:val="Header"/>
          </w:pPr>
        </w:p>
        <w:p w:rsidR="007761F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4BFBB1A714F4BC6B32D85E8A8856F06"/>
            </w:placeholder>
            <w:dataBinding w:xpath="/ns0:DocumentInfo[1]/ns0:BaseInfo[1]/ns0:Dnr[1]" w:storeItemID="{3E752F40-DA7E-4330-9303-CAE01904DAE0}" w:prefixMappings="xmlns:ns0='http://lp/documentinfo/RK' "/>
            <w:text/>
          </w:sdtPr>
          <w:sdtContent>
            <w:p w:rsidR="007761F6" w:rsidP="00EE3C0F">
              <w:pPr>
                <w:pStyle w:val="Header"/>
              </w:pPr>
              <w:r>
                <w:t>S2021/</w:t>
              </w:r>
              <w:r w:rsidR="006661C1">
                <w:t>04986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1BB62F4D2244F4B55C8C319AF29C9F"/>
            </w:placeholder>
            <w:showingPlcHdr/>
            <w:dataBinding w:xpath="/ns0:DocumentInfo[1]/ns0:BaseInfo[1]/ns0:DocNumber[1]" w:storeItemID="{3E752F40-DA7E-4330-9303-CAE01904DAE0}" w:prefixMappings="xmlns:ns0='http://lp/documentinfo/RK' "/>
            <w:text/>
          </w:sdtPr>
          <w:sdtContent>
            <w:p w:rsidR="007761F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61F6" w:rsidP="00EE3C0F">
          <w:pPr>
            <w:pStyle w:val="Header"/>
          </w:pPr>
        </w:p>
      </w:tc>
      <w:tc>
        <w:tcPr>
          <w:tcW w:w="1134" w:type="dxa"/>
        </w:tcPr>
        <w:p w:rsidR="007761F6" w:rsidP="0094502D">
          <w:pPr>
            <w:pStyle w:val="Header"/>
          </w:pPr>
        </w:p>
        <w:p w:rsidR="007761F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F2FBA26A1E4FB39EAA2F6EE481987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64B96" w:rsidRPr="00464B96" w:rsidP="00340DE0">
              <w:pPr>
                <w:pStyle w:val="Header"/>
                <w:rPr>
                  <w:b/>
                </w:rPr>
              </w:pPr>
              <w:r w:rsidRPr="00464B96">
                <w:rPr>
                  <w:b/>
                </w:rPr>
                <w:t>Socialdepartementet</w:t>
              </w:r>
            </w:p>
            <w:p w:rsidR="006661C1" w:rsidP="00340DE0">
              <w:pPr>
                <w:pStyle w:val="Header"/>
              </w:pPr>
              <w:r w:rsidRPr="00464B96">
                <w:t>Socialministern</w:t>
              </w:r>
            </w:p>
            <w:p w:rsidR="006661C1" w:rsidP="00340DE0">
              <w:pPr>
                <w:pStyle w:val="Header"/>
              </w:pPr>
            </w:p>
            <w:p w:rsidR="007761F6" w:rsidRPr="007A2A32" w:rsidP="00340DE0">
              <w:pPr>
                <w:pStyle w:val="Header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7A897D48D44A1BBBCFB42B820D1CD7"/>
          </w:placeholder>
          <w:dataBinding w:xpath="/ns0:DocumentInfo[1]/ns0:BaseInfo[1]/ns0:Recipient[1]" w:storeItemID="{3E752F40-DA7E-4330-9303-CAE01904DAE0}" w:prefixMappings="xmlns:ns0='http://lp/documentinfo/RK' "/>
          <w:text w:multiLine="1"/>
        </w:sdtPr>
        <w:sdtContent>
          <w:tc>
            <w:tcPr>
              <w:tcW w:w="3170" w:type="dxa"/>
            </w:tcPr>
            <w:p w:rsidR="007761F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61F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A9B6E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761F6"/>
  </w:style>
  <w:style w:type="paragraph" w:styleId="Heading1">
    <w:name w:val="heading 1"/>
    <w:basedOn w:val="BodyText"/>
    <w:next w:val="BodyText"/>
    <w:link w:val="Rubrik1Char"/>
    <w:uiPriority w:val="1"/>
    <w:qFormat/>
    <w:rsid w:val="007761F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7761F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7761F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7761F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7761F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7761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7761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7761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7761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7761F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7761F6"/>
  </w:style>
  <w:style w:type="paragraph" w:styleId="BodyTextIndent">
    <w:name w:val="Body Text Indent"/>
    <w:basedOn w:val="Normal"/>
    <w:link w:val="BrdtextmedindragChar"/>
    <w:qFormat/>
    <w:rsid w:val="007761F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7761F6"/>
  </w:style>
  <w:style w:type="character" w:customStyle="1" w:styleId="Rubrik1Char">
    <w:name w:val="Rubrik 1 Char"/>
    <w:basedOn w:val="DefaultParagraphFont"/>
    <w:link w:val="Heading1"/>
    <w:uiPriority w:val="1"/>
    <w:rsid w:val="007761F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7761F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7761F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7761F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7761F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7761F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7761F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7761F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7761F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761F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7761F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761F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7761F6"/>
  </w:style>
  <w:style w:type="paragraph" w:styleId="Caption">
    <w:name w:val="caption"/>
    <w:basedOn w:val="Bildtext"/>
    <w:next w:val="Normal"/>
    <w:uiPriority w:val="35"/>
    <w:semiHidden/>
    <w:qFormat/>
    <w:rsid w:val="007761F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7761F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761F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7761F6"/>
  </w:style>
  <w:style w:type="paragraph" w:styleId="Header">
    <w:name w:val="header"/>
    <w:basedOn w:val="Normal"/>
    <w:link w:val="SidhuvudChar"/>
    <w:uiPriority w:val="99"/>
    <w:rsid w:val="007761F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7761F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7761F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7761F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7761F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7761F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7761F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7761F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7761F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7761F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77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7761F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7761F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1F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761F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7761F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7761F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7761F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761F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761F6"/>
    <w:pPr>
      <w:numPr>
        <w:numId w:val="34"/>
      </w:numPr>
    </w:pPr>
  </w:style>
  <w:style w:type="numbering" w:customStyle="1" w:styleId="RKPunktlista">
    <w:name w:val="RK Punktlista"/>
    <w:uiPriority w:val="99"/>
    <w:rsid w:val="007761F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761F6"/>
    <w:pPr>
      <w:numPr>
        <w:ilvl w:val="1"/>
      </w:numPr>
    </w:pPr>
  </w:style>
  <w:style w:type="numbering" w:customStyle="1" w:styleId="Strecklistan">
    <w:name w:val="Strecklistan"/>
    <w:uiPriority w:val="99"/>
    <w:rsid w:val="007761F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7761F6"/>
    <w:rPr>
      <w:noProof w:val="0"/>
      <w:color w:val="808080"/>
    </w:rPr>
  </w:style>
  <w:style w:type="paragraph" w:styleId="ListNumber3">
    <w:name w:val="List Number 3"/>
    <w:basedOn w:val="Normal"/>
    <w:uiPriority w:val="6"/>
    <w:rsid w:val="007761F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761F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7761F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7761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761F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7761F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761F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61F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7761F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7761F6"/>
  </w:style>
  <w:style w:type="character" w:styleId="FollowedHyperlink">
    <w:name w:val="FollowedHyperlink"/>
    <w:basedOn w:val="DefaultParagraphFont"/>
    <w:uiPriority w:val="99"/>
    <w:semiHidden/>
    <w:unhideWhenUsed/>
    <w:rsid w:val="007761F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7761F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7761F6"/>
  </w:style>
  <w:style w:type="paragraph" w:styleId="EnvelopeReturn">
    <w:name w:val="envelope return"/>
    <w:basedOn w:val="Normal"/>
    <w:uiPriority w:val="99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7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761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7761F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7761F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7761F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7761F6"/>
  </w:style>
  <w:style w:type="paragraph" w:styleId="BodyText3">
    <w:name w:val="Body Text 3"/>
    <w:basedOn w:val="Normal"/>
    <w:link w:val="Brdtext3Char"/>
    <w:uiPriority w:val="99"/>
    <w:semiHidden/>
    <w:unhideWhenUsed/>
    <w:rsid w:val="007761F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7761F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7761F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7761F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7761F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7761F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7761F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7761F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7761F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7761F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7761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7761F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61F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7761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7761F6"/>
  </w:style>
  <w:style w:type="character" w:customStyle="1" w:styleId="DatumChar">
    <w:name w:val="Datum Char"/>
    <w:basedOn w:val="DefaultParagraphFont"/>
    <w:link w:val="Date"/>
    <w:uiPriority w:val="99"/>
    <w:semiHidden/>
    <w:rsid w:val="007761F6"/>
  </w:style>
  <w:style w:type="character" w:styleId="SubtleEmphasis">
    <w:name w:val="Subtle Emphasis"/>
    <w:basedOn w:val="DefaultParagraphFont"/>
    <w:uiPriority w:val="19"/>
    <w:semiHidden/>
    <w:qFormat/>
    <w:rsid w:val="007761F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7761F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7761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7761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7761F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7761F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7761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7761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61F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7761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7761F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7761F6"/>
  </w:style>
  <w:style w:type="paragraph" w:styleId="TableofFigures">
    <w:name w:val="table of figures"/>
    <w:basedOn w:val="Normal"/>
    <w:next w:val="Normal"/>
    <w:uiPriority w:val="99"/>
    <w:semiHidden/>
    <w:unhideWhenUsed/>
    <w:rsid w:val="007761F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761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7761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7761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761F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7761F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7761F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7761F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7761F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7761F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7761F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7761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7761F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761F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761F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61F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61F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61F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61F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761F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7761F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7761F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7761F6"/>
  </w:style>
  <w:style w:type="paragraph" w:styleId="TOC4">
    <w:name w:val="toc 4"/>
    <w:basedOn w:val="Normal"/>
    <w:next w:val="Normal"/>
    <w:autoRedefine/>
    <w:uiPriority w:val="39"/>
    <w:semiHidden/>
    <w:unhideWhenUsed/>
    <w:rsid w:val="007761F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61F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61F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61F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61F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61F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761F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761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61F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761F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761F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761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61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61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61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61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761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61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61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61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61F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7761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761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761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761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761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761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761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761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761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761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761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761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761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761F6"/>
  </w:style>
  <w:style w:type="table" w:styleId="LightList">
    <w:name w:val="Light List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61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7761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7761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7761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7761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7761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7761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7761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7761F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7761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7761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77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77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761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7761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761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61F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7761F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61F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761F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761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7761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7761F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F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7761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7761F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61F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761F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7761F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7761F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7761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7761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761F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76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761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761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761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761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761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761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76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761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761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761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761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761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761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7761F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7761F6"/>
  </w:style>
  <w:style w:type="character" w:styleId="EndnoteReference">
    <w:name w:val="endnote reference"/>
    <w:basedOn w:val="DefaultParagraphFont"/>
    <w:uiPriority w:val="99"/>
    <w:semiHidden/>
    <w:unhideWhenUsed/>
    <w:rsid w:val="007761F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7761F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7761F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761F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7761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7761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7761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7761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7761F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7761F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7761F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7761F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7761F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7761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7761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7761F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7761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7761F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7761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7761F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61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761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7761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7761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7761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61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7761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61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61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761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7761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7761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7761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7761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61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61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61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776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7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7761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7761F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776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7761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7761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BFBB1A714F4BC6B32D85E8A8856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FCC88-E1D4-429D-B526-26E1510B9593}"/>
      </w:docPartPr>
      <w:docPartBody>
        <w:p w:rsidR="00B10A0F" w:rsidP="00DB6182">
          <w:pPr>
            <w:pStyle w:val="34BFBB1A714F4BC6B32D85E8A8856F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1BB62F4D2244F4B55C8C319AF29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0114E-095E-4A15-91A4-6BB4D42F028D}"/>
      </w:docPartPr>
      <w:docPartBody>
        <w:p w:rsidR="00B10A0F" w:rsidP="00DB6182">
          <w:pPr>
            <w:pStyle w:val="9A1BB62F4D2244F4B55C8C319AF29C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F2FBA26A1E4FB39EAA2F6EE4819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EB10E-AD95-48EF-AABB-686FF637A3AF}"/>
      </w:docPartPr>
      <w:docPartBody>
        <w:p w:rsidR="00B10A0F" w:rsidP="00DB6182">
          <w:pPr>
            <w:pStyle w:val="EBF2FBA26A1E4FB39EAA2F6EE48198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7A897D48D44A1BBBCFB42B820D1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BD9AE-2CCF-4A80-BF8F-7DA7F981D354}"/>
      </w:docPartPr>
      <w:docPartBody>
        <w:p w:rsidR="00B10A0F" w:rsidP="00DB6182">
          <w:pPr>
            <w:pStyle w:val="117A897D48D44A1BBBCFB42B820D1C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C137823F504C0EA777226BB7505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18D3C-C92E-41FC-B254-9848AE629F53}"/>
      </w:docPartPr>
      <w:docPartBody>
        <w:p w:rsidR="00B10A0F" w:rsidP="00DB6182">
          <w:pPr>
            <w:pStyle w:val="ADC137823F504C0EA777226BB750558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090EE001047CAAD0615E136BACD0A">
    <w:name w:val="EC7090EE001047CAAD0615E136BACD0A"/>
    <w:rsid w:val="00DB6182"/>
  </w:style>
  <w:style w:type="character" w:styleId="PlaceholderText">
    <w:name w:val="Placeholder Text"/>
    <w:basedOn w:val="DefaultParagraphFont"/>
    <w:uiPriority w:val="99"/>
    <w:semiHidden/>
    <w:rsid w:val="00DB6182"/>
    <w:rPr>
      <w:noProof w:val="0"/>
      <w:color w:val="808080"/>
    </w:rPr>
  </w:style>
  <w:style w:type="paragraph" w:customStyle="1" w:styleId="9D9F6A5FA0FF4C199C1746DC8E5A8F0E">
    <w:name w:val="9D9F6A5FA0FF4C199C1746DC8E5A8F0E"/>
    <w:rsid w:val="00DB6182"/>
  </w:style>
  <w:style w:type="paragraph" w:customStyle="1" w:styleId="FB52DBF25DA3409E83366ACF54C458D9">
    <w:name w:val="FB52DBF25DA3409E83366ACF54C458D9"/>
    <w:rsid w:val="00DB6182"/>
  </w:style>
  <w:style w:type="paragraph" w:customStyle="1" w:styleId="1073FC650C3242C6AA1A5FF6D19A2FE0">
    <w:name w:val="1073FC650C3242C6AA1A5FF6D19A2FE0"/>
    <w:rsid w:val="00DB6182"/>
  </w:style>
  <w:style w:type="paragraph" w:customStyle="1" w:styleId="34BFBB1A714F4BC6B32D85E8A8856F06">
    <w:name w:val="34BFBB1A714F4BC6B32D85E8A8856F06"/>
    <w:rsid w:val="00DB6182"/>
  </w:style>
  <w:style w:type="paragraph" w:customStyle="1" w:styleId="9A1BB62F4D2244F4B55C8C319AF29C9F">
    <w:name w:val="9A1BB62F4D2244F4B55C8C319AF29C9F"/>
    <w:rsid w:val="00DB6182"/>
  </w:style>
  <w:style w:type="paragraph" w:customStyle="1" w:styleId="53CDAD22C4EC4507AEF75DB1A9EB3316">
    <w:name w:val="53CDAD22C4EC4507AEF75DB1A9EB3316"/>
    <w:rsid w:val="00DB6182"/>
  </w:style>
  <w:style w:type="paragraph" w:customStyle="1" w:styleId="93500BE8B4DE40B282D06810D0F71A1F">
    <w:name w:val="93500BE8B4DE40B282D06810D0F71A1F"/>
    <w:rsid w:val="00DB6182"/>
  </w:style>
  <w:style w:type="paragraph" w:customStyle="1" w:styleId="8C41FC95472B4CC4A470A9D2A93473EB">
    <w:name w:val="8C41FC95472B4CC4A470A9D2A93473EB"/>
    <w:rsid w:val="00DB6182"/>
  </w:style>
  <w:style w:type="paragraph" w:customStyle="1" w:styleId="EBF2FBA26A1E4FB39EAA2F6EE481987E">
    <w:name w:val="EBF2FBA26A1E4FB39EAA2F6EE481987E"/>
    <w:rsid w:val="00DB6182"/>
  </w:style>
  <w:style w:type="paragraph" w:customStyle="1" w:styleId="117A897D48D44A1BBBCFB42B820D1CD7">
    <w:name w:val="117A897D48D44A1BBBCFB42B820D1CD7"/>
    <w:rsid w:val="00DB6182"/>
  </w:style>
  <w:style w:type="paragraph" w:customStyle="1" w:styleId="9A1BB62F4D2244F4B55C8C319AF29C9F1">
    <w:name w:val="9A1BB62F4D2244F4B55C8C319AF29C9F1"/>
    <w:rsid w:val="00DB61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F2FBA26A1E4FB39EAA2F6EE481987E1">
    <w:name w:val="EBF2FBA26A1E4FB39EAA2F6EE481987E1"/>
    <w:rsid w:val="00DB61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0E99F629B34248BF18B66557F2D5F8">
    <w:name w:val="CB0E99F629B34248BF18B66557F2D5F8"/>
    <w:rsid w:val="00DB6182"/>
  </w:style>
  <w:style w:type="paragraph" w:customStyle="1" w:styleId="1BB2201939A24B898EFA4B9062FE3355">
    <w:name w:val="1BB2201939A24B898EFA4B9062FE3355"/>
    <w:rsid w:val="00DB6182"/>
  </w:style>
  <w:style w:type="paragraph" w:customStyle="1" w:styleId="1C0D25F1374847C59897795E6939D8E6">
    <w:name w:val="1C0D25F1374847C59897795E6939D8E6"/>
    <w:rsid w:val="00DB6182"/>
  </w:style>
  <w:style w:type="paragraph" w:customStyle="1" w:styleId="D0665E11B81D43F1953B9B2BA3BD1181">
    <w:name w:val="D0665E11B81D43F1953B9B2BA3BD1181"/>
    <w:rsid w:val="00DB6182"/>
  </w:style>
  <w:style w:type="paragraph" w:customStyle="1" w:styleId="EF1D444D429B4758A524F06142C5D27E">
    <w:name w:val="EF1D444D429B4758A524F06142C5D27E"/>
    <w:rsid w:val="00DB6182"/>
  </w:style>
  <w:style w:type="paragraph" w:customStyle="1" w:styleId="ADC137823F504C0EA777226BB750558C">
    <w:name w:val="ADC137823F504C0EA777226BB750558C"/>
    <w:rsid w:val="00DB6182"/>
  </w:style>
  <w:style w:type="paragraph" w:customStyle="1" w:styleId="5D7F8B57339F4579A07663C93EE61EF9">
    <w:name w:val="5D7F8B57339F4579A07663C93EE61EF9"/>
    <w:rsid w:val="00DB61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bf78cf6d-164b-4a3c-a282-2265919774cf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S2021/04986</Dnr>
    <ParagrafNr/>
    <DocumentTitle/>
    <VisitingAddress/>
    <Extra1/>
    <Extra2/>
    <Extra3>Ulrika Heindorff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36200-0B95-4D6C-B3E3-18AFBE4F03A8}"/>
</file>

<file path=customXml/itemProps2.xml><?xml version="1.0" encoding="utf-8"?>
<ds:datastoreItem xmlns:ds="http://schemas.openxmlformats.org/officeDocument/2006/customXml" ds:itemID="{E946D465-BD45-45B0-88C9-511DA27FE7BF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3E752F40-DA7E-4330-9303-CAE01904DAE0}"/>
</file>

<file path=customXml/itemProps5.xml><?xml version="1.0" encoding="utf-8"?>
<ds:datastoreItem xmlns:ds="http://schemas.openxmlformats.org/officeDocument/2006/customXml" ds:itemID="{96D789FF-8990-4B18-B434-B00F3251F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3173 Återöppnande av daglig verksamhet riksdagen.docx</dc:title>
  <cp:revision>3</cp:revision>
  <dcterms:created xsi:type="dcterms:W3CDTF">2021-06-22T12:18:00Z</dcterms:created>
  <dcterms:modified xsi:type="dcterms:W3CDTF">2021-06-23T08:03:00Z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S2021/04986 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a11f30b0-3381-4786-8997-0cb2402dacd6</vt:lpwstr>
  </property>
</Properties>
</file>