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84EC2" w:rsidP="00BA5B6F">
      <w:pPr>
        <w:pStyle w:val="Title"/>
      </w:pPr>
      <w:r>
        <w:t xml:space="preserve">Svar på fråga 2020/21:3532 av </w:t>
      </w:r>
      <w:sdt>
        <w:sdtPr>
          <w:alias w:val="Frågeställare"/>
          <w:tag w:val="delete"/>
          <w:id w:val="-211816850"/>
          <w:placeholder>
            <w:docPart w:val="822F68A68D724502A98F738E73CA0729"/>
          </w:placeholder>
          <w:dataBinding w:xpath="/ns0:DocumentInfo[1]/ns0:BaseInfo[1]/ns0:Extra3[1]" w:storeItemID="{5E333853-40DC-4886-94E8-DD0CBDCA71FC}" w:prefixMappings="xmlns:ns0='http://lp/documentinfo/RK' "/>
          <w:text/>
        </w:sdtPr>
        <w:sdtContent>
          <w:r>
            <w:t>Rickard Nordin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B420EE6A03C433D92770A4E048AADD3"/>
          </w:placeholder>
          <w:comboBox w:lastValue="C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C</w:t>
          </w:r>
        </w:sdtContent>
      </w:sdt>
      <w:r>
        <w:t>)</w:t>
      </w:r>
      <w:r>
        <w:br/>
        <w:t>Åtgärder för att minska klimat- och hälsoskada från privat bruk av dikväveoxid</w:t>
      </w:r>
    </w:p>
    <w:p w:rsidR="000720DC" w:rsidP="00BA5B6F">
      <w:pPr>
        <w:pStyle w:val="BodyText"/>
      </w:pPr>
      <w:sdt>
        <w:sdtPr>
          <w:alias w:val="Frågeställare"/>
          <w:tag w:val="delete"/>
          <w:id w:val="-1635256365"/>
          <w:placeholder>
            <w:docPart w:val="5F35AA02EB8642C8B0A9BD8C8544539A"/>
          </w:placeholder>
          <w:dataBinding w:xpath="/ns0:DocumentInfo[1]/ns0:BaseInfo[1]/ns0:Extra3[1]" w:storeItemID="{5E333853-40DC-4886-94E8-DD0CBDCA71FC}" w:prefixMappings="xmlns:ns0='http://lp/documentinfo/RK' "/>
          <w:text/>
        </w:sdtPr>
        <w:sdtContent>
          <w:r w:rsidR="00F84EC2">
            <w:t>Rickard Nordin</w:t>
          </w:r>
        </w:sdtContent>
      </w:sdt>
      <w:r w:rsidR="00F84EC2">
        <w:t xml:space="preserve"> har frågat mig </w:t>
      </w:r>
      <w:r w:rsidR="001308DB">
        <w:t xml:space="preserve">om jag kommer att verka för att nuvarande reglering av privat försäljning av lustgas ska ses över i syfte att minimera klimat- och hälsoriskerna. </w:t>
      </w:r>
    </w:p>
    <w:p w:rsidR="001308DB" w:rsidP="001308DB">
      <w:pPr>
        <w:pStyle w:val="BodyText"/>
      </w:pPr>
      <w:r>
        <w:t xml:space="preserve">Utsläppen av lustgas i Sverige står för knappt 2 procent av de totala växthusgasutsläppen räknat som ton koldioxidekvivalenter. De största utsläppen härrör från gödselanvändningen i jordbrukssektorn. Utsläpp av lustgas från produktanvändningen, där privat försäljning av lustgas ingår, </w:t>
      </w:r>
      <w:r w:rsidR="00D41BE6">
        <w:t>stod 2019</w:t>
      </w:r>
      <w:r>
        <w:t xml:space="preserve"> för cirka 0,6 procent av de totala växthusgasutsläppen. I samma kategori ingår utsläpp från bland annat lustgasanvändning i sjukvården.</w:t>
      </w:r>
      <w:r w:rsidR="00726DEE">
        <w:t xml:space="preserve">   </w:t>
      </w:r>
      <w:r w:rsidR="002C5DB4">
        <w:t>K</w:t>
      </w:r>
      <w:r w:rsidRPr="000720DC" w:rsidR="002C5DB4">
        <w:t xml:space="preserve">limatklivet </w:t>
      </w:r>
      <w:r w:rsidR="002C5DB4">
        <w:t>finansier</w:t>
      </w:r>
      <w:r w:rsidR="007A1EC0">
        <w:t>ar</w:t>
      </w:r>
      <w:r w:rsidR="002C5DB4">
        <w:t xml:space="preserve"> så kallad lustgasdestruktion inom</w:t>
      </w:r>
      <w:r w:rsidRPr="000720DC" w:rsidR="002C5DB4">
        <w:t xml:space="preserve"> sjuk- och tandvård </w:t>
      </w:r>
      <w:r w:rsidR="00D41BE6">
        <w:t xml:space="preserve">som kommer </w:t>
      </w:r>
      <w:r w:rsidR="00473EAF">
        <w:t xml:space="preserve">att </w:t>
      </w:r>
      <w:r w:rsidR="002C5DB4">
        <w:t>bidra till minskade läckage av</w:t>
      </w:r>
      <w:r w:rsidRPr="000720DC" w:rsidR="002C5DB4">
        <w:t xml:space="preserve"> </w:t>
      </w:r>
      <w:r w:rsidR="002C5DB4">
        <w:t>lustgas till</w:t>
      </w:r>
      <w:r w:rsidRPr="000720DC" w:rsidR="002C5DB4">
        <w:t xml:space="preserve"> atmosfären.</w:t>
      </w:r>
      <w:r w:rsidR="00D41BE6">
        <w:t xml:space="preserve"> </w:t>
      </w:r>
      <w:r w:rsidR="001C6F59">
        <w:t xml:space="preserve">Endast en liten del av de totala lustgasutsläppen </w:t>
      </w:r>
      <w:r w:rsidR="00F37105">
        <w:t xml:space="preserve">bedöms </w:t>
      </w:r>
      <w:r w:rsidR="001C6F59">
        <w:t>komm</w:t>
      </w:r>
      <w:r w:rsidR="00F37105">
        <w:t>a</w:t>
      </w:r>
      <w:r w:rsidR="001C6F59">
        <w:t xml:space="preserve"> från </w:t>
      </w:r>
      <w:r w:rsidR="00F37105">
        <w:t>lustgaspatroner för privat bruk</w:t>
      </w:r>
      <w:r w:rsidR="001C6F59">
        <w:t xml:space="preserve">. </w:t>
      </w:r>
      <w:r w:rsidR="00726DEE">
        <w:t>Lustgas är inte</w:t>
      </w:r>
      <w:r w:rsidRPr="00CE60F1" w:rsidR="00726DEE">
        <w:t xml:space="preserve"> </w:t>
      </w:r>
      <w:r w:rsidR="00726DEE">
        <w:t xml:space="preserve">lämplig att </w:t>
      </w:r>
      <w:r w:rsidRPr="00CE60F1" w:rsidR="00726DEE">
        <w:t>använd</w:t>
      </w:r>
      <w:r w:rsidR="00726DEE">
        <w:t>a</w:t>
      </w:r>
      <w:r w:rsidRPr="00CE60F1" w:rsidR="00726DEE">
        <w:t xml:space="preserve"> i b</w:t>
      </w:r>
      <w:r w:rsidR="00726DEE">
        <w:t xml:space="preserve">erusningssyfte då det finns </w:t>
      </w:r>
      <w:r w:rsidRPr="00842B0B" w:rsidR="00726DEE">
        <w:t>risk</w:t>
      </w:r>
      <w:r w:rsidR="00726DEE">
        <w:t xml:space="preserve"> för hälsoskador,</w:t>
      </w:r>
      <w:r w:rsidRPr="00842B0B" w:rsidR="00726DEE">
        <w:t xml:space="preserve"> </w:t>
      </w:r>
      <w:r w:rsidR="00726DEE">
        <w:t xml:space="preserve">så som </w:t>
      </w:r>
      <w:r w:rsidRPr="00842B0B" w:rsidR="00726DEE">
        <w:t xml:space="preserve">medvetslöshet </w:t>
      </w:r>
      <w:r w:rsidR="00726DEE">
        <w:t xml:space="preserve">och </w:t>
      </w:r>
      <w:r w:rsidRPr="00842B0B" w:rsidR="00726DEE">
        <w:t>syrebrist</w:t>
      </w:r>
      <w:r w:rsidR="00726DEE">
        <w:t>.</w:t>
      </w:r>
      <w:r w:rsidR="00037550">
        <w:t xml:space="preserve"> </w:t>
      </w:r>
      <w:r w:rsidR="0069546C">
        <w:t xml:space="preserve">Sverige </w:t>
      </w:r>
      <w:r w:rsidR="00726DEE">
        <w:t xml:space="preserve">ska </w:t>
      </w:r>
      <w:r w:rsidR="0069546C">
        <w:t>ha nettonollutsläpp senast 2045 och därefter negativa utsläpp. Det innebär att utsläpp</w:t>
      </w:r>
      <w:r w:rsidR="00726DEE">
        <w:t>en totalt sett</w:t>
      </w:r>
      <w:r w:rsidR="0069546C">
        <w:t xml:space="preserve"> </w:t>
      </w:r>
      <w:r w:rsidR="00726DEE">
        <w:t xml:space="preserve">över </w:t>
      </w:r>
      <w:r w:rsidR="0069546C">
        <w:t xml:space="preserve">alla sektorer måste gå mot noll. </w:t>
      </w:r>
      <w:r w:rsidR="008B45E6">
        <w:t xml:space="preserve">Regeringen </w:t>
      </w:r>
      <w:r w:rsidR="00726DEE">
        <w:t xml:space="preserve">följer noga utvecklingen av utsläpp från produkter och </w:t>
      </w:r>
      <w:r w:rsidR="008B45E6">
        <w:t xml:space="preserve">genomför </w:t>
      </w:r>
      <w:r w:rsidR="0023795A">
        <w:t xml:space="preserve">löpande ett brett arbete för </w:t>
      </w:r>
      <w:r w:rsidR="006051DD">
        <w:t>reformer</w:t>
      </w:r>
      <w:r w:rsidR="008B45E6">
        <w:t xml:space="preserve"> </w:t>
      </w:r>
      <w:r w:rsidR="006051DD">
        <w:t xml:space="preserve">som </w:t>
      </w:r>
      <w:r w:rsidR="0023795A">
        <w:t>ska styra mot målet</w:t>
      </w:r>
      <w:r w:rsidR="00726DEE">
        <w:t xml:space="preserve"> om nettonollutsläpp</w:t>
      </w:r>
      <w:r w:rsidR="0023795A">
        <w:t>.</w:t>
      </w:r>
      <w:r w:rsidRPr="008B45E6" w:rsidR="008B45E6">
        <w:t xml:space="preserve"> </w:t>
      </w:r>
    </w:p>
    <w:p w:rsidR="00F84EC2" w:rsidP="00BA5B6F">
      <w:pPr>
        <w:pStyle w:val="BodyText"/>
      </w:pPr>
      <w:r>
        <w:t xml:space="preserve">Stockholm den </w:t>
      </w:r>
      <w:sdt>
        <w:sdtPr>
          <w:id w:val="-1225218591"/>
          <w:placeholder>
            <w:docPart w:val="12735ADDF0814A6FA33147D1142F2CDC"/>
          </w:placeholder>
          <w:dataBinding w:xpath="/ns0:DocumentInfo[1]/ns0:BaseInfo[1]/ns0:HeaderDate[1]" w:storeItemID="{5E333853-40DC-4886-94E8-DD0CBDCA71FC}" w:prefixMappings="xmlns:ns0='http://lp/documentinfo/RK' "/>
          <w:date w:fullDate="2021-09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051DD">
            <w:t>10 september 2021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D93D2233F2524FE59AA5F5493CE6D5D5"/>
        </w:placeholder>
        <w:dataBinding w:xpath="/ns0:DocumentInfo[1]/ns0:BaseInfo[1]/ns0:TopSender[1]" w:storeItemID="{5E333853-40DC-4886-94E8-DD0CBDCA71FC}" w:prefixMappings="xmlns:ns0='http://lp/documentinfo/RK' "/>
        <w:comboBox w:lastValue="Miljö- och klimatministern samt vice statsministern">
          <w:listItem w:value="Miljö- och klimatministern samt vice statsministern" w:displayText="Per Bolund"/>
        </w:comboBox>
      </w:sdtPr>
      <w:sdtContent>
        <w:p w:rsidR="00F84EC2" w:rsidRPr="00DB48AB" w:rsidP="00BA5B6F">
          <w:pPr>
            <w:pStyle w:val="BodyText"/>
          </w:pPr>
          <w:r>
            <w:rPr>
              <w:rStyle w:val="DefaultParagraphFont"/>
            </w:rPr>
            <w:t>Per Bolund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A5B6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A5B6F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A5B6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A5B6F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A5B6F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A5B6F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A5B6F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A5B6F" w:rsidRPr="00F53AEA" w:rsidP="00F53AEA">
          <w:pPr>
            <w:pStyle w:val="Footer"/>
            <w:spacing w:line="276" w:lineRule="auto"/>
          </w:pPr>
        </w:p>
      </w:tc>
    </w:tr>
  </w:tbl>
  <w:p w:rsidR="00BA5B6F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A5B6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A5B6F" w:rsidRPr="007D73AB" w:rsidP="00340DE0">
          <w:pPr>
            <w:pStyle w:val="Header"/>
          </w:pPr>
        </w:p>
      </w:tc>
      <w:tc>
        <w:tcPr>
          <w:tcW w:w="1134" w:type="dxa"/>
        </w:tcPr>
        <w:p w:rsidR="00BA5B6F" w:rsidP="00BA5B6F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A5B6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A5B6F" w:rsidRPr="00710A6C" w:rsidP="00EE3C0F">
          <w:pPr>
            <w:pStyle w:val="Header"/>
            <w:rPr>
              <w:b/>
            </w:rPr>
          </w:pPr>
        </w:p>
        <w:p w:rsidR="00BA5B6F" w:rsidP="00EE3C0F">
          <w:pPr>
            <w:pStyle w:val="Header"/>
          </w:pPr>
        </w:p>
        <w:p w:rsidR="00BA5B6F" w:rsidP="00EE3C0F">
          <w:pPr>
            <w:pStyle w:val="Header"/>
          </w:pPr>
        </w:p>
        <w:p w:rsidR="00BA5B6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24F95BD8DD94EA5BD37B8E08C3E7A73"/>
            </w:placeholder>
            <w:dataBinding w:xpath="/ns0:DocumentInfo[1]/ns0:BaseInfo[1]/ns0:Dnr[1]" w:storeItemID="{5E333853-40DC-4886-94E8-DD0CBDCA71FC}" w:prefixMappings="xmlns:ns0='http://lp/documentinfo/RK' "/>
            <w:text/>
          </w:sdtPr>
          <w:sdtContent>
            <w:p w:rsidR="00BA5B6F" w:rsidP="00EE3C0F">
              <w:pPr>
                <w:pStyle w:val="Header"/>
              </w:pPr>
              <w:r>
                <w:t>M2021/</w:t>
              </w:r>
              <w:r w:rsidR="002C1D7B">
                <w:t>01591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98CE4648FE54D00AFF58F166E502F82"/>
            </w:placeholder>
            <w:showingPlcHdr/>
            <w:dataBinding w:xpath="/ns0:DocumentInfo[1]/ns0:BaseInfo[1]/ns0:DocNumber[1]" w:storeItemID="{5E333853-40DC-4886-94E8-DD0CBDCA71FC}" w:prefixMappings="xmlns:ns0='http://lp/documentinfo/RK' "/>
            <w:text/>
          </w:sdtPr>
          <w:sdtContent>
            <w:p w:rsidR="00BA5B6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A5B6F" w:rsidP="00EE3C0F">
          <w:pPr>
            <w:pStyle w:val="Header"/>
          </w:pPr>
        </w:p>
      </w:tc>
      <w:tc>
        <w:tcPr>
          <w:tcW w:w="1134" w:type="dxa"/>
        </w:tcPr>
        <w:p w:rsidR="00BA5B6F" w:rsidP="0094502D">
          <w:pPr>
            <w:pStyle w:val="Header"/>
          </w:pPr>
        </w:p>
        <w:p w:rsidR="00BA5B6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EAEC6692588462897FB1AB68E4BF95A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A5B6F" w:rsidRPr="006051DD" w:rsidP="00340DE0">
              <w:pPr>
                <w:pStyle w:val="Header"/>
                <w:rPr>
                  <w:b/>
                </w:rPr>
              </w:pPr>
              <w:r w:rsidRPr="006051DD">
                <w:rPr>
                  <w:b/>
                </w:rPr>
                <w:t>Miljödepartementet</w:t>
              </w:r>
            </w:p>
            <w:p w:rsidR="003E1348" w:rsidRPr="003E1348" w:rsidP="00CA77E3">
              <w:pPr>
                <w:pStyle w:val="Header"/>
              </w:pPr>
              <w:r w:rsidRPr="006051DD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CE268D4F274F91B0A3C5FFFCF1C464"/>
          </w:placeholder>
          <w:dataBinding w:xpath="/ns0:DocumentInfo[1]/ns0:BaseInfo[1]/ns0:Recipient[1]" w:storeItemID="{5E333853-40DC-4886-94E8-DD0CBDCA71FC}" w:prefixMappings="xmlns:ns0='http://lp/documentinfo/RK' "/>
          <w:text w:multiLine="1"/>
        </w:sdtPr>
        <w:sdtContent>
          <w:tc>
            <w:tcPr>
              <w:tcW w:w="3170" w:type="dxa"/>
            </w:tcPr>
            <w:p w:rsidR="00BA5B6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A5B6F" w:rsidP="003E6020">
          <w:pPr>
            <w:pStyle w:val="Header"/>
          </w:pPr>
        </w:p>
      </w:tc>
    </w:tr>
  </w:tbl>
  <w:p w:rsidR="00BA5B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4F95BD8DD94EA5BD37B8E08C3E7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AB9B7-B7A3-49B5-96BB-C9DC80C91540}"/>
      </w:docPartPr>
      <w:docPartBody>
        <w:p w:rsidR="0083775C" w:rsidP="00DE01B3">
          <w:pPr>
            <w:pStyle w:val="E24F95BD8DD94EA5BD37B8E08C3E7A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98CE4648FE54D00AFF58F166E502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438C0D-2DD0-4E6C-8F34-30FDBC578DFF}"/>
      </w:docPartPr>
      <w:docPartBody>
        <w:p w:rsidR="0083775C" w:rsidP="00DE01B3">
          <w:pPr>
            <w:pStyle w:val="F98CE4648FE54D00AFF58F166E502F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AEC6692588462897FB1AB68E4BF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0C102-958E-4FBE-87F5-96833C5C3845}"/>
      </w:docPartPr>
      <w:docPartBody>
        <w:p w:rsidR="0083775C" w:rsidP="00DE01B3">
          <w:pPr>
            <w:pStyle w:val="9EAEC6692588462897FB1AB68E4BF9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CE268D4F274F91B0A3C5FFFCF1C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344C5-6A2C-4E32-83E7-D79AA6539D6B}"/>
      </w:docPartPr>
      <w:docPartBody>
        <w:p w:rsidR="0083775C" w:rsidP="00DE01B3">
          <w:pPr>
            <w:pStyle w:val="7CCE268D4F274F91B0A3C5FFFCF1C4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2F68A68D724502A98F738E73CA0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3EEA6-4566-44DC-996E-96A7D7A40231}"/>
      </w:docPartPr>
      <w:docPartBody>
        <w:p w:rsidR="0083775C" w:rsidP="00DE01B3">
          <w:pPr>
            <w:pStyle w:val="822F68A68D724502A98F738E73CA072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B420EE6A03C433D92770A4E048AA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5E907-7C9B-428E-A0D2-37E68D79FC5C}"/>
      </w:docPartPr>
      <w:docPartBody>
        <w:p w:rsidR="0083775C" w:rsidP="00DE01B3">
          <w:pPr>
            <w:pStyle w:val="AB420EE6A03C433D92770A4E048AADD3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5F35AA02EB8642C8B0A9BD8C85445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64E76-879D-4043-B1A8-14242011B2DB}"/>
      </w:docPartPr>
      <w:docPartBody>
        <w:p w:rsidR="0083775C" w:rsidP="00DE01B3">
          <w:pPr>
            <w:pStyle w:val="5F35AA02EB8642C8B0A9BD8C8544539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2735ADDF0814A6FA33147D1142F2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CE370-41B5-41DD-8E24-14181B5D69D2}"/>
      </w:docPartPr>
      <w:docPartBody>
        <w:p w:rsidR="0083775C" w:rsidP="00DE01B3">
          <w:pPr>
            <w:pStyle w:val="12735ADDF0814A6FA33147D1142F2CD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93D2233F2524FE59AA5F5493CE6D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A401BC-F7F6-452E-BC65-3F63F58D5B88}"/>
      </w:docPartPr>
      <w:docPartBody>
        <w:p w:rsidR="0083775C" w:rsidP="00DE01B3">
          <w:pPr>
            <w:pStyle w:val="D93D2233F2524FE59AA5F5493CE6D5D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84534D9714A32A6BD64583D14A085">
    <w:name w:val="90184534D9714A32A6BD64583D14A085"/>
    <w:rsid w:val="00DE01B3"/>
  </w:style>
  <w:style w:type="character" w:styleId="PlaceholderText">
    <w:name w:val="Placeholder Text"/>
    <w:basedOn w:val="DefaultParagraphFont"/>
    <w:uiPriority w:val="99"/>
    <w:semiHidden/>
    <w:rsid w:val="00DE01B3"/>
    <w:rPr>
      <w:noProof w:val="0"/>
      <w:color w:val="808080"/>
    </w:rPr>
  </w:style>
  <w:style w:type="paragraph" w:customStyle="1" w:styleId="3CFE20B5A23149BCA022A77E48A6CFB3">
    <w:name w:val="3CFE20B5A23149BCA022A77E48A6CFB3"/>
    <w:rsid w:val="00DE01B3"/>
  </w:style>
  <w:style w:type="paragraph" w:customStyle="1" w:styleId="69A6072B2FB84CD5B2DB39D7BE766A85">
    <w:name w:val="69A6072B2FB84CD5B2DB39D7BE766A85"/>
    <w:rsid w:val="00DE01B3"/>
  </w:style>
  <w:style w:type="paragraph" w:customStyle="1" w:styleId="405488D99F644BFC99F466C5CFD54731">
    <w:name w:val="405488D99F644BFC99F466C5CFD54731"/>
    <w:rsid w:val="00DE01B3"/>
  </w:style>
  <w:style w:type="paragraph" w:customStyle="1" w:styleId="E24F95BD8DD94EA5BD37B8E08C3E7A73">
    <w:name w:val="E24F95BD8DD94EA5BD37B8E08C3E7A73"/>
    <w:rsid w:val="00DE01B3"/>
  </w:style>
  <w:style w:type="paragraph" w:customStyle="1" w:styleId="F98CE4648FE54D00AFF58F166E502F82">
    <w:name w:val="F98CE4648FE54D00AFF58F166E502F82"/>
    <w:rsid w:val="00DE01B3"/>
  </w:style>
  <w:style w:type="paragraph" w:customStyle="1" w:styleId="49B99299F6004C41A46C9B9B6666CD61">
    <w:name w:val="49B99299F6004C41A46C9B9B6666CD61"/>
    <w:rsid w:val="00DE01B3"/>
  </w:style>
  <w:style w:type="paragraph" w:customStyle="1" w:styleId="646F4400A326447EB24F3F43F23D57A1">
    <w:name w:val="646F4400A326447EB24F3F43F23D57A1"/>
    <w:rsid w:val="00DE01B3"/>
  </w:style>
  <w:style w:type="paragraph" w:customStyle="1" w:styleId="A841E89F90124513B6E084CBE0270290">
    <w:name w:val="A841E89F90124513B6E084CBE0270290"/>
    <w:rsid w:val="00DE01B3"/>
  </w:style>
  <w:style w:type="paragraph" w:customStyle="1" w:styleId="9EAEC6692588462897FB1AB68E4BF95A">
    <w:name w:val="9EAEC6692588462897FB1AB68E4BF95A"/>
    <w:rsid w:val="00DE01B3"/>
  </w:style>
  <w:style w:type="paragraph" w:customStyle="1" w:styleId="7CCE268D4F274F91B0A3C5FFFCF1C464">
    <w:name w:val="7CCE268D4F274F91B0A3C5FFFCF1C464"/>
    <w:rsid w:val="00DE01B3"/>
  </w:style>
  <w:style w:type="paragraph" w:customStyle="1" w:styleId="F98CE4648FE54D00AFF58F166E502F821">
    <w:name w:val="F98CE4648FE54D00AFF58F166E502F821"/>
    <w:rsid w:val="00DE01B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AEC6692588462897FB1AB68E4BF95A1">
    <w:name w:val="9EAEC6692588462897FB1AB68E4BF95A1"/>
    <w:rsid w:val="00DE01B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2F68A68D724502A98F738E73CA0729">
    <w:name w:val="822F68A68D724502A98F738E73CA0729"/>
    <w:rsid w:val="00DE01B3"/>
  </w:style>
  <w:style w:type="paragraph" w:customStyle="1" w:styleId="AB420EE6A03C433D92770A4E048AADD3">
    <w:name w:val="AB420EE6A03C433D92770A4E048AADD3"/>
    <w:rsid w:val="00DE01B3"/>
  </w:style>
  <w:style w:type="paragraph" w:customStyle="1" w:styleId="8530DADB2F544D1F95255FFA243FBF00">
    <w:name w:val="8530DADB2F544D1F95255FFA243FBF00"/>
    <w:rsid w:val="00DE01B3"/>
  </w:style>
  <w:style w:type="paragraph" w:customStyle="1" w:styleId="ABE3641E856B4F969D5FC7CF9395F243">
    <w:name w:val="ABE3641E856B4F969D5FC7CF9395F243"/>
    <w:rsid w:val="00DE01B3"/>
  </w:style>
  <w:style w:type="paragraph" w:customStyle="1" w:styleId="5F35AA02EB8642C8B0A9BD8C8544539A">
    <w:name w:val="5F35AA02EB8642C8B0A9BD8C8544539A"/>
    <w:rsid w:val="00DE01B3"/>
  </w:style>
  <w:style w:type="paragraph" w:customStyle="1" w:styleId="12735ADDF0814A6FA33147D1142F2CDC">
    <w:name w:val="12735ADDF0814A6FA33147D1142F2CDC"/>
    <w:rsid w:val="00DE01B3"/>
  </w:style>
  <w:style w:type="paragraph" w:customStyle="1" w:styleId="D93D2233F2524FE59AA5F5493CE6D5D5">
    <w:name w:val="D93D2233F2524FE59AA5F5493CE6D5D5"/>
    <w:rsid w:val="00DE01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8a7b7dcb-9b43-4d1c-a9ab-e59a87dd0c8e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2021-09-10T00:00:00</HeaderDate>
    <Office/>
    <Dnr>M2021/01591</Dnr>
    <ParagrafNr/>
    <DocumentTitle/>
    <VisitingAddress/>
    <Extra1/>
    <Extra2/>
    <Extra3>Rickard Nordin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F451139-82DC-4FCC-B542-03BEFC52B57C}"/>
</file>

<file path=customXml/itemProps2.xml><?xml version="1.0" encoding="utf-8"?>
<ds:datastoreItem xmlns:ds="http://schemas.openxmlformats.org/officeDocument/2006/customXml" ds:itemID="{9AF53AA6-37BD-46C9-8A76-BDC9A3701BD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E7B64C4-2649-4C29-852F-82B545D06B92}"/>
</file>

<file path=customXml/itemProps5.xml><?xml version="1.0" encoding="utf-8"?>
<ds:datastoreItem xmlns:ds="http://schemas.openxmlformats.org/officeDocument/2006/customXml" ds:itemID="{5E333853-40DC-4886-94E8-DD0CBDCA71F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3532 Åtgärder för att minska klimat- och hälsoskada från privat bruk av dikväveoxid.docx</dc:title>
  <cp:revision>8</cp:revision>
  <dcterms:created xsi:type="dcterms:W3CDTF">2021-09-03T14:36:00Z</dcterms:created>
  <dcterms:modified xsi:type="dcterms:W3CDTF">2021-09-09T06:58:00Z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0b20cb8c-bfbf-4b51-8b1e-c57c10f4440e</vt:lpwstr>
  </property>
</Properties>
</file>