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3AD5" w14:textId="09474215" w:rsidR="00D57F58" w:rsidRDefault="00D57F58" w:rsidP="00DA0661">
      <w:pPr>
        <w:pStyle w:val="Rubrik"/>
      </w:pPr>
      <w:bookmarkStart w:id="0" w:name="Start"/>
      <w:bookmarkEnd w:id="0"/>
      <w:r>
        <w:t>Svar</w:t>
      </w:r>
      <w:bookmarkStart w:id="1" w:name="_GoBack"/>
      <w:bookmarkEnd w:id="1"/>
      <w:r>
        <w:t xml:space="preserve"> på fråga 2017/18:1633 av Jan R Andersson (M)</w:t>
      </w:r>
      <w:r>
        <w:br/>
        <w:t>En ny Ölandsförbindelse</w:t>
      </w:r>
      <w:r w:rsidR="003D67C5">
        <w:t xml:space="preserve"> och fråga 2017/18:1634 av Jan R Andersson (M) Beredskapssituationen för Öland vid störningar i broförbindelse</w:t>
      </w:r>
    </w:p>
    <w:p w14:paraId="1370C9A9" w14:textId="02F338CD" w:rsidR="00D57F58" w:rsidRDefault="00D57F58" w:rsidP="00D57F58">
      <w:pPr>
        <w:pStyle w:val="Brdtext"/>
      </w:pPr>
      <w:r>
        <w:t>Jan R Andersson har frågat mig hur lång</w:t>
      </w:r>
      <w:r w:rsidR="00F04A4F">
        <w:t xml:space="preserve">t gången planeringen är med att </w:t>
      </w:r>
      <w:r>
        <w:t>finna en ny förbindelse mellan Öland och fastlandet.</w:t>
      </w:r>
      <w:r w:rsidR="003D67C5">
        <w:t xml:space="preserve"> Jan R Andersson har frågat justitie- och inrikesministern vilken beredskap som finns för att vid en allvarlig störning av trafiken på Ölandsbron lösa person- och varutransporter till och från Öland, och vilka planer som finns på att göra exempelvis Grankullaviks hamn till en beredskapshamn. Den andra frågan har överlämnats till mig och jag väljer att svara på </w:t>
      </w:r>
      <w:r w:rsidR="00EF44C6">
        <w:t>frågorna</w:t>
      </w:r>
      <w:r w:rsidR="003D67C5">
        <w:t xml:space="preserve"> gemensamt.</w:t>
      </w:r>
    </w:p>
    <w:p w14:paraId="5A4D197D" w14:textId="2EB047E1" w:rsidR="00A8662D" w:rsidRPr="00777C05" w:rsidRDefault="00112E8F" w:rsidP="000E30A7">
      <w:pPr>
        <w:pStyle w:val="Brdtext"/>
      </w:pPr>
      <w:r w:rsidRPr="00112E8F">
        <w:t xml:space="preserve">Regeringen har </w:t>
      </w:r>
      <w:r w:rsidR="00A8662D">
        <w:t xml:space="preserve">nyligen </w:t>
      </w:r>
      <w:r w:rsidRPr="00112E8F">
        <w:t>fattat beslut om en nationell</w:t>
      </w:r>
      <w:r w:rsidR="00776A33">
        <w:t xml:space="preserve"> trafikslagsövergripande</w:t>
      </w:r>
      <w:r w:rsidRPr="00112E8F">
        <w:t xml:space="preserve"> plan för </w:t>
      </w:r>
      <w:r w:rsidR="000E682E">
        <w:t>transport</w:t>
      </w:r>
      <w:r w:rsidRPr="00112E8F">
        <w:t xml:space="preserve">infrastrukturen för perioden 2018–2029. Det är en satsning på totalt 700 miljarder kronor och innefattar den största järnvägssatsningen i modern tid. Planen omfattar stora satsningar på såväl nybyggnation som upprustning och modernisering av befintlig infrastruktur. Beslutet rymmer också betydande satsningar på sjöfart och väg. Trots att regeringen nu alltså satsar 100 miljarder kronor mer </w:t>
      </w:r>
      <w:r w:rsidRPr="00777C05">
        <w:t xml:space="preserve">än i förra planperioden har prioriteringar mellan olika åtgärder behövt göras. </w:t>
      </w:r>
    </w:p>
    <w:p w14:paraId="16438C43" w14:textId="70D72F33" w:rsidR="00F04A4F" w:rsidRPr="00777C05" w:rsidRDefault="00BE6B87" w:rsidP="000E30A7">
      <w:pPr>
        <w:pStyle w:val="Brdtext"/>
      </w:pPr>
      <w:r>
        <w:t>Det är</w:t>
      </w:r>
      <w:r w:rsidRPr="00777C05">
        <w:t xml:space="preserve"> viktigt att vidta åtgärder för att säkerställa Ölandsbrons livslängd och garantera fortsatt bärkraft och robusthet</w:t>
      </w:r>
      <w:r>
        <w:t>.</w:t>
      </w:r>
      <w:r w:rsidRPr="00777C05">
        <w:t xml:space="preserve">  Trafikverket utför därför under 2018 och 2019 underhållsåtgärder på bron. Det handlar bl.a. om att byta brons skyddande tätskikt under beläggningen på högbrodelen samt att utföra betongreparationer. Trafikverket planerar </w:t>
      </w:r>
      <w:r>
        <w:t>även</w:t>
      </w:r>
      <w:r w:rsidRPr="00777C05">
        <w:t xml:space="preserve"> för ytterligare underhållsinsatser på Ölandsbron under 2025–2029. </w:t>
      </w:r>
      <w:r w:rsidR="000E30A7" w:rsidRPr="00777C05">
        <w:t>T</w:t>
      </w:r>
      <w:r w:rsidR="007F5021">
        <w:t>rafikverket har vid framtagande</w:t>
      </w:r>
      <w:r w:rsidR="000E30A7" w:rsidRPr="00777C05">
        <w:t xml:space="preserve"> av förslag till</w:t>
      </w:r>
      <w:r w:rsidR="007F5021">
        <w:t xml:space="preserve"> den</w:t>
      </w:r>
      <w:r w:rsidR="000E30A7" w:rsidRPr="00777C05">
        <w:t xml:space="preserve"> ny</w:t>
      </w:r>
      <w:r w:rsidR="007F5021">
        <w:t>a</w:t>
      </w:r>
      <w:r w:rsidR="000E30A7" w:rsidRPr="00777C05">
        <w:t xml:space="preserve"> nationell</w:t>
      </w:r>
      <w:r w:rsidR="00AB2D65">
        <w:t>a</w:t>
      </w:r>
      <w:r w:rsidR="000E30A7" w:rsidRPr="00777C05">
        <w:t xml:space="preserve"> plan</w:t>
      </w:r>
      <w:r w:rsidR="007F5021">
        <w:t>en</w:t>
      </w:r>
      <w:r w:rsidR="0095537B" w:rsidRPr="00777C05">
        <w:t xml:space="preserve"> även </w:t>
      </w:r>
      <w:r w:rsidR="007F5021">
        <w:t>haft</w:t>
      </w:r>
      <w:r w:rsidR="007F5021" w:rsidRPr="00777C05">
        <w:t xml:space="preserve"> </w:t>
      </w:r>
      <w:r w:rsidR="0095537B" w:rsidRPr="00777C05">
        <w:t xml:space="preserve">i uppgift att </w:t>
      </w:r>
      <w:r w:rsidR="0095537B" w:rsidRPr="00777C05">
        <w:lastRenderedPageBreak/>
        <w:t>lämna en särskild redovisning avseende krisberedskap och totalförsvar</w:t>
      </w:r>
      <w:r w:rsidR="007F5021">
        <w:t>.</w:t>
      </w:r>
      <w:r w:rsidR="000E30A7" w:rsidRPr="00777C05">
        <w:t xml:space="preserve"> </w:t>
      </w:r>
      <w:r w:rsidR="007F5021">
        <w:t xml:space="preserve">I Trafikverkets redovisning har </w:t>
      </w:r>
      <w:r w:rsidR="000E30A7" w:rsidRPr="00777C05">
        <w:t xml:space="preserve">en ny förbindelse mellan Öland och fastlandet </w:t>
      </w:r>
      <w:r w:rsidR="007F5021">
        <w:t>inte inrymts i förslaget</w:t>
      </w:r>
      <w:r w:rsidR="000E30A7" w:rsidRPr="00777C05">
        <w:t xml:space="preserve"> </w:t>
      </w:r>
      <w:r w:rsidR="007F5021">
        <w:t>till</w:t>
      </w:r>
      <w:r w:rsidR="00A8662D" w:rsidRPr="00777C05">
        <w:t xml:space="preserve"> </w:t>
      </w:r>
      <w:r w:rsidR="000E30A7" w:rsidRPr="00777C05">
        <w:t>nationell plan 2018–2029.</w:t>
      </w:r>
      <w:r w:rsidR="00A8662D" w:rsidRPr="00777C05">
        <w:t xml:space="preserve"> </w:t>
      </w:r>
    </w:p>
    <w:p w14:paraId="646E1AC5" w14:textId="2DFD8DE3" w:rsidR="00433A20" w:rsidRPr="00777C05" w:rsidRDefault="00777C05" w:rsidP="000E30A7">
      <w:pPr>
        <w:pStyle w:val="Brdtext"/>
      </w:pPr>
      <w:r>
        <w:t>U</w:t>
      </w:r>
      <w:r w:rsidRPr="00777C05">
        <w:t xml:space="preserve">nderhållsåtgärder </w:t>
      </w:r>
      <w:r w:rsidR="00F6507E">
        <w:t xml:space="preserve">är </w:t>
      </w:r>
      <w:r w:rsidRPr="00777C05">
        <w:t>en viktig del i att upprätthålla robustheten i transportinfrastrukturen</w:t>
      </w:r>
      <w:r w:rsidR="0029378E">
        <w:t xml:space="preserve"> vi</w:t>
      </w:r>
      <w:r>
        <w:t xml:space="preserve">lket </w:t>
      </w:r>
      <w:r w:rsidR="0029378E">
        <w:t xml:space="preserve">också </w:t>
      </w:r>
      <w:r>
        <w:t>bidrar till</w:t>
      </w:r>
      <w:r w:rsidRPr="00777C05">
        <w:t xml:space="preserve"> krisberedskapen i Sverige. </w:t>
      </w:r>
      <w:r w:rsidR="000634C0" w:rsidRPr="00777C05">
        <w:t>Regeringen har vidtagit ett flertal åtgärder för att utveckla krisberedskap och planering inför och vid höjd beredskap i transportsektorn. Sedan 2017 har</w:t>
      </w:r>
      <w:r w:rsidR="00F04A4F" w:rsidRPr="00777C05">
        <w:t xml:space="preserve"> </w:t>
      </w:r>
      <w:r w:rsidR="0095537B" w:rsidRPr="00777C05">
        <w:t xml:space="preserve">exempelvis </w:t>
      </w:r>
      <w:r w:rsidR="00F04A4F" w:rsidRPr="00777C05">
        <w:t>Trafikverket i uppgift att ta ett samlat ansvar för den övergripande planeringen av krisberedskap inför och vid höjd beredskap för samhällsviktig verksamhet inom transportsektorn</w:t>
      </w:r>
      <w:r w:rsidR="0095537B" w:rsidRPr="00777C05">
        <w:t>.</w:t>
      </w:r>
      <w:r w:rsidR="00B77F02" w:rsidRPr="00777C05">
        <w:t xml:space="preserve"> </w:t>
      </w:r>
    </w:p>
    <w:p w14:paraId="38E236C8" w14:textId="1F8730F5" w:rsidR="00777C05" w:rsidRDefault="0029378E" w:rsidP="000E30A7">
      <w:pPr>
        <w:pStyle w:val="Brdtext"/>
      </w:pPr>
      <w:bookmarkStart w:id="2" w:name="_Hlk523471575"/>
      <w:r>
        <w:t>Trafikverket konstaterar att m</w:t>
      </w:r>
      <w:r w:rsidR="00777C05" w:rsidRPr="00777C05">
        <w:t>ycket av arbetet för att stärka skydd och säkerhet, krisberedskap och planering för höjd beredskap</w:t>
      </w:r>
      <w:r w:rsidR="000B0112">
        <w:t xml:space="preserve"> </w:t>
      </w:r>
      <w:r w:rsidR="00777C05" w:rsidRPr="00777C05">
        <w:t>handl</w:t>
      </w:r>
      <w:r w:rsidR="000B0112">
        <w:softHyphen/>
      </w:r>
      <w:r w:rsidR="00777C05" w:rsidRPr="00777C05">
        <w:t xml:space="preserve">ar om att ta fram planer för hantering av olika störningar, inom ramen för den befintliga infrastrukturen. </w:t>
      </w:r>
      <w:r w:rsidR="00507A82">
        <w:t xml:space="preserve">Trafikverket tar också fram så kallade kontinuitetsplaner för </w:t>
      </w:r>
      <w:r w:rsidR="00507A82" w:rsidRPr="000F5213">
        <w:t xml:space="preserve">identifierade kritiska punkter i väg- och järnvägsanläggningarna, </w:t>
      </w:r>
      <w:r w:rsidR="00904F5D">
        <w:t>inklusive</w:t>
      </w:r>
      <w:r w:rsidR="000F5213">
        <w:t xml:space="preserve"> Ölandsbron</w:t>
      </w:r>
      <w:r w:rsidR="00904F5D">
        <w:t>.</w:t>
      </w:r>
      <w:bookmarkEnd w:id="2"/>
    </w:p>
    <w:p w14:paraId="795345A0" w14:textId="1F347254" w:rsidR="00D57F58" w:rsidRPr="000456F4" w:rsidRDefault="00D57F58" w:rsidP="006A12F1">
      <w:pPr>
        <w:pStyle w:val="Brdtext"/>
      </w:pPr>
      <w:r w:rsidRPr="000456F4">
        <w:t xml:space="preserve">Stockholm den </w:t>
      </w:r>
      <w:sdt>
        <w:sdtPr>
          <w:rPr>
            <w:lang w:val="en-US"/>
          </w:rPr>
          <w:id w:val="-1225218591"/>
          <w:placeholder>
            <w:docPart w:val="83DE3FBC8CA947C887F9A4A9BFACAA04"/>
          </w:placeholder>
          <w:dataBinding w:prefixMappings="xmlns:ns0='http://lp/documentinfo/RK' " w:xpath="/ns0:DocumentInfo[1]/ns0:BaseInfo[1]/ns0:HeaderDate[1]" w:storeItemID="{4E967FDA-78CB-4CF5-A14F-C55BEF2EF91A}"/>
          <w:date w:fullDate="2018-09-07T00:00:00Z">
            <w:dateFormat w:val="d MMMM yyyy"/>
            <w:lid w:val="sv-SE"/>
            <w:storeMappedDataAs w:val="dateTime"/>
            <w:calendar w:val="gregorian"/>
          </w:date>
        </w:sdtPr>
        <w:sdtEndPr/>
        <w:sdtContent>
          <w:r w:rsidR="00C84BF7">
            <w:t>7 september 2018</w:t>
          </w:r>
        </w:sdtContent>
      </w:sdt>
    </w:p>
    <w:p w14:paraId="0AA305C9" w14:textId="77777777" w:rsidR="00D57F58" w:rsidRPr="000456F4" w:rsidRDefault="00D57F58" w:rsidP="004E7A8F">
      <w:pPr>
        <w:pStyle w:val="Brdtextutanavstnd"/>
      </w:pPr>
    </w:p>
    <w:p w14:paraId="2B21B0D6" w14:textId="77777777" w:rsidR="00D57F58" w:rsidRPr="000456F4" w:rsidRDefault="00D57F58" w:rsidP="004E7A8F">
      <w:pPr>
        <w:pStyle w:val="Brdtextutanavstnd"/>
      </w:pPr>
    </w:p>
    <w:p w14:paraId="4689B9CA" w14:textId="77777777" w:rsidR="00D57F58" w:rsidRPr="000456F4" w:rsidRDefault="00D57F58" w:rsidP="004E7A8F">
      <w:pPr>
        <w:pStyle w:val="Brdtextutanavstnd"/>
      </w:pPr>
    </w:p>
    <w:p w14:paraId="2CA94F21" w14:textId="77777777" w:rsidR="00D57F58" w:rsidRPr="000456F4" w:rsidRDefault="00D57F58" w:rsidP="00422A41">
      <w:pPr>
        <w:pStyle w:val="Brdtext"/>
      </w:pPr>
      <w:r w:rsidRPr="000456F4">
        <w:t>Tomas Eneroth</w:t>
      </w:r>
    </w:p>
    <w:p w14:paraId="764D692C" w14:textId="77777777" w:rsidR="00D57F58" w:rsidRPr="000456F4" w:rsidRDefault="00D57F58" w:rsidP="00DB48AB">
      <w:pPr>
        <w:pStyle w:val="Brdtext"/>
      </w:pPr>
    </w:p>
    <w:p w14:paraId="12C8A211" w14:textId="77777777" w:rsidR="00D57F58" w:rsidRPr="000456F4" w:rsidRDefault="00D57F58" w:rsidP="00E96532">
      <w:pPr>
        <w:pStyle w:val="Brdtext"/>
      </w:pPr>
    </w:p>
    <w:sectPr w:rsidR="00D57F58" w:rsidRPr="000456F4" w:rsidSect="00D57F5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BBAF" w14:textId="77777777" w:rsidR="00D57F58" w:rsidRDefault="00D57F58" w:rsidP="00A87A54">
      <w:pPr>
        <w:spacing w:after="0" w:line="240" w:lineRule="auto"/>
      </w:pPr>
      <w:r>
        <w:separator/>
      </w:r>
    </w:p>
  </w:endnote>
  <w:endnote w:type="continuationSeparator" w:id="0">
    <w:p w14:paraId="6A5486F4" w14:textId="77777777" w:rsidR="00D57F58" w:rsidRDefault="00D57F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0FA9A3F" w14:textId="77777777" w:rsidTr="006A26EC">
      <w:trPr>
        <w:trHeight w:val="227"/>
        <w:jc w:val="right"/>
      </w:trPr>
      <w:tc>
        <w:tcPr>
          <w:tcW w:w="708" w:type="dxa"/>
          <w:vAlign w:val="bottom"/>
        </w:tcPr>
        <w:p w14:paraId="2FF18EA8" w14:textId="4B2E5B5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A447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A4473">
            <w:rPr>
              <w:rStyle w:val="Sidnummer"/>
              <w:noProof/>
            </w:rPr>
            <w:t>2</w:t>
          </w:r>
          <w:r>
            <w:rPr>
              <w:rStyle w:val="Sidnummer"/>
            </w:rPr>
            <w:fldChar w:fldCharType="end"/>
          </w:r>
          <w:r>
            <w:rPr>
              <w:rStyle w:val="Sidnummer"/>
            </w:rPr>
            <w:t>)</w:t>
          </w:r>
        </w:p>
      </w:tc>
    </w:tr>
    <w:tr w:rsidR="005606BC" w:rsidRPr="00347E11" w14:paraId="522AE0CA" w14:textId="77777777" w:rsidTr="006A26EC">
      <w:trPr>
        <w:trHeight w:val="850"/>
        <w:jc w:val="right"/>
      </w:trPr>
      <w:tc>
        <w:tcPr>
          <w:tcW w:w="708" w:type="dxa"/>
          <w:vAlign w:val="bottom"/>
        </w:tcPr>
        <w:p w14:paraId="08FC4D37" w14:textId="77777777" w:rsidR="005606BC" w:rsidRPr="00347E11" w:rsidRDefault="005606BC" w:rsidP="005606BC">
          <w:pPr>
            <w:pStyle w:val="Sidfot"/>
            <w:spacing w:line="276" w:lineRule="auto"/>
            <w:jc w:val="right"/>
          </w:pPr>
        </w:p>
      </w:tc>
    </w:tr>
  </w:tbl>
  <w:p w14:paraId="51FE8CD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585278" w14:textId="77777777" w:rsidTr="001F4302">
      <w:trPr>
        <w:trHeight w:val="510"/>
      </w:trPr>
      <w:tc>
        <w:tcPr>
          <w:tcW w:w="8525" w:type="dxa"/>
          <w:gridSpan w:val="2"/>
          <w:vAlign w:val="bottom"/>
        </w:tcPr>
        <w:p w14:paraId="6B279A53" w14:textId="77777777" w:rsidR="00347E11" w:rsidRPr="00347E11" w:rsidRDefault="00347E11" w:rsidP="00347E11">
          <w:pPr>
            <w:pStyle w:val="Sidfot"/>
            <w:rPr>
              <w:sz w:val="8"/>
            </w:rPr>
          </w:pPr>
        </w:p>
      </w:tc>
    </w:tr>
    <w:tr w:rsidR="00093408" w:rsidRPr="00EE3C0F" w14:paraId="79D33E6E" w14:textId="77777777" w:rsidTr="00C26068">
      <w:trPr>
        <w:trHeight w:val="227"/>
      </w:trPr>
      <w:tc>
        <w:tcPr>
          <w:tcW w:w="4074" w:type="dxa"/>
        </w:tcPr>
        <w:p w14:paraId="7C60AA38" w14:textId="77777777" w:rsidR="00347E11" w:rsidRPr="00F53AEA" w:rsidRDefault="00347E11" w:rsidP="00C26068">
          <w:pPr>
            <w:pStyle w:val="Sidfot"/>
            <w:spacing w:line="276" w:lineRule="auto"/>
          </w:pPr>
        </w:p>
      </w:tc>
      <w:tc>
        <w:tcPr>
          <w:tcW w:w="4451" w:type="dxa"/>
        </w:tcPr>
        <w:p w14:paraId="236F2460" w14:textId="77777777" w:rsidR="00093408" w:rsidRPr="00F53AEA" w:rsidRDefault="00093408" w:rsidP="00F53AEA">
          <w:pPr>
            <w:pStyle w:val="Sidfot"/>
            <w:spacing w:line="276" w:lineRule="auto"/>
          </w:pPr>
        </w:p>
      </w:tc>
    </w:tr>
  </w:tbl>
  <w:p w14:paraId="380EEDB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1116" w14:textId="77777777" w:rsidR="00D57F58" w:rsidRDefault="00D57F58" w:rsidP="00A87A54">
      <w:pPr>
        <w:spacing w:after="0" w:line="240" w:lineRule="auto"/>
      </w:pPr>
      <w:r>
        <w:separator/>
      </w:r>
    </w:p>
  </w:footnote>
  <w:footnote w:type="continuationSeparator" w:id="0">
    <w:p w14:paraId="581E04AB" w14:textId="77777777" w:rsidR="00D57F58" w:rsidRDefault="00D57F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57F58" w14:paraId="15D729C0" w14:textId="77777777" w:rsidTr="00C93EBA">
      <w:trPr>
        <w:trHeight w:val="227"/>
      </w:trPr>
      <w:tc>
        <w:tcPr>
          <w:tcW w:w="5534" w:type="dxa"/>
        </w:tcPr>
        <w:p w14:paraId="0929CDBB" w14:textId="77777777" w:rsidR="00D57F58" w:rsidRPr="007D73AB" w:rsidRDefault="00D57F58">
          <w:pPr>
            <w:pStyle w:val="Sidhuvud"/>
          </w:pPr>
        </w:p>
      </w:tc>
      <w:tc>
        <w:tcPr>
          <w:tcW w:w="3170" w:type="dxa"/>
          <w:vAlign w:val="bottom"/>
        </w:tcPr>
        <w:p w14:paraId="23C6449E" w14:textId="77777777" w:rsidR="00D57F58" w:rsidRPr="007D73AB" w:rsidRDefault="00D57F58" w:rsidP="00340DE0">
          <w:pPr>
            <w:pStyle w:val="Sidhuvud"/>
          </w:pPr>
        </w:p>
      </w:tc>
      <w:tc>
        <w:tcPr>
          <w:tcW w:w="1134" w:type="dxa"/>
        </w:tcPr>
        <w:p w14:paraId="08433865" w14:textId="77777777" w:rsidR="00D57F58" w:rsidRDefault="00D57F58" w:rsidP="005A703A">
          <w:pPr>
            <w:pStyle w:val="Sidhuvud"/>
          </w:pPr>
        </w:p>
      </w:tc>
    </w:tr>
    <w:tr w:rsidR="00D57F58" w14:paraId="32B12E64" w14:textId="77777777" w:rsidTr="00C93EBA">
      <w:trPr>
        <w:trHeight w:val="1928"/>
      </w:trPr>
      <w:tc>
        <w:tcPr>
          <w:tcW w:w="5534" w:type="dxa"/>
        </w:tcPr>
        <w:p w14:paraId="7A6960EB" w14:textId="77777777" w:rsidR="00D57F58" w:rsidRPr="00340DE0" w:rsidRDefault="00D57F58" w:rsidP="00340DE0">
          <w:pPr>
            <w:pStyle w:val="Sidhuvud"/>
          </w:pPr>
          <w:r>
            <w:rPr>
              <w:noProof/>
            </w:rPr>
            <w:drawing>
              <wp:inline distT="0" distB="0" distL="0" distR="0" wp14:anchorId="40F262D9" wp14:editId="2DC6EDA8">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7B82416" w14:textId="77777777" w:rsidR="00D57F58" w:rsidRPr="00710A6C" w:rsidRDefault="00D57F58" w:rsidP="00EE3C0F">
          <w:pPr>
            <w:pStyle w:val="Sidhuvud"/>
            <w:rPr>
              <w:b/>
            </w:rPr>
          </w:pPr>
        </w:p>
        <w:p w14:paraId="2E4D3EA1" w14:textId="77777777" w:rsidR="00D57F58" w:rsidRDefault="00D57F58" w:rsidP="00EE3C0F">
          <w:pPr>
            <w:pStyle w:val="Sidhuvud"/>
          </w:pPr>
        </w:p>
        <w:p w14:paraId="646869C6" w14:textId="77777777" w:rsidR="00D57F58" w:rsidRDefault="00D57F58" w:rsidP="00EE3C0F">
          <w:pPr>
            <w:pStyle w:val="Sidhuvud"/>
          </w:pPr>
        </w:p>
        <w:p w14:paraId="14AEAF1E" w14:textId="77777777" w:rsidR="00D57F58" w:rsidRDefault="00D57F58" w:rsidP="00EE3C0F">
          <w:pPr>
            <w:pStyle w:val="Sidhuvud"/>
          </w:pPr>
        </w:p>
        <w:sdt>
          <w:sdtPr>
            <w:alias w:val="Dnr"/>
            <w:tag w:val="ccRKShow_Dnr"/>
            <w:id w:val="-829283628"/>
            <w:placeholder>
              <w:docPart w:val="03B343EA62704371AEEB637A87EC6E6F"/>
            </w:placeholder>
            <w:dataBinding w:prefixMappings="xmlns:ns0='http://lp/documentinfo/RK' " w:xpath="/ns0:DocumentInfo[1]/ns0:BaseInfo[1]/ns0:Dnr[1]" w:storeItemID="{4E967FDA-78CB-4CF5-A14F-C55BEF2EF91A}"/>
            <w:text/>
          </w:sdtPr>
          <w:sdtEndPr/>
          <w:sdtContent>
            <w:p w14:paraId="0C80D1BE" w14:textId="325A619B" w:rsidR="00D57F58" w:rsidRDefault="00D57F58" w:rsidP="00EE3C0F">
              <w:pPr>
                <w:pStyle w:val="Sidhuvud"/>
              </w:pPr>
              <w:r>
                <w:t>N2018/04549/TIF</w:t>
              </w:r>
              <w:r w:rsidR="003D67C5">
                <w:t xml:space="preserve"> </w:t>
              </w:r>
            </w:p>
          </w:sdtContent>
        </w:sdt>
        <w:sdt>
          <w:sdtPr>
            <w:alias w:val="DocNumber"/>
            <w:tag w:val="DocNumber"/>
            <w:id w:val="1726028884"/>
            <w:placeholder>
              <w:docPart w:val="AACE318206824298ADA05272E4BD71CB"/>
            </w:placeholder>
            <w:dataBinding w:prefixMappings="xmlns:ns0='http://lp/documentinfo/RK' " w:xpath="/ns0:DocumentInfo[1]/ns0:BaseInfo[1]/ns0:DocNumber[1]" w:storeItemID="{4E967FDA-78CB-4CF5-A14F-C55BEF2EF91A}"/>
            <w:text/>
          </w:sdtPr>
          <w:sdtEndPr/>
          <w:sdtContent>
            <w:p w14:paraId="44FB1035" w14:textId="78F1BD0D" w:rsidR="00D57F58" w:rsidRDefault="003D67C5" w:rsidP="00EE3C0F">
              <w:pPr>
                <w:pStyle w:val="Sidhuvud"/>
              </w:pPr>
              <w:r>
                <w:t>N2018/04568/TIF</w:t>
              </w:r>
            </w:p>
          </w:sdtContent>
        </w:sdt>
        <w:p w14:paraId="6EA9A535" w14:textId="77777777" w:rsidR="00D57F58" w:rsidRDefault="00D57F58" w:rsidP="00EE3C0F">
          <w:pPr>
            <w:pStyle w:val="Sidhuvud"/>
          </w:pPr>
        </w:p>
      </w:tc>
      <w:tc>
        <w:tcPr>
          <w:tcW w:w="1134" w:type="dxa"/>
        </w:tcPr>
        <w:p w14:paraId="7D33C7EE" w14:textId="77777777" w:rsidR="00D57F58" w:rsidRDefault="00D57F58" w:rsidP="0094502D">
          <w:pPr>
            <w:pStyle w:val="Sidhuvud"/>
          </w:pPr>
        </w:p>
        <w:p w14:paraId="4689E208" w14:textId="77777777" w:rsidR="00D57F58" w:rsidRPr="0094502D" w:rsidRDefault="00D57F58" w:rsidP="00EC71A6">
          <w:pPr>
            <w:pStyle w:val="Sidhuvud"/>
          </w:pPr>
        </w:p>
      </w:tc>
    </w:tr>
    <w:tr w:rsidR="00D57F58" w14:paraId="70C13CC9" w14:textId="77777777" w:rsidTr="00C93EBA">
      <w:trPr>
        <w:trHeight w:val="2268"/>
      </w:trPr>
      <w:sdt>
        <w:sdtPr>
          <w:rPr>
            <w:b/>
          </w:rPr>
          <w:alias w:val="SenderText"/>
          <w:tag w:val="ccRKShow_SenderText"/>
          <w:id w:val="1374046025"/>
          <w:placeholder>
            <w:docPart w:val="7033430550E74F6DBD8771CE9354A587"/>
          </w:placeholder>
        </w:sdtPr>
        <w:sdtEndPr/>
        <w:sdtContent>
          <w:tc>
            <w:tcPr>
              <w:tcW w:w="5534" w:type="dxa"/>
              <w:tcMar>
                <w:right w:w="1134" w:type="dxa"/>
              </w:tcMar>
            </w:tcPr>
            <w:p w14:paraId="524D71DE" w14:textId="77777777" w:rsidR="00D57F58" w:rsidRPr="00D57F58" w:rsidRDefault="00D57F58" w:rsidP="00340DE0">
              <w:pPr>
                <w:pStyle w:val="Sidhuvud"/>
                <w:rPr>
                  <w:b/>
                </w:rPr>
              </w:pPr>
              <w:r w:rsidRPr="00D57F58">
                <w:rPr>
                  <w:b/>
                </w:rPr>
                <w:t>Näringsdepartementet</w:t>
              </w:r>
            </w:p>
            <w:p w14:paraId="00162CB1" w14:textId="77777777" w:rsidR="00D57F58" w:rsidRDefault="00D57F58" w:rsidP="00340DE0">
              <w:pPr>
                <w:pStyle w:val="Sidhuvud"/>
              </w:pPr>
              <w:r w:rsidRPr="00D57F58">
                <w:t>Infrastrukturministern</w:t>
              </w:r>
            </w:p>
            <w:p w14:paraId="6DBD2A03" w14:textId="77777777" w:rsidR="00D57F58" w:rsidRDefault="00D57F58" w:rsidP="00340DE0">
              <w:pPr>
                <w:pStyle w:val="Sidhuvud"/>
              </w:pPr>
            </w:p>
            <w:p w14:paraId="721D2F1A" w14:textId="77777777" w:rsidR="00D57F58" w:rsidRPr="00D57F58" w:rsidRDefault="00D57F58" w:rsidP="00340DE0">
              <w:pPr>
                <w:pStyle w:val="Sidhuvud"/>
                <w:rPr>
                  <w:b/>
                </w:rPr>
              </w:pPr>
            </w:p>
          </w:tc>
        </w:sdtContent>
      </w:sdt>
      <w:sdt>
        <w:sdtPr>
          <w:alias w:val="Recipient"/>
          <w:tag w:val="ccRKShow_Recipient"/>
          <w:id w:val="-28344517"/>
          <w:placeholder>
            <w:docPart w:val="E0C79E0E85DC46AE9C73B155DD50B8FE"/>
          </w:placeholder>
          <w:dataBinding w:prefixMappings="xmlns:ns0='http://lp/documentinfo/RK' " w:xpath="/ns0:DocumentInfo[1]/ns0:BaseInfo[1]/ns0:Recipient[1]" w:storeItemID="{4E967FDA-78CB-4CF5-A14F-C55BEF2EF91A}"/>
          <w:text w:multiLine="1"/>
        </w:sdtPr>
        <w:sdtEndPr/>
        <w:sdtContent>
          <w:tc>
            <w:tcPr>
              <w:tcW w:w="3170" w:type="dxa"/>
            </w:tcPr>
            <w:p w14:paraId="64A4F4D3" w14:textId="77777777" w:rsidR="00D57F58" w:rsidRDefault="00D57F58" w:rsidP="00547B89">
              <w:pPr>
                <w:pStyle w:val="Sidhuvud"/>
              </w:pPr>
              <w:r>
                <w:t>Till riksdagen</w:t>
              </w:r>
            </w:p>
          </w:tc>
        </w:sdtContent>
      </w:sdt>
      <w:tc>
        <w:tcPr>
          <w:tcW w:w="1134" w:type="dxa"/>
        </w:tcPr>
        <w:p w14:paraId="27513093" w14:textId="77777777" w:rsidR="00D57F58" w:rsidRDefault="00D57F58" w:rsidP="003E6020">
          <w:pPr>
            <w:pStyle w:val="Sidhuvud"/>
          </w:pPr>
        </w:p>
      </w:tc>
    </w:tr>
  </w:tbl>
  <w:p w14:paraId="4045CC8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58"/>
    <w:rsid w:val="00000290"/>
    <w:rsid w:val="00004D5C"/>
    <w:rsid w:val="00005F68"/>
    <w:rsid w:val="00006CA7"/>
    <w:rsid w:val="00011EF4"/>
    <w:rsid w:val="00012B00"/>
    <w:rsid w:val="00014EF6"/>
    <w:rsid w:val="00017197"/>
    <w:rsid w:val="0001725B"/>
    <w:rsid w:val="000203B0"/>
    <w:rsid w:val="00025992"/>
    <w:rsid w:val="00026711"/>
    <w:rsid w:val="0002708E"/>
    <w:rsid w:val="0003679E"/>
    <w:rsid w:val="00041EDC"/>
    <w:rsid w:val="0004352E"/>
    <w:rsid w:val="000456F4"/>
    <w:rsid w:val="0005365E"/>
    <w:rsid w:val="00053CAA"/>
    <w:rsid w:val="00057869"/>
    <w:rsid w:val="00057FE0"/>
    <w:rsid w:val="000620FD"/>
    <w:rsid w:val="000634C0"/>
    <w:rsid w:val="00063DCB"/>
    <w:rsid w:val="00066BC9"/>
    <w:rsid w:val="0007033C"/>
    <w:rsid w:val="00072FFC"/>
    <w:rsid w:val="00073B75"/>
    <w:rsid w:val="000757FC"/>
    <w:rsid w:val="00082D93"/>
    <w:rsid w:val="000862E0"/>
    <w:rsid w:val="000873C3"/>
    <w:rsid w:val="00093408"/>
    <w:rsid w:val="00093BBF"/>
    <w:rsid w:val="0009435C"/>
    <w:rsid w:val="000A13CA"/>
    <w:rsid w:val="000A456A"/>
    <w:rsid w:val="000A5E43"/>
    <w:rsid w:val="000B0112"/>
    <w:rsid w:val="000B56A9"/>
    <w:rsid w:val="000C61D1"/>
    <w:rsid w:val="000D31A9"/>
    <w:rsid w:val="000E12D9"/>
    <w:rsid w:val="000E30A7"/>
    <w:rsid w:val="000E59A9"/>
    <w:rsid w:val="000E638A"/>
    <w:rsid w:val="000E6472"/>
    <w:rsid w:val="000E682E"/>
    <w:rsid w:val="000F00B8"/>
    <w:rsid w:val="000F1EA7"/>
    <w:rsid w:val="000F2084"/>
    <w:rsid w:val="000F5213"/>
    <w:rsid w:val="000F6462"/>
    <w:rsid w:val="00100C5C"/>
    <w:rsid w:val="00106F29"/>
    <w:rsid w:val="00112E8F"/>
    <w:rsid w:val="00113168"/>
    <w:rsid w:val="0011413E"/>
    <w:rsid w:val="0012033A"/>
    <w:rsid w:val="00121002"/>
    <w:rsid w:val="00122D16"/>
    <w:rsid w:val="00125B5E"/>
    <w:rsid w:val="00126E6B"/>
    <w:rsid w:val="00130EC3"/>
    <w:rsid w:val="001331B1"/>
    <w:rsid w:val="00134837"/>
    <w:rsid w:val="00135111"/>
    <w:rsid w:val="001428E2"/>
    <w:rsid w:val="00167EC2"/>
    <w:rsid w:val="00167FA8"/>
    <w:rsid w:val="00170CE4"/>
    <w:rsid w:val="0017300E"/>
    <w:rsid w:val="00173126"/>
    <w:rsid w:val="00176A26"/>
    <w:rsid w:val="001813DF"/>
    <w:rsid w:val="0019051C"/>
    <w:rsid w:val="0019127B"/>
    <w:rsid w:val="00192350"/>
    <w:rsid w:val="00192E34"/>
    <w:rsid w:val="00197A8A"/>
    <w:rsid w:val="001A2A61"/>
    <w:rsid w:val="001B4824"/>
    <w:rsid w:val="001C30AD"/>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1CDA"/>
    <w:rsid w:val="00204079"/>
    <w:rsid w:val="0020419F"/>
    <w:rsid w:val="002102FD"/>
    <w:rsid w:val="0021144B"/>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1A74"/>
    <w:rsid w:val="00292420"/>
    <w:rsid w:val="0029378E"/>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67C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3A20"/>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4473"/>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07A82"/>
    <w:rsid w:val="00511A1B"/>
    <w:rsid w:val="00511A68"/>
    <w:rsid w:val="00513E7D"/>
    <w:rsid w:val="00514A67"/>
    <w:rsid w:val="00521192"/>
    <w:rsid w:val="0052127C"/>
    <w:rsid w:val="005302E0"/>
    <w:rsid w:val="00544738"/>
    <w:rsid w:val="005456E4"/>
    <w:rsid w:val="00547B89"/>
    <w:rsid w:val="00556AF5"/>
    <w:rsid w:val="005606BC"/>
    <w:rsid w:val="0056108A"/>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10ED"/>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4BB4"/>
    <w:rsid w:val="00710A6C"/>
    <w:rsid w:val="00710D98"/>
    <w:rsid w:val="00711CE9"/>
    <w:rsid w:val="00712266"/>
    <w:rsid w:val="00712593"/>
    <w:rsid w:val="00712D82"/>
    <w:rsid w:val="00716E22"/>
    <w:rsid w:val="007171AB"/>
    <w:rsid w:val="0071733D"/>
    <w:rsid w:val="007213D0"/>
    <w:rsid w:val="00732599"/>
    <w:rsid w:val="00743E09"/>
    <w:rsid w:val="00744FCC"/>
    <w:rsid w:val="00750C93"/>
    <w:rsid w:val="00754E24"/>
    <w:rsid w:val="00757B3B"/>
    <w:rsid w:val="00773075"/>
    <w:rsid w:val="00773F36"/>
    <w:rsid w:val="00776254"/>
    <w:rsid w:val="00776A33"/>
    <w:rsid w:val="00777C05"/>
    <w:rsid w:val="00777CFF"/>
    <w:rsid w:val="007815BC"/>
    <w:rsid w:val="00782B3F"/>
    <w:rsid w:val="00782E3C"/>
    <w:rsid w:val="007900CC"/>
    <w:rsid w:val="0079641B"/>
    <w:rsid w:val="00797A90"/>
    <w:rsid w:val="007A1856"/>
    <w:rsid w:val="007A1887"/>
    <w:rsid w:val="007A5A72"/>
    <w:rsid w:val="007A629C"/>
    <w:rsid w:val="007A6348"/>
    <w:rsid w:val="007B023C"/>
    <w:rsid w:val="007C44FF"/>
    <w:rsid w:val="007C7BDB"/>
    <w:rsid w:val="007D73AB"/>
    <w:rsid w:val="007D790E"/>
    <w:rsid w:val="007E2712"/>
    <w:rsid w:val="007E4A9C"/>
    <w:rsid w:val="007E5516"/>
    <w:rsid w:val="007E7EE2"/>
    <w:rsid w:val="007F06CA"/>
    <w:rsid w:val="007F5021"/>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4F5D"/>
    <w:rsid w:val="0091053B"/>
    <w:rsid w:val="00912945"/>
    <w:rsid w:val="00915D4C"/>
    <w:rsid w:val="009279B2"/>
    <w:rsid w:val="00935814"/>
    <w:rsid w:val="0094502D"/>
    <w:rsid w:val="00947013"/>
    <w:rsid w:val="0095537B"/>
    <w:rsid w:val="00973084"/>
    <w:rsid w:val="009731AA"/>
    <w:rsid w:val="00984EA2"/>
    <w:rsid w:val="00986CC3"/>
    <w:rsid w:val="0099068E"/>
    <w:rsid w:val="009920AA"/>
    <w:rsid w:val="00992943"/>
    <w:rsid w:val="009931B3"/>
    <w:rsid w:val="009A0866"/>
    <w:rsid w:val="009A4D0A"/>
    <w:rsid w:val="009B2F70"/>
    <w:rsid w:val="009C0971"/>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662D"/>
    <w:rsid w:val="00A870B0"/>
    <w:rsid w:val="00A87A54"/>
    <w:rsid w:val="00AA1809"/>
    <w:rsid w:val="00AB2D65"/>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41BF"/>
    <w:rsid w:val="00B55E70"/>
    <w:rsid w:val="00B60238"/>
    <w:rsid w:val="00B64962"/>
    <w:rsid w:val="00B66AC0"/>
    <w:rsid w:val="00B71634"/>
    <w:rsid w:val="00B73091"/>
    <w:rsid w:val="00B77F02"/>
    <w:rsid w:val="00B80840"/>
    <w:rsid w:val="00B815FC"/>
    <w:rsid w:val="00B82A05"/>
    <w:rsid w:val="00B84409"/>
    <w:rsid w:val="00B84E2D"/>
    <w:rsid w:val="00B927C9"/>
    <w:rsid w:val="00B92D2C"/>
    <w:rsid w:val="00B96EFA"/>
    <w:rsid w:val="00BA6123"/>
    <w:rsid w:val="00BB4AC0"/>
    <w:rsid w:val="00BB4CDE"/>
    <w:rsid w:val="00BB5683"/>
    <w:rsid w:val="00BC112B"/>
    <w:rsid w:val="00BC17DF"/>
    <w:rsid w:val="00BC6832"/>
    <w:rsid w:val="00BD0826"/>
    <w:rsid w:val="00BD15AB"/>
    <w:rsid w:val="00BD181D"/>
    <w:rsid w:val="00BE0567"/>
    <w:rsid w:val="00BE302F"/>
    <w:rsid w:val="00BE3210"/>
    <w:rsid w:val="00BE350E"/>
    <w:rsid w:val="00BE4BF7"/>
    <w:rsid w:val="00BE6B8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4BF7"/>
    <w:rsid w:val="00C9061B"/>
    <w:rsid w:val="00C93EBA"/>
    <w:rsid w:val="00CA0BD8"/>
    <w:rsid w:val="00CA72BB"/>
    <w:rsid w:val="00CA7FF5"/>
    <w:rsid w:val="00CB07E5"/>
    <w:rsid w:val="00CB1E7C"/>
    <w:rsid w:val="00CB2EA1"/>
    <w:rsid w:val="00CB2F84"/>
    <w:rsid w:val="00CB3E75"/>
    <w:rsid w:val="00CB43F1"/>
    <w:rsid w:val="00CB6A8A"/>
    <w:rsid w:val="00CB6EDE"/>
    <w:rsid w:val="00CB7C96"/>
    <w:rsid w:val="00CC41BA"/>
    <w:rsid w:val="00CD02FE"/>
    <w:rsid w:val="00CD09EF"/>
    <w:rsid w:val="00CD17C1"/>
    <w:rsid w:val="00CD1C6C"/>
    <w:rsid w:val="00CD37F1"/>
    <w:rsid w:val="00CD6169"/>
    <w:rsid w:val="00CD6D76"/>
    <w:rsid w:val="00CD7C78"/>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57F58"/>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B520F"/>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4C6"/>
    <w:rsid w:val="00EF4803"/>
    <w:rsid w:val="00EF5127"/>
    <w:rsid w:val="00F03EAC"/>
    <w:rsid w:val="00F04A4F"/>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507E"/>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89F9FE"/>
  <w15:docId w15:val="{838AA524-9887-4D78-80CB-EDFF59DF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57F58"/>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B343EA62704371AEEB637A87EC6E6F"/>
        <w:category>
          <w:name w:val="Allmänt"/>
          <w:gallery w:val="placeholder"/>
        </w:category>
        <w:types>
          <w:type w:val="bbPlcHdr"/>
        </w:types>
        <w:behaviors>
          <w:behavior w:val="content"/>
        </w:behaviors>
        <w:guid w:val="{1CE707B8-6E1F-4D67-A3A7-B2DDA34373E3}"/>
      </w:docPartPr>
      <w:docPartBody>
        <w:p w:rsidR="005B0E47" w:rsidRDefault="00F10732" w:rsidP="00F10732">
          <w:pPr>
            <w:pStyle w:val="03B343EA62704371AEEB637A87EC6E6F"/>
          </w:pPr>
          <w:r>
            <w:rPr>
              <w:rStyle w:val="Platshllartext"/>
            </w:rPr>
            <w:t xml:space="preserve"> </w:t>
          </w:r>
        </w:p>
      </w:docPartBody>
    </w:docPart>
    <w:docPart>
      <w:docPartPr>
        <w:name w:val="AACE318206824298ADA05272E4BD71CB"/>
        <w:category>
          <w:name w:val="Allmänt"/>
          <w:gallery w:val="placeholder"/>
        </w:category>
        <w:types>
          <w:type w:val="bbPlcHdr"/>
        </w:types>
        <w:behaviors>
          <w:behavior w:val="content"/>
        </w:behaviors>
        <w:guid w:val="{EC431496-1E07-4CE5-BEAB-E6FE1AFCFE12}"/>
      </w:docPartPr>
      <w:docPartBody>
        <w:p w:rsidR="005B0E47" w:rsidRDefault="00F10732" w:rsidP="00F10732">
          <w:pPr>
            <w:pStyle w:val="AACE318206824298ADA05272E4BD71CB"/>
          </w:pPr>
          <w:r>
            <w:rPr>
              <w:rStyle w:val="Platshllartext"/>
            </w:rPr>
            <w:t xml:space="preserve"> </w:t>
          </w:r>
        </w:p>
      </w:docPartBody>
    </w:docPart>
    <w:docPart>
      <w:docPartPr>
        <w:name w:val="7033430550E74F6DBD8771CE9354A587"/>
        <w:category>
          <w:name w:val="Allmänt"/>
          <w:gallery w:val="placeholder"/>
        </w:category>
        <w:types>
          <w:type w:val="bbPlcHdr"/>
        </w:types>
        <w:behaviors>
          <w:behavior w:val="content"/>
        </w:behaviors>
        <w:guid w:val="{355299EE-6EC7-4947-A599-BFE7AC5F139C}"/>
      </w:docPartPr>
      <w:docPartBody>
        <w:p w:rsidR="005B0E47" w:rsidRDefault="00F10732" w:rsidP="00F10732">
          <w:pPr>
            <w:pStyle w:val="7033430550E74F6DBD8771CE9354A587"/>
          </w:pPr>
          <w:r>
            <w:rPr>
              <w:rStyle w:val="Platshllartext"/>
            </w:rPr>
            <w:t xml:space="preserve"> </w:t>
          </w:r>
        </w:p>
      </w:docPartBody>
    </w:docPart>
    <w:docPart>
      <w:docPartPr>
        <w:name w:val="E0C79E0E85DC46AE9C73B155DD50B8FE"/>
        <w:category>
          <w:name w:val="Allmänt"/>
          <w:gallery w:val="placeholder"/>
        </w:category>
        <w:types>
          <w:type w:val="bbPlcHdr"/>
        </w:types>
        <w:behaviors>
          <w:behavior w:val="content"/>
        </w:behaviors>
        <w:guid w:val="{04985836-2F7B-4B99-95C7-E3FF9CE82A5F}"/>
      </w:docPartPr>
      <w:docPartBody>
        <w:p w:rsidR="005B0E47" w:rsidRDefault="00F10732" w:rsidP="00F10732">
          <w:pPr>
            <w:pStyle w:val="E0C79E0E85DC46AE9C73B155DD50B8FE"/>
          </w:pPr>
          <w:r>
            <w:rPr>
              <w:rStyle w:val="Platshllartext"/>
            </w:rPr>
            <w:t xml:space="preserve"> </w:t>
          </w:r>
        </w:p>
      </w:docPartBody>
    </w:docPart>
    <w:docPart>
      <w:docPartPr>
        <w:name w:val="83DE3FBC8CA947C887F9A4A9BFACAA04"/>
        <w:category>
          <w:name w:val="Allmänt"/>
          <w:gallery w:val="placeholder"/>
        </w:category>
        <w:types>
          <w:type w:val="bbPlcHdr"/>
        </w:types>
        <w:behaviors>
          <w:behavior w:val="content"/>
        </w:behaviors>
        <w:guid w:val="{ADAA923C-D7EE-4F21-9C70-499590A544CB}"/>
      </w:docPartPr>
      <w:docPartBody>
        <w:p w:rsidR="005B0E47" w:rsidRDefault="00F10732" w:rsidP="00F10732">
          <w:pPr>
            <w:pStyle w:val="83DE3FBC8CA947C887F9A4A9BFACAA0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32"/>
    <w:rsid w:val="005B0E47"/>
    <w:rsid w:val="00F10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F277D059C940C096CB90ABBF4D2C0C">
    <w:name w:val="2AF277D059C940C096CB90ABBF4D2C0C"/>
    <w:rsid w:val="00F10732"/>
  </w:style>
  <w:style w:type="character" w:styleId="Platshllartext">
    <w:name w:val="Placeholder Text"/>
    <w:basedOn w:val="Standardstycketeckensnitt"/>
    <w:uiPriority w:val="99"/>
    <w:semiHidden/>
    <w:rsid w:val="00F10732"/>
    <w:rPr>
      <w:noProof w:val="0"/>
      <w:color w:val="808080"/>
    </w:rPr>
  </w:style>
  <w:style w:type="paragraph" w:customStyle="1" w:styleId="290777537D9A4B56B8707B18C74C8C5E">
    <w:name w:val="290777537D9A4B56B8707B18C74C8C5E"/>
    <w:rsid w:val="00F10732"/>
  </w:style>
  <w:style w:type="paragraph" w:customStyle="1" w:styleId="E6293F84BEEF456FB8467EFE14F55867">
    <w:name w:val="E6293F84BEEF456FB8467EFE14F55867"/>
    <w:rsid w:val="00F10732"/>
  </w:style>
  <w:style w:type="paragraph" w:customStyle="1" w:styleId="FF26EE3D57FC4F3EA000309018E1936F">
    <w:name w:val="FF26EE3D57FC4F3EA000309018E1936F"/>
    <w:rsid w:val="00F10732"/>
  </w:style>
  <w:style w:type="paragraph" w:customStyle="1" w:styleId="03B343EA62704371AEEB637A87EC6E6F">
    <w:name w:val="03B343EA62704371AEEB637A87EC6E6F"/>
    <w:rsid w:val="00F10732"/>
  </w:style>
  <w:style w:type="paragraph" w:customStyle="1" w:styleId="AACE318206824298ADA05272E4BD71CB">
    <w:name w:val="AACE318206824298ADA05272E4BD71CB"/>
    <w:rsid w:val="00F10732"/>
  </w:style>
  <w:style w:type="paragraph" w:customStyle="1" w:styleId="17442DEE50A44B2082A42387F3FE8CDC">
    <w:name w:val="17442DEE50A44B2082A42387F3FE8CDC"/>
    <w:rsid w:val="00F10732"/>
  </w:style>
  <w:style w:type="paragraph" w:customStyle="1" w:styleId="87686254F6854C1B860976E94E3D4251">
    <w:name w:val="87686254F6854C1B860976E94E3D4251"/>
    <w:rsid w:val="00F10732"/>
  </w:style>
  <w:style w:type="paragraph" w:customStyle="1" w:styleId="C5420477CC02408F829275DAB7BAFBF6">
    <w:name w:val="C5420477CC02408F829275DAB7BAFBF6"/>
    <w:rsid w:val="00F10732"/>
  </w:style>
  <w:style w:type="paragraph" w:customStyle="1" w:styleId="7033430550E74F6DBD8771CE9354A587">
    <w:name w:val="7033430550E74F6DBD8771CE9354A587"/>
    <w:rsid w:val="00F10732"/>
  </w:style>
  <w:style w:type="paragraph" w:customStyle="1" w:styleId="E0C79E0E85DC46AE9C73B155DD50B8FE">
    <w:name w:val="E0C79E0E85DC46AE9C73B155DD50B8FE"/>
    <w:rsid w:val="00F10732"/>
  </w:style>
  <w:style w:type="paragraph" w:customStyle="1" w:styleId="41DC1BF60E0A480189D3C1785BCA512D">
    <w:name w:val="41DC1BF60E0A480189D3C1785BCA512D"/>
    <w:rsid w:val="00F10732"/>
  </w:style>
  <w:style w:type="paragraph" w:customStyle="1" w:styleId="58B3358480584259893CE93BA46D425A">
    <w:name w:val="58B3358480584259893CE93BA46D425A"/>
    <w:rsid w:val="00F10732"/>
  </w:style>
  <w:style w:type="paragraph" w:customStyle="1" w:styleId="AD8F267BB5E941F380E4770ADC9D845F">
    <w:name w:val="AD8F267BB5E941F380E4770ADC9D845F"/>
    <w:rsid w:val="00F10732"/>
  </w:style>
  <w:style w:type="paragraph" w:customStyle="1" w:styleId="7E90F642E4204269BAB813540D83E354">
    <w:name w:val="7E90F642E4204269BAB813540D83E354"/>
    <w:rsid w:val="00F10732"/>
  </w:style>
  <w:style w:type="paragraph" w:customStyle="1" w:styleId="D5DA7F2E4ECF4F8C9EDCA0704C7BA4AA">
    <w:name w:val="D5DA7F2E4ECF4F8C9EDCA0704C7BA4AA"/>
    <w:rsid w:val="00F10732"/>
  </w:style>
  <w:style w:type="paragraph" w:customStyle="1" w:styleId="3BA17FE698B44869A2E7AB43BCBDBDA9">
    <w:name w:val="3BA17FE698B44869A2E7AB43BCBDBDA9"/>
    <w:rsid w:val="00F10732"/>
  </w:style>
  <w:style w:type="paragraph" w:customStyle="1" w:styleId="05BF09AB322B4018960AABD9B9027D17">
    <w:name w:val="05BF09AB322B4018960AABD9B9027D17"/>
    <w:rsid w:val="00F10732"/>
  </w:style>
  <w:style w:type="paragraph" w:customStyle="1" w:styleId="375555356DF541C48E186C8C7BC792F8">
    <w:name w:val="375555356DF541C48E186C8C7BC792F8"/>
    <w:rsid w:val="00F10732"/>
  </w:style>
  <w:style w:type="paragraph" w:customStyle="1" w:styleId="83DE3FBC8CA947C887F9A4A9BFACAA04">
    <w:name w:val="83DE3FBC8CA947C887F9A4A9BFACAA04"/>
    <w:rsid w:val="00F10732"/>
  </w:style>
  <w:style w:type="paragraph" w:customStyle="1" w:styleId="6118618053CB45DABBB2D6CBB04FB438">
    <w:name w:val="6118618053CB45DABBB2D6CBB04FB438"/>
    <w:rsid w:val="00F10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c888bf2e-c254-48eb-b85e-b3d009e18c50</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/yta/n-bt/transport/Nya TE Riksdagen</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2018-09-07T00:00:00</HeaderDate>
    <Office/>
    <Dnr>N2018/04549/TIF </Dnr>
    <ParagrafNr/>
    <DocumentTitle/>
    <VisitingAddress/>
    <Extra1/>
    <Extra2/>
    <Extra3>Jan R Andersson</Extra3>
    <Number/>
    <Recipient>Till riksdagen</Recipient>
    <SenderText/>
    <DocNumber>N2018/04568/TIF</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F5A1-ED06-44DC-842C-5480F9176F11}"/>
</file>

<file path=customXml/itemProps2.xml><?xml version="1.0" encoding="utf-8"?>
<ds:datastoreItem xmlns:ds="http://schemas.openxmlformats.org/officeDocument/2006/customXml" ds:itemID="{865A7BB8-D72D-457A-A7E8-6BA39017D7FB}"/>
</file>

<file path=customXml/itemProps3.xml><?xml version="1.0" encoding="utf-8"?>
<ds:datastoreItem xmlns:ds="http://schemas.openxmlformats.org/officeDocument/2006/customXml" ds:itemID="{0630731D-F0D4-4271-A1E9-04B95873B538}"/>
</file>

<file path=customXml/itemProps4.xml><?xml version="1.0" encoding="utf-8"?>
<ds:datastoreItem xmlns:ds="http://schemas.openxmlformats.org/officeDocument/2006/customXml" ds:itemID="{083FA1DB-0CB4-4697-A683-D13594AADF64}"/>
</file>

<file path=customXml/itemProps5.xml><?xml version="1.0" encoding="utf-8"?>
<ds:datastoreItem xmlns:ds="http://schemas.openxmlformats.org/officeDocument/2006/customXml" ds:itemID="{15E2CFB9-E560-48C8-AB06-1AA8F6CFAA5A}"/>
</file>

<file path=customXml/itemProps6.xml><?xml version="1.0" encoding="utf-8"?>
<ds:datastoreItem xmlns:ds="http://schemas.openxmlformats.org/officeDocument/2006/customXml" ds:itemID="{865A7BB8-D72D-457A-A7E8-6BA39017D7FB}"/>
</file>

<file path=customXml/itemProps7.xml><?xml version="1.0" encoding="utf-8"?>
<ds:datastoreItem xmlns:ds="http://schemas.openxmlformats.org/officeDocument/2006/customXml" ds:itemID="{4E967FDA-78CB-4CF5-A14F-C55BEF2EF91A}"/>
</file>

<file path=customXml/itemProps8.xml><?xml version="1.0" encoding="utf-8"?>
<ds:datastoreItem xmlns:ds="http://schemas.openxmlformats.org/officeDocument/2006/customXml" ds:itemID="{D422881B-721F-4C0C-BF69-2B2A2F4FCB39}"/>
</file>

<file path=docProps/app.xml><?xml version="1.0" encoding="utf-8"?>
<Properties xmlns="http://schemas.openxmlformats.org/officeDocument/2006/extended-properties" xmlns:vt="http://schemas.openxmlformats.org/officeDocument/2006/docPropsVTypes">
  <Template>RK Basmall</Template>
  <TotalTime>0</TotalTime>
  <Pages>2</Pages>
  <Words>462</Words>
  <Characters>2453</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 Johansson</dc:creator>
  <cp:keywords/>
  <dc:description/>
  <cp:lastModifiedBy>Marie Egerup</cp:lastModifiedBy>
  <cp:revision>2</cp:revision>
  <cp:lastPrinted>2018-09-07T06:04:00Z</cp:lastPrinted>
  <dcterms:created xsi:type="dcterms:W3CDTF">2018-09-07T06:04:00Z</dcterms:created>
  <dcterms:modified xsi:type="dcterms:W3CDTF">2018-09-07T06:04:00Z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136b5c8c-bc51-427c-b2a9-ae7ebf9f2dd4</vt:lpwstr>
  </property>
</Properties>
</file>