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541B" w14:textId="5F0F5C17" w:rsidR="005B550E" w:rsidRDefault="005B550E" w:rsidP="00DA0661">
      <w:pPr>
        <w:pStyle w:val="Rubrik"/>
      </w:pPr>
      <w:bookmarkStart w:id="0" w:name="Start"/>
      <w:bookmarkEnd w:id="0"/>
      <w:r>
        <w:t>Svar på fråga 2017/18:1489 av Jasenko Omanovic (S)</w:t>
      </w:r>
      <w:r>
        <w:br/>
        <w:t>Bekämpning av oseriösa fiberleverantörer</w:t>
      </w:r>
    </w:p>
    <w:p w14:paraId="4CF4B644" w14:textId="4DD99FFB" w:rsidR="00D43770" w:rsidRDefault="005B550E" w:rsidP="00D43770">
      <w:pPr>
        <w:pStyle w:val="Brdtext"/>
      </w:pPr>
      <w:r>
        <w:t>Jasenko Omanovic har frågat mig vad jag och regeringen kan göra för att skydda medborgare från oseriösa internetleverantörer som inte levererar vad de har lovat till sina kunder.</w:t>
      </w:r>
      <w:r w:rsidR="00D43770">
        <w:t xml:space="preserve"> </w:t>
      </w:r>
    </w:p>
    <w:p w14:paraId="1F4BCEF0" w14:textId="5BF2E51F" w:rsidR="00586E0B" w:rsidRDefault="00586E0B" w:rsidP="00D43770">
      <w:pPr>
        <w:pStyle w:val="Brdtext"/>
      </w:pPr>
      <w:r>
        <w:t>Det är viktigt att utbyggnaden av snabbt bredband kan ske på ett effektivt sätt och det är alltid olyckligt om enskilda konsumenter drabbas av för</w:t>
      </w:r>
      <w:r w:rsidR="00FC6A09">
        <w:softHyphen/>
      </w:r>
      <w:r>
        <w:t xml:space="preserve">seningar. </w:t>
      </w:r>
    </w:p>
    <w:p w14:paraId="5F5E0BE6" w14:textId="008A19B1" w:rsidR="004C0FAA" w:rsidRDefault="004C0FAA" w:rsidP="000C2087">
      <w:pPr>
        <w:pStyle w:val="Brdtext"/>
      </w:pPr>
      <w:r>
        <w:t xml:space="preserve">Regeringen arbetar för att skapa goda förutsättningar och undanröja hinder för bredbandsutbyggnad. </w:t>
      </w:r>
      <w:r w:rsidR="000C2087">
        <w:t xml:space="preserve">Till exempel är </w:t>
      </w:r>
      <w:r>
        <w:t>enklare och snabbare tillstånds</w:t>
      </w:r>
      <w:r w:rsidR="00FC6A09">
        <w:t>-</w:t>
      </w:r>
      <w:r>
        <w:t>processer för anläggning av bredband något som kan påverka utbyggnads</w:t>
      </w:r>
      <w:r w:rsidR="00FC6A09">
        <w:t>-</w:t>
      </w:r>
      <w:r>
        <w:t xml:space="preserve">takten i positiv riktning. Regeringen har mot detta syfte </w:t>
      </w:r>
      <w:r w:rsidR="00993FE0">
        <w:t xml:space="preserve">i Trafikverkets regleringsbrev avseende 2018 skärpt myndighetens uppdrag att korta handläggningstiderna för ledningsärenden. Vidare har regeringen </w:t>
      </w:r>
      <w:r w:rsidR="001B2248">
        <w:t xml:space="preserve">den 31 maj 2018 </w:t>
      </w:r>
      <w:r w:rsidR="00993FE0">
        <w:t>gett Trafikverket i uppdrag att utreda användningen av alternativa anläggningstekniker för ledningsförläggning av bredband.</w:t>
      </w:r>
      <w:r w:rsidR="001B2248">
        <w:t xml:space="preserve"> Myndighetens nuvarande principer tillåter endast anläggning av fiber genom grävning i ytterslänt i anslutning till mång</w:t>
      </w:r>
      <w:r w:rsidR="00FC6A09">
        <w:t xml:space="preserve">a av de mindre länsvägarna. Om </w:t>
      </w:r>
      <w:r w:rsidR="001B2248">
        <w:t>alternativa anläggningstekniker</w:t>
      </w:r>
      <w:r w:rsidR="000C2087">
        <w:t>, som är förenliga med Trafikverkets väghållaransvar,</w:t>
      </w:r>
      <w:r w:rsidR="001B2248">
        <w:t xml:space="preserve"> kan tillåtas</w:t>
      </w:r>
      <w:r w:rsidR="000C2087">
        <w:t xml:space="preserve"> </w:t>
      </w:r>
      <w:r w:rsidR="001B2248">
        <w:t xml:space="preserve">innebär det </w:t>
      </w:r>
      <w:r w:rsidR="000C2087">
        <w:t xml:space="preserve">en </w:t>
      </w:r>
      <w:r w:rsidR="001B2248">
        <w:t>förenkling</w:t>
      </w:r>
      <w:r w:rsidR="000C2087">
        <w:t xml:space="preserve"> och lägre kostnader för bredbandsutbyggnad. </w:t>
      </w:r>
    </w:p>
    <w:p w14:paraId="3CEB63E9" w14:textId="09D300FD" w:rsidR="005B550E" w:rsidRDefault="00143151" w:rsidP="002749F7">
      <w:pPr>
        <w:pStyle w:val="Brdtext"/>
      </w:pPr>
      <w:r>
        <w:t>För en konsument som drabbats av långa förseningar i leverans av bredband finns möjligheten</w:t>
      </w:r>
      <w:r w:rsidR="00D05B13">
        <w:t xml:space="preserve"> att</w:t>
      </w:r>
      <w:r>
        <w:t xml:space="preserve"> få tvisten med det företag som inte uppfyllt sina åtaganden prövad av Allmänna reklamationsnämnden. Även Konsument</w:t>
      </w:r>
      <w:r w:rsidR="00FC6A09">
        <w:t>-</w:t>
      </w:r>
      <w:r>
        <w:t>verke</w:t>
      </w:r>
      <w:bookmarkStart w:id="1" w:name="_GoBack"/>
      <w:bookmarkEnd w:id="1"/>
      <w:r>
        <w:t>t har möjlighet att agera om de avtalsvillkor som fiberleverantörerna tillämpar är oskäliga.</w:t>
      </w:r>
    </w:p>
    <w:p w14:paraId="2D64B125" w14:textId="77777777" w:rsidR="005B550E" w:rsidRDefault="005B550E" w:rsidP="002749F7">
      <w:pPr>
        <w:pStyle w:val="Brdtext"/>
      </w:pPr>
    </w:p>
    <w:p w14:paraId="0AECA792" w14:textId="27800593" w:rsidR="005B550E" w:rsidRPr="00FC6A09" w:rsidRDefault="005B550E" w:rsidP="006A12F1">
      <w:pPr>
        <w:pStyle w:val="Brdtext"/>
        <w:rPr>
          <w:lang w:val="de-DE"/>
        </w:rPr>
      </w:pPr>
      <w:r w:rsidRPr="00FC6A09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21335ADDBC52469DA41F1CB05E81816C"/>
          </w:placeholder>
          <w:dataBinding w:prefixMappings="xmlns:ns0='http://lp/documentinfo/RK' " w:xpath="/ns0:DocumentInfo[1]/ns0:BaseInfo[1]/ns0:HeaderDate[1]" w:storeItemID="{894D3B45-DCFF-473A-B762-C68E6E2801FB}"/>
          <w:date w:fullDate="2018-07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C6A09" w:rsidRPr="00FC6A09">
            <w:rPr>
              <w:lang w:val="de-DE"/>
            </w:rPr>
            <w:t>12</w:t>
          </w:r>
          <w:r w:rsidR="00900859" w:rsidRPr="00FC6A09">
            <w:rPr>
              <w:lang w:val="de-DE"/>
            </w:rPr>
            <w:t xml:space="preserve"> juli 2018</w:t>
          </w:r>
        </w:sdtContent>
      </w:sdt>
    </w:p>
    <w:p w14:paraId="33E53853" w14:textId="77777777" w:rsidR="005B550E" w:rsidRPr="00FC6A09" w:rsidRDefault="005B550E" w:rsidP="004E7A8F">
      <w:pPr>
        <w:pStyle w:val="Brdtextutanavstnd"/>
        <w:rPr>
          <w:lang w:val="de-DE"/>
        </w:rPr>
      </w:pPr>
    </w:p>
    <w:p w14:paraId="7BAE8909" w14:textId="77777777" w:rsidR="005B550E" w:rsidRPr="00FC6A09" w:rsidRDefault="005B550E" w:rsidP="004E7A8F">
      <w:pPr>
        <w:pStyle w:val="Brdtextutanavstnd"/>
        <w:rPr>
          <w:lang w:val="de-DE"/>
        </w:rPr>
      </w:pPr>
    </w:p>
    <w:p w14:paraId="71CC2A02" w14:textId="77777777" w:rsidR="005B550E" w:rsidRPr="00FC6A09" w:rsidRDefault="005B550E" w:rsidP="004E7A8F">
      <w:pPr>
        <w:pStyle w:val="Brdtextutanavstnd"/>
        <w:rPr>
          <w:lang w:val="de-DE"/>
        </w:rPr>
      </w:pPr>
    </w:p>
    <w:p w14:paraId="407485CA" w14:textId="7AB78D2D" w:rsidR="005B550E" w:rsidRPr="00FC6A09" w:rsidRDefault="005B550E" w:rsidP="00422A41">
      <w:pPr>
        <w:pStyle w:val="Brdtext"/>
        <w:rPr>
          <w:lang w:val="de-DE"/>
        </w:rPr>
      </w:pPr>
      <w:r w:rsidRPr="00FC6A09">
        <w:rPr>
          <w:lang w:val="de-DE"/>
        </w:rPr>
        <w:t>Peter Eriksson</w:t>
      </w:r>
    </w:p>
    <w:sectPr w:rsidR="005B550E" w:rsidRPr="00FC6A09" w:rsidSect="005B55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EEF4" w14:textId="77777777" w:rsidR="005B550E" w:rsidRDefault="005B550E" w:rsidP="00A87A54">
      <w:pPr>
        <w:spacing w:after="0" w:line="240" w:lineRule="auto"/>
      </w:pPr>
      <w:r>
        <w:separator/>
      </w:r>
    </w:p>
  </w:endnote>
  <w:endnote w:type="continuationSeparator" w:id="0">
    <w:p w14:paraId="13607CF5" w14:textId="77777777" w:rsidR="005B550E" w:rsidRDefault="005B550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A760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DF3B4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5771EA3" w14:textId="6D8C8C3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C6A0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C6A0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06DA1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F26B2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E9936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6DE61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C36E5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D3B1BF" w14:textId="77777777" w:rsidTr="00C26068">
      <w:trPr>
        <w:trHeight w:val="227"/>
      </w:trPr>
      <w:tc>
        <w:tcPr>
          <w:tcW w:w="4074" w:type="dxa"/>
        </w:tcPr>
        <w:p w14:paraId="3D1FCC7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F3536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56B4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4CBD" w14:textId="77777777" w:rsidR="005B550E" w:rsidRDefault="005B550E" w:rsidP="00A87A54">
      <w:pPr>
        <w:spacing w:after="0" w:line="240" w:lineRule="auto"/>
      </w:pPr>
      <w:r>
        <w:separator/>
      </w:r>
    </w:p>
  </w:footnote>
  <w:footnote w:type="continuationSeparator" w:id="0">
    <w:p w14:paraId="637ECB59" w14:textId="77777777" w:rsidR="005B550E" w:rsidRDefault="005B550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64D2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F9DC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B550E" w14:paraId="6B7C268D" w14:textId="77777777" w:rsidTr="00C93EBA">
      <w:trPr>
        <w:trHeight w:val="227"/>
      </w:trPr>
      <w:tc>
        <w:tcPr>
          <w:tcW w:w="5534" w:type="dxa"/>
        </w:tcPr>
        <w:p w14:paraId="1B7E5AEF" w14:textId="77777777" w:rsidR="005B550E" w:rsidRPr="007D73AB" w:rsidRDefault="005B550E">
          <w:pPr>
            <w:pStyle w:val="Sidhuvud"/>
          </w:pPr>
        </w:p>
      </w:tc>
      <w:tc>
        <w:tcPr>
          <w:tcW w:w="3170" w:type="dxa"/>
          <w:vAlign w:val="bottom"/>
        </w:tcPr>
        <w:p w14:paraId="59733FBD" w14:textId="77777777" w:rsidR="005B550E" w:rsidRPr="007D73AB" w:rsidRDefault="005B550E" w:rsidP="00340DE0">
          <w:pPr>
            <w:pStyle w:val="Sidhuvud"/>
          </w:pPr>
        </w:p>
      </w:tc>
      <w:tc>
        <w:tcPr>
          <w:tcW w:w="1134" w:type="dxa"/>
        </w:tcPr>
        <w:p w14:paraId="3561295A" w14:textId="77777777" w:rsidR="005B550E" w:rsidRDefault="005B550E" w:rsidP="005A703A">
          <w:pPr>
            <w:pStyle w:val="Sidhuvud"/>
          </w:pPr>
        </w:p>
      </w:tc>
    </w:tr>
    <w:tr w:rsidR="005B550E" w14:paraId="631C94D4" w14:textId="77777777" w:rsidTr="00C93EBA">
      <w:trPr>
        <w:trHeight w:val="1928"/>
      </w:trPr>
      <w:tc>
        <w:tcPr>
          <w:tcW w:w="5534" w:type="dxa"/>
        </w:tcPr>
        <w:p w14:paraId="14DFECA8" w14:textId="77777777" w:rsidR="005B550E" w:rsidRPr="00340DE0" w:rsidRDefault="005B550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FEDFCF" wp14:editId="3EDCBC6D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869F34" w14:textId="77777777" w:rsidR="005B550E" w:rsidRPr="00710A6C" w:rsidRDefault="005B550E" w:rsidP="00EE3C0F">
          <w:pPr>
            <w:pStyle w:val="Sidhuvud"/>
            <w:rPr>
              <w:b/>
            </w:rPr>
          </w:pPr>
        </w:p>
        <w:p w14:paraId="6096743E" w14:textId="77777777" w:rsidR="005B550E" w:rsidRDefault="005B550E" w:rsidP="00EE3C0F">
          <w:pPr>
            <w:pStyle w:val="Sidhuvud"/>
          </w:pPr>
        </w:p>
        <w:p w14:paraId="06F64D29" w14:textId="77777777" w:rsidR="005B550E" w:rsidRDefault="005B550E" w:rsidP="00EE3C0F">
          <w:pPr>
            <w:pStyle w:val="Sidhuvud"/>
          </w:pPr>
        </w:p>
        <w:p w14:paraId="31FAE12E" w14:textId="77777777" w:rsidR="005B550E" w:rsidRDefault="005B550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8714D60CC64074AF3FAF8FAAE27FA6"/>
            </w:placeholder>
            <w:dataBinding w:prefixMappings="xmlns:ns0='http://lp/documentinfo/RK' " w:xpath="/ns0:DocumentInfo[1]/ns0:BaseInfo[1]/ns0:Dnr[1]" w:storeItemID="{894D3B45-DCFF-473A-B762-C68E6E2801FB}"/>
            <w:text/>
          </w:sdtPr>
          <w:sdtEndPr/>
          <w:sdtContent>
            <w:p w14:paraId="009D7FE6" w14:textId="349D342B" w:rsidR="005B550E" w:rsidRDefault="005B550E" w:rsidP="00EE3C0F">
              <w:pPr>
                <w:pStyle w:val="Sidhuvud"/>
              </w:pPr>
              <w:r>
                <w:t>N2018/</w:t>
              </w:r>
              <w:r w:rsidR="00214DAD">
                <w:t>03693/D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9AB768D8564E79A512079F2C5FBCDB"/>
            </w:placeholder>
            <w:showingPlcHdr/>
            <w:dataBinding w:prefixMappings="xmlns:ns0='http://lp/documentinfo/RK' " w:xpath="/ns0:DocumentInfo[1]/ns0:BaseInfo[1]/ns0:DocNumber[1]" w:storeItemID="{894D3B45-DCFF-473A-B762-C68E6E2801FB}"/>
            <w:text/>
          </w:sdtPr>
          <w:sdtEndPr/>
          <w:sdtContent>
            <w:p w14:paraId="35405A65" w14:textId="77777777" w:rsidR="005B550E" w:rsidRDefault="005B550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D8A53F" w14:textId="77777777" w:rsidR="005B550E" w:rsidRDefault="005B550E" w:rsidP="00EE3C0F">
          <w:pPr>
            <w:pStyle w:val="Sidhuvud"/>
          </w:pPr>
        </w:p>
      </w:tc>
      <w:tc>
        <w:tcPr>
          <w:tcW w:w="1134" w:type="dxa"/>
        </w:tcPr>
        <w:p w14:paraId="1248049E" w14:textId="77777777" w:rsidR="005B550E" w:rsidRDefault="005B550E" w:rsidP="0094502D">
          <w:pPr>
            <w:pStyle w:val="Sidhuvud"/>
          </w:pPr>
        </w:p>
        <w:p w14:paraId="6FE5EF5C" w14:textId="77777777" w:rsidR="005B550E" w:rsidRPr="0094502D" w:rsidRDefault="005B550E" w:rsidP="00EC71A6">
          <w:pPr>
            <w:pStyle w:val="Sidhuvud"/>
          </w:pPr>
        </w:p>
      </w:tc>
    </w:tr>
    <w:tr w:rsidR="005B550E" w14:paraId="53B6FE1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C5F97B116384933973136C1974C843A"/>
            </w:placeholder>
          </w:sdtPr>
          <w:sdtEndPr/>
          <w:sdtContent>
            <w:p w14:paraId="30329D7B" w14:textId="77777777" w:rsidR="00FC6A09" w:rsidRPr="00FC6A09" w:rsidRDefault="00FC6A09" w:rsidP="00340DE0">
              <w:pPr>
                <w:pStyle w:val="Sidhuvud"/>
                <w:rPr>
                  <w:b/>
                </w:rPr>
              </w:pPr>
              <w:r w:rsidRPr="00FC6A09">
                <w:rPr>
                  <w:b/>
                </w:rPr>
                <w:t>Näringsdepartementet</w:t>
              </w:r>
            </w:p>
            <w:p w14:paraId="75B581BD" w14:textId="20D045E9" w:rsidR="00214DAD" w:rsidRPr="00FC6A09" w:rsidRDefault="00FC6A09" w:rsidP="00340DE0">
              <w:pPr>
                <w:pStyle w:val="Sidhuvud"/>
                <w:rPr>
                  <w:b/>
                </w:rPr>
              </w:pPr>
              <w:r w:rsidRPr="00FC6A09">
                <w:t>Bostads- och digitaliseringsministern</w:t>
              </w:r>
            </w:p>
          </w:sdtContent>
        </w:sdt>
        <w:p w14:paraId="75B07A98" w14:textId="1C5E1ADB" w:rsidR="00214DAD" w:rsidRPr="00214DAD" w:rsidRDefault="00214DAD" w:rsidP="006D4910"/>
      </w:tc>
      <w:sdt>
        <w:sdtPr>
          <w:alias w:val="Recipient"/>
          <w:tag w:val="ccRKShow_Recipient"/>
          <w:id w:val="-28344517"/>
          <w:placeholder>
            <w:docPart w:val="2F20CF8FA8F44314AC1B8BFCAA8BE465"/>
          </w:placeholder>
          <w:dataBinding w:prefixMappings="xmlns:ns0='http://lp/documentinfo/RK' " w:xpath="/ns0:DocumentInfo[1]/ns0:BaseInfo[1]/ns0:Recipient[1]" w:storeItemID="{894D3B45-DCFF-473A-B762-C68E6E2801FB}"/>
          <w:text w:multiLine="1"/>
        </w:sdtPr>
        <w:sdtEndPr/>
        <w:sdtContent>
          <w:tc>
            <w:tcPr>
              <w:tcW w:w="3170" w:type="dxa"/>
            </w:tcPr>
            <w:p w14:paraId="4F3F1F87" w14:textId="6AB2F8E7" w:rsidR="005B550E" w:rsidRDefault="00FC6A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A95F3A" w14:textId="77777777" w:rsidR="005B550E" w:rsidRDefault="005B550E" w:rsidP="003E6020">
          <w:pPr>
            <w:pStyle w:val="Sidhuvud"/>
          </w:pPr>
        </w:p>
      </w:tc>
    </w:tr>
  </w:tbl>
  <w:p w14:paraId="2E3EF09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0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087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3151"/>
    <w:rsid w:val="0014574B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2248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DAD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FAA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6E0B"/>
    <w:rsid w:val="00595EDE"/>
    <w:rsid w:val="00596E2B"/>
    <w:rsid w:val="005A0CBA"/>
    <w:rsid w:val="005A2022"/>
    <w:rsid w:val="005A5193"/>
    <w:rsid w:val="005B115A"/>
    <w:rsid w:val="005B537F"/>
    <w:rsid w:val="005B550E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D4910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16B"/>
    <w:rsid w:val="008E65A8"/>
    <w:rsid w:val="008E77D6"/>
    <w:rsid w:val="00900859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3FE0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B13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3770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48E1"/>
    <w:rsid w:val="00DA5C0D"/>
    <w:rsid w:val="00DB4E26"/>
    <w:rsid w:val="00DB714B"/>
    <w:rsid w:val="00DC10F6"/>
    <w:rsid w:val="00DC3E45"/>
    <w:rsid w:val="00DC4598"/>
    <w:rsid w:val="00DD0722"/>
    <w:rsid w:val="00DD212F"/>
    <w:rsid w:val="00DE534D"/>
    <w:rsid w:val="00DF5BFB"/>
    <w:rsid w:val="00DF5CD6"/>
    <w:rsid w:val="00E022DA"/>
    <w:rsid w:val="00E03BCB"/>
    <w:rsid w:val="00E124DC"/>
    <w:rsid w:val="00E26DDF"/>
    <w:rsid w:val="00E30167"/>
    <w:rsid w:val="00E33493"/>
    <w:rsid w:val="00E3770C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0C2"/>
    <w:rsid w:val="00F943C8"/>
    <w:rsid w:val="00F96B28"/>
    <w:rsid w:val="00FA1564"/>
    <w:rsid w:val="00FA41B4"/>
    <w:rsid w:val="00FA5DDD"/>
    <w:rsid w:val="00FA7644"/>
    <w:rsid w:val="00FC069A"/>
    <w:rsid w:val="00FC08A9"/>
    <w:rsid w:val="00FC6A0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356C3A"/>
  <w15:docId w15:val="{FBE4EAE1-37F1-44F9-9540-FBFC90C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8714D60CC64074AF3FAF8FAAE27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43BF7-1A98-42FA-801C-3404CD06E78E}"/>
      </w:docPartPr>
      <w:docPartBody>
        <w:p w:rsidR="003348BC" w:rsidRDefault="00020C99" w:rsidP="00020C99">
          <w:pPr>
            <w:pStyle w:val="3A8714D60CC64074AF3FAF8FAAE27F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9AB768D8564E79A512079F2C5FB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3B5FE-7CD2-4EE5-AB3E-DD1EEDE3963E}"/>
      </w:docPartPr>
      <w:docPartBody>
        <w:p w:rsidR="003348BC" w:rsidRDefault="00020C99" w:rsidP="00020C99">
          <w:pPr>
            <w:pStyle w:val="9B9AB768D8564E79A512079F2C5FBC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5F97B116384933973136C1974C8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CEF79-1C04-4F0D-9631-DBDCC36FC190}"/>
      </w:docPartPr>
      <w:docPartBody>
        <w:p w:rsidR="003348BC" w:rsidRDefault="00020C99" w:rsidP="00020C99">
          <w:pPr>
            <w:pStyle w:val="CC5F97B116384933973136C1974C84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20CF8FA8F44314AC1B8BFCAA8BE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15166-39D0-4B0C-949A-155986D1BF4F}"/>
      </w:docPartPr>
      <w:docPartBody>
        <w:p w:rsidR="003348BC" w:rsidRDefault="00020C99" w:rsidP="00020C99">
          <w:pPr>
            <w:pStyle w:val="2F20CF8FA8F44314AC1B8BFCAA8BE4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335ADDBC52469DA41F1CB05E818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32082-8441-4C69-AEAA-265F6D2384A2}"/>
      </w:docPartPr>
      <w:docPartBody>
        <w:p w:rsidR="003348BC" w:rsidRDefault="00020C99" w:rsidP="00020C99">
          <w:pPr>
            <w:pStyle w:val="21335ADDBC52469DA41F1CB05E81816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9"/>
    <w:rsid w:val="00020C99"/>
    <w:rsid w:val="0033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DF1273AF2DC445A899054A1C78A19EA">
    <w:name w:val="FDF1273AF2DC445A899054A1C78A19EA"/>
    <w:rsid w:val="00020C99"/>
  </w:style>
  <w:style w:type="character" w:styleId="Platshllartext">
    <w:name w:val="Placeholder Text"/>
    <w:basedOn w:val="Standardstycketeckensnitt"/>
    <w:uiPriority w:val="99"/>
    <w:semiHidden/>
    <w:rsid w:val="00020C99"/>
    <w:rPr>
      <w:noProof w:val="0"/>
      <w:color w:val="808080"/>
    </w:rPr>
  </w:style>
  <w:style w:type="paragraph" w:customStyle="1" w:styleId="5DF31B52EC8E4F5F9A558AB6BED85B8F">
    <w:name w:val="5DF31B52EC8E4F5F9A558AB6BED85B8F"/>
    <w:rsid w:val="00020C99"/>
  </w:style>
  <w:style w:type="paragraph" w:customStyle="1" w:styleId="5E072CB337DB41808E0A859776615755">
    <w:name w:val="5E072CB337DB41808E0A859776615755"/>
    <w:rsid w:val="00020C99"/>
  </w:style>
  <w:style w:type="paragraph" w:customStyle="1" w:styleId="D4325055A17948279A964E993CF24A4F">
    <w:name w:val="D4325055A17948279A964E993CF24A4F"/>
    <w:rsid w:val="00020C99"/>
  </w:style>
  <w:style w:type="paragraph" w:customStyle="1" w:styleId="3A8714D60CC64074AF3FAF8FAAE27FA6">
    <w:name w:val="3A8714D60CC64074AF3FAF8FAAE27FA6"/>
    <w:rsid w:val="00020C99"/>
  </w:style>
  <w:style w:type="paragraph" w:customStyle="1" w:styleId="9B9AB768D8564E79A512079F2C5FBCDB">
    <w:name w:val="9B9AB768D8564E79A512079F2C5FBCDB"/>
    <w:rsid w:val="00020C99"/>
  </w:style>
  <w:style w:type="paragraph" w:customStyle="1" w:styleId="8D56A7185F7E4C21AF844569B5C51A10">
    <w:name w:val="8D56A7185F7E4C21AF844569B5C51A10"/>
    <w:rsid w:val="00020C99"/>
  </w:style>
  <w:style w:type="paragraph" w:customStyle="1" w:styleId="D2914FCC0D8D4854B4681C61B5A0CCC5">
    <w:name w:val="D2914FCC0D8D4854B4681C61B5A0CCC5"/>
    <w:rsid w:val="00020C99"/>
  </w:style>
  <w:style w:type="paragraph" w:customStyle="1" w:styleId="8ADC78E53BF24EFEA26679AF697563EE">
    <w:name w:val="8ADC78E53BF24EFEA26679AF697563EE"/>
    <w:rsid w:val="00020C99"/>
  </w:style>
  <w:style w:type="paragraph" w:customStyle="1" w:styleId="CC5F97B116384933973136C1974C843A">
    <w:name w:val="CC5F97B116384933973136C1974C843A"/>
    <w:rsid w:val="00020C99"/>
  </w:style>
  <w:style w:type="paragraph" w:customStyle="1" w:styleId="2F20CF8FA8F44314AC1B8BFCAA8BE465">
    <w:name w:val="2F20CF8FA8F44314AC1B8BFCAA8BE465"/>
    <w:rsid w:val="00020C99"/>
  </w:style>
  <w:style w:type="paragraph" w:customStyle="1" w:styleId="860AFFBB7E7545B8A01A5702BB087A31">
    <w:name w:val="860AFFBB7E7545B8A01A5702BB087A31"/>
    <w:rsid w:val="00020C99"/>
  </w:style>
  <w:style w:type="paragraph" w:customStyle="1" w:styleId="F4D8F008A23D4B198ECEB528B24D915E">
    <w:name w:val="F4D8F008A23D4B198ECEB528B24D915E"/>
    <w:rsid w:val="00020C99"/>
  </w:style>
  <w:style w:type="paragraph" w:customStyle="1" w:styleId="DF331704D8E846ED886CADFC54995B8F">
    <w:name w:val="DF331704D8E846ED886CADFC54995B8F"/>
    <w:rsid w:val="00020C99"/>
  </w:style>
  <w:style w:type="paragraph" w:customStyle="1" w:styleId="78B11F81312D404287547A9320D2E537">
    <w:name w:val="78B11F81312D404287547A9320D2E537"/>
    <w:rsid w:val="00020C99"/>
  </w:style>
  <w:style w:type="paragraph" w:customStyle="1" w:styleId="2E8DF0527B394687AD9C7C72FFEEECCB">
    <w:name w:val="2E8DF0527B394687AD9C7C72FFEEECCB"/>
    <w:rsid w:val="00020C99"/>
  </w:style>
  <w:style w:type="paragraph" w:customStyle="1" w:styleId="21335ADDBC52469DA41F1CB05E81816C">
    <w:name w:val="21335ADDBC52469DA41F1CB05E81816C"/>
    <w:rsid w:val="00020C99"/>
  </w:style>
  <w:style w:type="paragraph" w:customStyle="1" w:styleId="CA29199227074663BD4C9400F776DCD5">
    <w:name w:val="CA29199227074663BD4C9400F776DCD5"/>
    <w:rsid w:val="00020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6752e2f0-acf3-4074-8534-06f3188d3f7e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/yta/n-ht/Arendehantering/Riksdagsfrgor och interpellationer och frgestund i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2018-07-12T00:00:00</HeaderDate>
    <Office/>
    <Dnr>N2018/03693/D</Dnr>
    <ParagrafNr/>
    <DocumentTitle/>
    <VisitingAddress/>
    <Extra1/>
    <Extra2/>
    <Extra3>Jasenko Omanovic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2018-07-12T00:00:00</HeaderDate>
    <Office/>
    <Dnr>N2018/03693/D</Dnr>
    <ParagrafNr/>
    <DocumentTitle/>
    <VisitingAddress/>
    <Extra1/>
    <Extra2/>
    <Extra3>Jasenko Omanovic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B737-B5C0-4A46-A95C-61B58B350FE6}"/>
</file>

<file path=customXml/itemProps2.xml><?xml version="1.0" encoding="utf-8"?>
<ds:datastoreItem xmlns:ds="http://schemas.openxmlformats.org/officeDocument/2006/customXml" ds:itemID="{F49B89F0-FA99-462E-BECA-BF16913CEF55}"/>
</file>

<file path=customXml/itemProps3.xml><?xml version="1.0" encoding="utf-8"?>
<ds:datastoreItem xmlns:ds="http://schemas.openxmlformats.org/officeDocument/2006/customXml" ds:itemID="{4318961E-D732-45C4-B9AA-BCB05E473F62}"/>
</file>

<file path=customXml/itemProps4.xml><?xml version="1.0" encoding="utf-8"?>
<ds:datastoreItem xmlns:ds="http://schemas.openxmlformats.org/officeDocument/2006/customXml" ds:itemID="{067F5BC8-463D-43E8-8566-BE10A2E8A89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49B89F0-FA99-462E-BECA-BF16913CEF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4D3B45-DCFF-473A-B762-C68E6E2801F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894D3B45-DCFF-473A-B762-C68E6E2801FB}"/>
</file>

<file path=customXml/itemProps8.xml><?xml version="1.0" encoding="utf-8"?>
<ds:datastoreItem xmlns:ds="http://schemas.openxmlformats.org/officeDocument/2006/customXml" ds:itemID="{2D78AEA7-809A-489B-966F-5E1EC9A0AA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Björesten</dc:creator>
  <cp:keywords/>
  <dc:description/>
  <cp:lastModifiedBy>Ingrid Karlsson</cp:lastModifiedBy>
  <cp:revision>3</cp:revision>
  <cp:lastPrinted>2018-07-11T11:16:00Z</cp:lastPrinted>
  <dcterms:created xsi:type="dcterms:W3CDTF">2018-07-10T09:08:00Z</dcterms:created>
  <dcterms:modified xsi:type="dcterms:W3CDTF">2018-07-11T11:31:00Z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093b3f08-6f70-40e1-9577-abe6736c5a5c</vt:lpwstr>
  </property>
</Properties>
</file>