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9897" w14:textId="46129E48" w:rsidR="00E72ECC" w:rsidRDefault="00E72ECC" w:rsidP="00DA0661">
      <w:pPr>
        <w:pStyle w:val="Rubrik"/>
      </w:pPr>
      <w:bookmarkStart w:id="0" w:name="Start"/>
      <w:bookmarkEnd w:id="0"/>
      <w:r>
        <w:t>Svar på fråga 2019/20:494 av Ann-Charlotte Hammar Johnsson (M)</w:t>
      </w:r>
      <w:r>
        <w:br/>
        <w:t>En trygg övergång från daglig verksamhet</w:t>
      </w:r>
    </w:p>
    <w:p w14:paraId="351EFDCD" w14:textId="180EC688" w:rsidR="00F71ECE" w:rsidRDefault="00E72ECC" w:rsidP="002749F7">
      <w:pPr>
        <w:pStyle w:val="Brdtext"/>
      </w:pPr>
      <w:r>
        <w:t>Ann-Charlotte Hammar Johnsson har frågat mig om jag är villig att genomföra en förändring så att Försäkringskassan och Arbetsförmedlingen får ett gemensamt uppdrag att skapa trygga övergångar mellan daglig verksamhet och arbeten ute på den ordinarie arbetsmarknaden och att en åtgärd alltid bygger på trygghet för den enskilde.</w:t>
      </w:r>
    </w:p>
    <w:p w14:paraId="097FA212" w14:textId="6E1C8409" w:rsidR="00F71ECE" w:rsidRDefault="00F71ECE" w:rsidP="002749F7">
      <w:pPr>
        <w:pStyle w:val="Brdtext"/>
      </w:pPr>
      <w:r>
        <w:t xml:space="preserve">Låt mig först </w:t>
      </w:r>
      <w:r w:rsidR="00193B84">
        <w:t>uttrycka</w:t>
      </w:r>
      <w:r>
        <w:t xml:space="preserve"> att jag välkomnar detta engagemang från Ann-Charlotte Hammar Johnsson.</w:t>
      </w:r>
    </w:p>
    <w:p w14:paraId="39006555" w14:textId="11516E06" w:rsidR="00F30CA8" w:rsidRDefault="004E1585" w:rsidP="002749F7">
      <w:pPr>
        <w:pStyle w:val="Brdtext"/>
      </w:pPr>
      <w:r>
        <w:t>D</w:t>
      </w:r>
      <w:r w:rsidR="005C3467">
        <w:t xml:space="preserve">en som inte kan arbeta på grund av sjukdom eller funktionsnedsättning ska få den rehabilitering som behövs och ekonomisk trygghet. </w:t>
      </w:r>
      <w:r w:rsidR="00D54D99">
        <w:t>Tyvärr</w:t>
      </w:r>
      <w:r w:rsidR="005C3467">
        <w:t xml:space="preserve"> är </w:t>
      </w:r>
      <w:r w:rsidR="00D54D99">
        <w:t>så</w:t>
      </w:r>
      <w:r w:rsidR="005C3467">
        <w:t xml:space="preserve"> dock inte alltid fallet utan vi </w:t>
      </w:r>
      <w:r w:rsidR="00F71ECE">
        <w:t xml:space="preserve">ser nu konsekvenserna av den lagändring som initierades av den moderatledda </w:t>
      </w:r>
      <w:r w:rsidR="00193B84">
        <w:t>regeringen</w:t>
      </w:r>
      <w:r w:rsidR="00F71ECE">
        <w:t xml:space="preserve"> 2008.</w:t>
      </w:r>
      <w:r w:rsidR="005C3467">
        <w:t xml:space="preserve"> </w:t>
      </w:r>
    </w:p>
    <w:p w14:paraId="1263CCF6" w14:textId="797875E0" w:rsidR="00F71ECE" w:rsidRDefault="0066722E" w:rsidP="002749F7">
      <w:pPr>
        <w:pStyle w:val="Brdtext"/>
      </w:pPr>
      <w:r>
        <w:t>Regeringen kommer att göra en översyn av skyddet för unga vuxna med sjukdom eller funktionsnedsättning</w:t>
      </w:r>
      <w:r w:rsidR="00F30CA8">
        <w:t xml:space="preserve">, men innan en sådan översyn </w:t>
      </w:r>
      <w:r w:rsidR="0068157D">
        <w:t>färdigställs</w:t>
      </w:r>
      <w:r w:rsidR="00F30CA8">
        <w:t xml:space="preserve"> behövs åtgärder för att lindra konsekvenserna för enskilda av gällande lagstiftning.</w:t>
      </w:r>
    </w:p>
    <w:p w14:paraId="2197F509" w14:textId="45FE64BB" w:rsidR="00F30CA8" w:rsidRDefault="00F30CA8" w:rsidP="00F30CA8">
      <w:pPr>
        <w:pStyle w:val="Brdtext"/>
      </w:pPr>
      <w:r>
        <w:t xml:space="preserve">Regeringen har </w:t>
      </w:r>
      <w:r w:rsidR="00ED1098">
        <w:t>därför</w:t>
      </w:r>
      <w:r>
        <w:t xml:space="preserve"> agerat för att </w:t>
      </w:r>
      <w:r w:rsidR="00571BA7">
        <w:t xml:space="preserve">så långt som möjligt </w:t>
      </w:r>
      <w:r>
        <w:t xml:space="preserve">säkerställa att de som får avslag på sin ansökan om aktivitetsersättning får hjälp och stöd. </w:t>
      </w:r>
      <w:r w:rsidR="00571BA7">
        <w:t>Regeringen beslutade i</w:t>
      </w:r>
      <w:r>
        <w:t xml:space="preserve"> augusti 2019 ett uppdrag till Försäkringskassan att </w:t>
      </w:r>
      <w:r w:rsidRPr="000E13AB">
        <w:t>förstärka stödet till unga som får avslag på sin aktivitetsersättning.</w:t>
      </w:r>
      <w:r w:rsidRPr="005A217A">
        <w:rPr>
          <w:b/>
        </w:rPr>
        <w:t xml:space="preserve"> </w:t>
      </w:r>
      <w:r w:rsidRPr="000E13AB">
        <w:t>Genom</w:t>
      </w:r>
      <w:r>
        <w:t xml:space="preserve"> </w:t>
      </w:r>
      <w:r w:rsidRPr="00690C42">
        <w:t>sin handläggning har Försäkringskassan möjlighet att identifiera individernas behov av insatser och stöd, liksom deras behov av myndighetskontakter. Försäkringskassan har därmed goda förutsättningar att inför och i anslutning till avslagsbeslutet lotsa individen till rätt aktör</w:t>
      </w:r>
      <w:r>
        <w:t>. En person kan t.ex. förutom arbetsmarknads</w:t>
      </w:r>
      <w:r>
        <w:softHyphen/>
        <w:t xml:space="preserve">politiska insatser från Arbetsförmedlingen behöva behandlingsinsatser från hälso- och sjukvården samt ekonomiskt bistånd från kommunen. </w:t>
      </w:r>
      <w:r w:rsidRPr="009D47A5">
        <w:t>Syfte</w:t>
      </w:r>
      <w:r>
        <w:t>t</w:t>
      </w:r>
      <w:r w:rsidRPr="009D47A5">
        <w:t xml:space="preserve"> med uppdraget är att säkerställa att ingen i målgruppen hamnar mellan olika ansvarsområden utan får det stöd som behövs för att på sikt kunna arbeta eller studera.</w:t>
      </w:r>
      <w:r>
        <w:t xml:space="preserve"> </w:t>
      </w:r>
      <w:r w:rsidRPr="00690C42">
        <w:t>Jag kommer genom dialog med Försäkringskassan att hålla mig underrättad om det arbete som följer av uppdraget</w:t>
      </w:r>
      <w:r w:rsidR="00AC589E">
        <w:t xml:space="preserve">. </w:t>
      </w:r>
    </w:p>
    <w:p w14:paraId="5E930397" w14:textId="1C700D11" w:rsidR="00300AE3" w:rsidRDefault="00300AE3" w:rsidP="00300AE3">
      <w:r>
        <w:t xml:space="preserve">Regeringen har </w:t>
      </w:r>
      <w:r w:rsidR="00570DF0">
        <w:t>även</w:t>
      </w:r>
      <w:r>
        <w:t xml:space="preserve"> gett Försäkringskassan och Arbetsförmedlingen ett nolltoleransuppdrag </w:t>
      </w:r>
      <w:r w:rsidR="00CB31EE">
        <w:t xml:space="preserve">för </w:t>
      </w:r>
      <w:r>
        <w:t xml:space="preserve">att </w:t>
      </w:r>
      <w:r w:rsidR="0046503D">
        <w:t>ge stöd till</w:t>
      </w:r>
      <w:r>
        <w:t xml:space="preserve"> människor som </w:t>
      </w:r>
      <w:r w:rsidR="000E4D5C">
        <w:t>nekas ersättning från sjukförsäkringen</w:t>
      </w:r>
      <w:r>
        <w:t xml:space="preserve">. </w:t>
      </w:r>
      <w:r w:rsidR="00570DF0">
        <w:t>Uppdraget innebär att</w:t>
      </w:r>
      <w:r w:rsidR="00570DF0" w:rsidRPr="00570DF0">
        <w:t xml:space="preserve"> </w:t>
      </w:r>
      <w:r w:rsidR="00570DF0">
        <w:t xml:space="preserve">myndigheterna ska </w:t>
      </w:r>
      <w:r w:rsidR="00570DF0" w:rsidRPr="00D83120">
        <w:t>skapa goda förutsättningar för övergången till Arbetsförmedlingen för de personer som har nedsatt hälsa men av Försäkrings</w:t>
      </w:r>
      <w:r w:rsidR="00570DF0">
        <w:softHyphen/>
      </w:r>
      <w:r w:rsidR="00570DF0" w:rsidRPr="00D83120">
        <w:t>kassan bedöms ha arbetsförmåga och därmed inte längre har rätt till ersättning från sjukförsäkringen.</w:t>
      </w:r>
      <w:r w:rsidR="00570DF0">
        <w:t xml:space="preserve"> </w:t>
      </w:r>
      <w:r>
        <w:t xml:space="preserve">Ingen ska falla mellan stolarna på grund av bristande samarbete. </w:t>
      </w:r>
    </w:p>
    <w:p w14:paraId="76121F7D" w14:textId="3C2F25CB" w:rsidR="00E72ECC" w:rsidRDefault="00E72ECC" w:rsidP="006A12F1">
      <w:pPr>
        <w:pStyle w:val="Brdtext"/>
      </w:pPr>
      <w:r>
        <w:t xml:space="preserve">Stockholm den </w:t>
      </w:r>
      <w:sdt>
        <w:sdtPr>
          <w:id w:val="-1225218591"/>
          <w:placeholder>
            <w:docPart w:val="386C6ECE8B1742AA8B5EEDEBCA583A7D"/>
          </w:placeholder>
          <w:dataBinding w:prefixMappings="xmlns:ns0='http://lp/documentinfo/RK' " w:xpath="/ns0:DocumentInfo[1]/ns0:BaseInfo[1]/ns0:HeaderDate[1]" w:storeItemID="{3228E072-4E62-4CED-944F-ADBA7C49935E}"/>
          <w:date w:fullDate="2019-12-04T00:00:00Z">
            <w:dateFormat w:val="d MMMM yyyy"/>
            <w:lid w:val="sv-SE"/>
            <w:storeMappedDataAs w:val="dateTime"/>
            <w:calendar w:val="gregorian"/>
          </w:date>
        </w:sdtPr>
        <w:sdtEndPr/>
        <w:sdtContent>
          <w:r w:rsidR="004F6341">
            <w:t>4 december 2019</w:t>
          </w:r>
        </w:sdtContent>
      </w:sdt>
    </w:p>
    <w:p w14:paraId="304EF998" w14:textId="77777777" w:rsidR="00E72ECC" w:rsidRDefault="00E72ECC" w:rsidP="004E7A8F">
      <w:pPr>
        <w:pStyle w:val="Brdtextutanavstnd"/>
      </w:pPr>
    </w:p>
    <w:p w14:paraId="60CA075F" w14:textId="77777777" w:rsidR="00E72ECC" w:rsidRDefault="00E72ECC" w:rsidP="004E7A8F">
      <w:pPr>
        <w:pStyle w:val="Brdtextutanavstnd"/>
      </w:pPr>
    </w:p>
    <w:p w14:paraId="4189A878" w14:textId="77777777" w:rsidR="00E72ECC" w:rsidRDefault="00E72ECC" w:rsidP="004E7A8F">
      <w:pPr>
        <w:pStyle w:val="Brdtextutanavstnd"/>
      </w:pPr>
    </w:p>
    <w:p w14:paraId="126B75A0" w14:textId="6B821C40" w:rsidR="00E72ECC" w:rsidRDefault="00E72ECC" w:rsidP="00E96532">
      <w:pPr>
        <w:pStyle w:val="Brdtext"/>
      </w:pPr>
      <w:r>
        <w:t>Ardalan Shekarabi</w:t>
      </w:r>
    </w:p>
    <w:sectPr w:rsidR="00E72ECC" w:rsidSect="00E72ECC">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A6FA5" w14:textId="77777777" w:rsidR="000569A0" w:rsidRDefault="000569A0" w:rsidP="00A87A54">
      <w:pPr>
        <w:spacing w:after="0" w:line="240" w:lineRule="auto"/>
      </w:pPr>
      <w:r>
        <w:separator/>
      </w:r>
    </w:p>
  </w:endnote>
  <w:endnote w:type="continuationSeparator" w:id="0">
    <w:p w14:paraId="6BD5A10D" w14:textId="77777777" w:rsidR="000569A0" w:rsidRDefault="000569A0" w:rsidP="00A87A54">
      <w:pPr>
        <w:spacing w:after="0" w:line="240" w:lineRule="auto"/>
      </w:pPr>
      <w:r>
        <w:continuationSeparator/>
      </w:r>
    </w:p>
  </w:endnote>
  <w:endnote w:type="continuationNotice" w:id="1">
    <w:p w14:paraId="247F7E55" w14:textId="77777777" w:rsidR="000569A0" w:rsidRDefault="00056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72ECC" w:rsidRPr="00347E11" w14:paraId="1FB2E500" w14:textId="77777777" w:rsidTr="006A08A7">
      <w:trPr>
        <w:trHeight w:val="227"/>
        <w:jc w:val="right"/>
      </w:trPr>
      <w:tc>
        <w:tcPr>
          <w:tcW w:w="708" w:type="dxa"/>
          <w:vAlign w:val="bottom"/>
        </w:tcPr>
        <w:p w14:paraId="6494133D" w14:textId="77777777" w:rsidR="00E72ECC" w:rsidRPr="00B62610" w:rsidRDefault="00E72ECC" w:rsidP="00E72EC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E72ECC" w:rsidRPr="00347E11" w14:paraId="275B59E0" w14:textId="77777777" w:rsidTr="006A08A7">
      <w:trPr>
        <w:trHeight w:val="850"/>
        <w:jc w:val="right"/>
      </w:trPr>
      <w:tc>
        <w:tcPr>
          <w:tcW w:w="708" w:type="dxa"/>
          <w:vAlign w:val="bottom"/>
        </w:tcPr>
        <w:p w14:paraId="2D0802AC" w14:textId="77777777" w:rsidR="00E72ECC" w:rsidRPr="00347E11" w:rsidRDefault="00E72ECC" w:rsidP="00E72ECC">
          <w:pPr>
            <w:pStyle w:val="Sidfot"/>
            <w:spacing w:line="276" w:lineRule="auto"/>
            <w:jc w:val="right"/>
          </w:pPr>
        </w:p>
      </w:tc>
    </w:tr>
  </w:tbl>
  <w:p w14:paraId="7693B499" w14:textId="77777777" w:rsidR="00E72ECC" w:rsidRPr="005606BC" w:rsidRDefault="00E72ECC" w:rsidP="00E72EC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03A10F" w14:textId="77777777" w:rsidTr="001F4302">
      <w:trPr>
        <w:trHeight w:val="510"/>
      </w:trPr>
      <w:tc>
        <w:tcPr>
          <w:tcW w:w="8525" w:type="dxa"/>
          <w:gridSpan w:val="2"/>
          <w:vAlign w:val="bottom"/>
        </w:tcPr>
        <w:p w14:paraId="5F74418D" w14:textId="77777777" w:rsidR="00347E11" w:rsidRPr="00347E11" w:rsidRDefault="00347E11" w:rsidP="00347E11">
          <w:pPr>
            <w:pStyle w:val="Sidfot"/>
            <w:rPr>
              <w:sz w:val="8"/>
            </w:rPr>
          </w:pPr>
        </w:p>
      </w:tc>
    </w:tr>
    <w:tr w:rsidR="00093408" w:rsidRPr="00EE3C0F" w14:paraId="78014C3E" w14:textId="77777777" w:rsidTr="00C26068">
      <w:trPr>
        <w:trHeight w:val="227"/>
      </w:trPr>
      <w:tc>
        <w:tcPr>
          <w:tcW w:w="4074" w:type="dxa"/>
        </w:tcPr>
        <w:p w14:paraId="48465FF7" w14:textId="77777777" w:rsidR="00347E11" w:rsidRPr="00F53AEA" w:rsidRDefault="00347E11" w:rsidP="00C26068">
          <w:pPr>
            <w:pStyle w:val="Sidfot"/>
            <w:spacing w:line="276" w:lineRule="auto"/>
          </w:pPr>
        </w:p>
      </w:tc>
      <w:tc>
        <w:tcPr>
          <w:tcW w:w="4451" w:type="dxa"/>
        </w:tcPr>
        <w:p w14:paraId="4EDC6451" w14:textId="77777777" w:rsidR="00093408" w:rsidRPr="00F53AEA" w:rsidRDefault="00093408" w:rsidP="00F53AEA">
          <w:pPr>
            <w:pStyle w:val="Sidfot"/>
            <w:spacing w:line="276" w:lineRule="auto"/>
          </w:pPr>
        </w:p>
      </w:tc>
    </w:tr>
  </w:tbl>
  <w:p w14:paraId="64D6D80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BD5EF" w14:textId="77777777" w:rsidR="000569A0" w:rsidRDefault="000569A0" w:rsidP="00A87A54">
      <w:pPr>
        <w:spacing w:after="0" w:line="240" w:lineRule="auto"/>
      </w:pPr>
      <w:r>
        <w:separator/>
      </w:r>
    </w:p>
  </w:footnote>
  <w:footnote w:type="continuationSeparator" w:id="0">
    <w:p w14:paraId="1F155908" w14:textId="77777777" w:rsidR="000569A0" w:rsidRDefault="000569A0" w:rsidP="00A87A54">
      <w:pPr>
        <w:spacing w:after="0" w:line="240" w:lineRule="auto"/>
      </w:pPr>
      <w:r>
        <w:continuationSeparator/>
      </w:r>
    </w:p>
  </w:footnote>
  <w:footnote w:type="continuationNotice" w:id="1">
    <w:p w14:paraId="107EF361" w14:textId="77777777" w:rsidR="000569A0" w:rsidRDefault="00056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2ECC" w14:paraId="6F1119A0" w14:textId="77777777" w:rsidTr="00C93EBA">
      <w:trPr>
        <w:trHeight w:val="227"/>
      </w:trPr>
      <w:tc>
        <w:tcPr>
          <w:tcW w:w="5534" w:type="dxa"/>
        </w:tcPr>
        <w:p w14:paraId="3C25F615" w14:textId="77777777" w:rsidR="00E72ECC" w:rsidRPr="007D73AB" w:rsidRDefault="00E72ECC">
          <w:pPr>
            <w:pStyle w:val="Sidhuvud"/>
          </w:pPr>
        </w:p>
      </w:tc>
      <w:tc>
        <w:tcPr>
          <w:tcW w:w="3170" w:type="dxa"/>
          <w:vAlign w:val="bottom"/>
        </w:tcPr>
        <w:p w14:paraId="175E451E" w14:textId="77777777" w:rsidR="00E72ECC" w:rsidRPr="007D73AB" w:rsidRDefault="00E72ECC" w:rsidP="00340DE0">
          <w:pPr>
            <w:pStyle w:val="Sidhuvud"/>
          </w:pPr>
        </w:p>
      </w:tc>
      <w:tc>
        <w:tcPr>
          <w:tcW w:w="1134" w:type="dxa"/>
        </w:tcPr>
        <w:p w14:paraId="168E604D" w14:textId="77777777" w:rsidR="00E72ECC" w:rsidRDefault="00E72ECC" w:rsidP="005A703A">
          <w:pPr>
            <w:pStyle w:val="Sidhuvud"/>
          </w:pPr>
        </w:p>
      </w:tc>
    </w:tr>
    <w:tr w:rsidR="00E72ECC" w14:paraId="2AD4372C" w14:textId="77777777" w:rsidTr="00C93EBA">
      <w:trPr>
        <w:trHeight w:val="1928"/>
      </w:trPr>
      <w:tc>
        <w:tcPr>
          <w:tcW w:w="5534" w:type="dxa"/>
        </w:tcPr>
        <w:p w14:paraId="7E10FD0B" w14:textId="77777777" w:rsidR="00E72ECC" w:rsidRPr="00340DE0" w:rsidRDefault="00E72ECC" w:rsidP="00340DE0">
          <w:pPr>
            <w:pStyle w:val="Sidhuvud"/>
          </w:pPr>
          <w:r>
            <w:rPr>
              <w:noProof/>
            </w:rPr>
            <w:drawing>
              <wp:inline distT="0" distB="0" distL="0" distR="0" wp14:anchorId="6FDBCB5E" wp14:editId="5E15CF0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CC87AD1" w14:textId="77777777" w:rsidR="00E72ECC" w:rsidRPr="00710A6C" w:rsidRDefault="00E72ECC" w:rsidP="00EE3C0F">
          <w:pPr>
            <w:pStyle w:val="Sidhuvud"/>
            <w:rPr>
              <w:b/>
            </w:rPr>
          </w:pPr>
        </w:p>
        <w:p w14:paraId="621C8C73" w14:textId="77777777" w:rsidR="00E72ECC" w:rsidRDefault="00E72ECC" w:rsidP="00EE3C0F">
          <w:pPr>
            <w:pStyle w:val="Sidhuvud"/>
          </w:pPr>
        </w:p>
        <w:p w14:paraId="7C450099" w14:textId="77777777" w:rsidR="00E72ECC" w:rsidRDefault="00E72ECC" w:rsidP="00EE3C0F">
          <w:pPr>
            <w:pStyle w:val="Sidhuvud"/>
          </w:pPr>
        </w:p>
        <w:p w14:paraId="7E34F234" w14:textId="77777777" w:rsidR="00E72ECC" w:rsidRDefault="00E72ECC" w:rsidP="00EE3C0F">
          <w:pPr>
            <w:pStyle w:val="Sidhuvud"/>
          </w:pPr>
        </w:p>
        <w:sdt>
          <w:sdtPr>
            <w:alias w:val="Dnr"/>
            <w:tag w:val="ccRKShow_Dnr"/>
            <w:id w:val="-829283628"/>
            <w:placeholder>
              <w:docPart w:val="CFF1D27422E949B7A070504810EC799B"/>
            </w:placeholder>
            <w:dataBinding w:prefixMappings="xmlns:ns0='http://lp/documentinfo/RK' " w:xpath="/ns0:DocumentInfo[1]/ns0:BaseInfo[1]/ns0:Dnr[1]" w:storeItemID="{3228E072-4E62-4CED-944F-ADBA7C49935E}"/>
            <w:text/>
          </w:sdtPr>
          <w:sdtEndPr/>
          <w:sdtContent>
            <w:p w14:paraId="503CA236" w14:textId="4CF6C65E" w:rsidR="00E72ECC" w:rsidRDefault="00E120F6" w:rsidP="00EE3C0F">
              <w:pPr>
                <w:pStyle w:val="Sidhuvud"/>
              </w:pPr>
              <w:r>
                <w:t>S2019/04952/SF</w:t>
              </w:r>
            </w:p>
          </w:sdtContent>
        </w:sdt>
        <w:sdt>
          <w:sdtPr>
            <w:alias w:val="DocNumber"/>
            <w:tag w:val="DocNumber"/>
            <w:id w:val="1726028884"/>
            <w:placeholder>
              <w:docPart w:val="4210DB2D4BE640C1BC5A6FDE4D8D5B14"/>
            </w:placeholder>
            <w:showingPlcHdr/>
            <w:dataBinding w:prefixMappings="xmlns:ns0='http://lp/documentinfo/RK' " w:xpath="/ns0:DocumentInfo[1]/ns0:BaseInfo[1]/ns0:DocNumber[1]" w:storeItemID="{3228E072-4E62-4CED-944F-ADBA7C49935E}"/>
            <w:text/>
          </w:sdtPr>
          <w:sdtEndPr/>
          <w:sdtContent>
            <w:p w14:paraId="4127CC0E" w14:textId="77777777" w:rsidR="00E72ECC" w:rsidRDefault="00E72ECC" w:rsidP="00EE3C0F">
              <w:pPr>
                <w:pStyle w:val="Sidhuvud"/>
              </w:pPr>
              <w:r>
                <w:rPr>
                  <w:rStyle w:val="Platshllartext"/>
                </w:rPr>
                <w:t xml:space="preserve"> </w:t>
              </w:r>
            </w:p>
          </w:sdtContent>
        </w:sdt>
        <w:p w14:paraId="2ECC1824" w14:textId="77777777" w:rsidR="00E72ECC" w:rsidRDefault="00E72ECC" w:rsidP="00EE3C0F">
          <w:pPr>
            <w:pStyle w:val="Sidhuvud"/>
          </w:pPr>
        </w:p>
      </w:tc>
      <w:tc>
        <w:tcPr>
          <w:tcW w:w="1134" w:type="dxa"/>
        </w:tcPr>
        <w:p w14:paraId="66C6FBDC" w14:textId="77777777" w:rsidR="00E72ECC" w:rsidRDefault="00E72ECC" w:rsidP="0094502D">
          <w:pPr>
            <w:pStyle w:val="Sidhuvud"/>
          </w:pPr>
        </w:p>
        <w:p w14:paraId="7AB91E81" w14:textId="77777777" w:rsidR="00E72ECC" w:rsidRPr="0094502D" w:rsidRDefault="00E72ECC" w:rsidP="00EC71A6">
          <w:pPr>
            <w:pStyle w:val="Sidhuvud"/>
          </w:pPr>
        </w:p>
      </w:tc>
    </w:tr>
    <w:tr w:rsidR="00E72ECC" w14:paraId="27A05FFB" w14:textId="77777777" w:rsidTr="00C93EBA">
      <w:trPr>
        <w:trHeight w:val="2268"/>
      </w:trPr>
      <w:sdt>
        <w:sdtPr>
          <w:rPr>
            <w:b/>
          </w:rPr>
          <w:alias w:val="SenderText"/>
          <w:tag w:val="ccRKShow_SenderText"/>
          <w:id w:val="1374046025"/>
          <w:placeholder>
            <w:docPart w:val="AC1E52FE7D8B45389480BC796628FB88"/>
          </w:placeholder>
        </w:sdtPr>
        <w:sdtEndPr>
          <w:rPr>
            <w:b w:val="0"/>
          </w:rPr>
        </w:sdtEndPr>
        <w:sdtContent>
          <w:tc>
            <w:tcPr>
              <w:tcW w:w="5534" w:type="dxa"/>
              <w:tcMar>
                <w:right w:w="1134" w:type="dxa"/>
              </w:tcMar>
            </w:tcPr>
            <w:p w14:paraId="17D1EA1C" w14:textId="77777777" w:rsidR="00E120F6" w:rsidRPr="00E120F6" w:rsidRDefault="00E120F6" w:rsidP="00340DE0">
              <w:pPr>
                <w:pStyle w:val="Sidhuvud"/>
                <w:rPr>
                  <w:b/>
                </w:rPr>
              </w:pPr>
              <w:r w:rsidRPr="00E120F6">
                <w:rPr>
                  <w:b/>
                </w:rPr>
                <w:t>Socialdepartementet</w:t>
              </w:r>
            </w:p>
            <w:p w14:paraId="2676D7C8" w14:textId="6868A9D4" w:rsidR="00E72ECC" w:rsidRPr="00340DE0" w:rsidRDefault="00E120F6" w:rsidP="00340DE0">
              <w:pPr>
                <w:pStyle w:val="Sidhuvud"/>
              </w:pPr>
              <w:r w:rsidRPr="00E120F6">
                <w:t>Socialförsäkringsministern</w:t>
              </w:r>
            </w:p>
          </w:tc>
        </w:sdtContent>
      </w:sdt>
      <w:sdt>
        <w:sdtPr>
          <w:alias w:val="Recipient"/>
          <w:tag w:val="ccRKShow_Recipient"/>
          <w:id w:val="-28344517"/>
          <w:placeholder>
            <w:docPart w:val="A0DF870D0C684FB98395BC31314D4A4A"/>
          </w:placeholder>
          <w:dataBinding w:prefixMappings="xmlns:ns0='http://lp/documentinfo/RK' " w:xpath="/ns0:DocumentInfo[1]/ns0:BaseInfo[1]/ns0:Recipient[1]" w:storeItemID="{3228E072-4E62-4CED-944F-ADBA7C49935E}"/>
          <w:text w:multiLine="1"/>
        </w:sdtPr>
        <w:sdtEndPr/>
        <w:sdtContent>
          <w:tc>
            <w:tcPr>
              <w:tcW w:w="3170" w:type="dxa"/>
            </w:tcPr>
            <w:p w14:paraId="3840CA48" w14:textId="14704D62" w:rsidR="00E72ECC" w:rsidRDefault="00E120F6" w:rsidP="00547B89">
              <w:pPr>
                <w:pStyle w:val="Sidhuvud"/>
              </w:pPr>
              <w:r>
                <w:t>Till riksdagen</w:t>
              </w:r>
            </w:p>
          </w:tc>
        </w:sdtContent>
      </w:sdt>
      <w:tc>
        <w:tcPr>
          <w:tcW w:w="1134" w:type="dxa"/>
        </w:tcPr>
        <w:p w14:paraId="289CEF98" w14:textId="77777777" w:rsidR="00E72ECC" w:rsidRDefault="00E72ECC" w:rsidP="003E6020">
          <w:pPr>
            <w:pStyle w:val="Sidhuvud"/>
          </w:pPr>
        </w:p>
      </w:tc>
    </w:tr>
  </w:tbl>
  <w:p w14:paraId="4E8ED7C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C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69A0"/>
    <w:rsid w:val="00057C04"/>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13AB"/>
    <w:rsid w:val="000E4D5C"/>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1830"/>
    <w:rsid w:val="00167FA8"/>
    <w:rsid w:val="00170CE4"/>
    <w:rsid w:val="0017300E"/>
    <w:rsid w:val="00173126"/>
    <w:rsid w:val="00176A26"/>
    <w:rsid w:val="001813DF"/>
    <w:rsid w:val="0019051C"/>
    <w:rsid w:val="0019127B"/>
    <w:rsid w:val="00192350"/>
    <w:rsid w:val="00192E34"/>
    <w:rsid w:val="00193B84"/>
    <w:rsid w:val="00197A8A"/>
    <w:rsid w:val="001A2A61"/>
    <w:rsid w:val="001A7946"/>
    <w:rsid w:val="001B4824"/>
    <w:rsid w:val="001C4980"/>
    <w:rsid w:val="001C5DC9"/>
    <w:rsid w:val="001C71A9"/>
    <w:rsid w:val="001E186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0AE3"/>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0A2"/>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503D"/>
    <w:rsid w:val="00465107"/>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5EF7"/>
    <w:rsid w:val="004B63BF"/>
    <w:rsid w:val="004B66DA"/>
    <w:rsid w:val="004B696B"/>
    <w:rsid w:val="004B7DFF"/>
    <w:rsid w:val="004C5686"/>
    <w:rsid w:val="004C70EE"/>
    <w:rsid w:val="004D766C"/>
    <w:rsid w:val="004E1585"/>
    <w:rsid w:val="004E1DE3"/>
    <w:rsid w:val="004E251B"/>
    <w:rsid w:val="004E25CD"/>
    <w:rsid w:val="004E6D22"/>
    <w:rsid w:val="004F0448"/>
    <w:rsid w:val="004F1EA0"/>
    <w:rsid w:val="004F6341"/>
    <w:rsid w:val="004F6525"/>
    <w:rsid w:val="004F6FE2"/>
    <w:rsid w:val="00500954"/>
    <w:rsid w:val="00505905"/>
    <w:rsid w:val="00511A1B"/>
    <w:rsid w:val="00511A68"/>
    <w:rsid w:val="00513E7D"/>
    <w:rsid w:val="0052127C"/>
    <w:rsid w:val="005302E0"/>
    <w:rsid w:val="00544738"/>
    <w:rsid w:val="005456E4"/>
    <w:rsid w:val="00547B89"/>
    <w:rsid w:val="00555CC7"/>
    <w:rsid w:val="005606BC"/>
    <w:rsid w:val="00563E73"/>
    <w:rsid w:val="00565792"/>
    <w:rsid w:val="00566084"/>
    <w:rsid w:val="00567799"/>
    <w:rsid w:val="00570DF0"/>
    <w:rsid w:val="00571A0B"/>
    <w:rsid w:val="00571BA7"/>
    <w:rsid w:val="00573DFD"/>
    <w:rsid w:val="005747D0"/>
    <w:rsid w:val="005850D7"/>
    <w:rsid w:val="0058522F"/>
    <w:rsid w:val="00586266"/>
    <w:rsid w:val="00595EDE"/>
    <w:rsid w:val="00596E2B"/>
    <w:rsid w:val="005A0CBA"/>
    <w:rsid w:val="005A2022"/>
    <w:rsid w:val="005A217A"/>
    <w:rsid w:val="005A5193"/>
    <w:rsid w:val="005B115A"/>
    <w:rsid w:val="005B537F"/>
    <w:rsid w:val="005B5ADD"/>
    <w:rsid w:val="005C120D"/>
    <w:rsid w:val="005C3467"/>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6722E"/>
    <w:rsid w:val="006700F0"/>
    <w:rsid w:val="00670A48"/>
    <w:rsid w:val="00672F6F"/>
    <w:rsid w:val="00674C2F"/>
    <w:rsid w:val="00674C8B"/>
    <w:rsid w:val="0068157D"/>
    <w:rsid w:val="00686843"/>
    <w:rsid w:val="0069523C"/>
    <w:rsid w:val="006962CA"/>
    <w:rsid w:val="006A09DA"/>
    <w:rsid w:val="006A1835"/>
    <w:rsid w:val="006B4A30"/>
    <w:rsid w:val="006B7569"/>
    <w:rsid w:val="006C07FD"/>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79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7B68"/>
    <w:rsid w:val="0080228F"/>
    <w:rsid w:val="00804C1B"/>
    <w:rsid w:val="008178E6"/>
    <w:rsid w:val="0082249C"/>
    <w:rsid w:val="008306D0"/>
    <w:rsid w:val="00830B7B"/>
    <w:rsid w:val="00832661"/>
    <w:rsid w:val="008349AA"/>
    <w:rsid w:val="0083728D"/>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28"/>
    <w:rsid w:val="0089514A"/>
    <w:rsid w:val="008A0A0D"/>
    <w:rsid w:val="008A4CEA"/>
    <w:rsid w:val="008A737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606"/>
    <w:rsid w:val="00915D4C"/>
    <w:rsid w:val="009279B2"/>
    <w:rsid w:val="00935814"/>
    <w:rsid w:val="0094502D"/>
    <w:rsid w:val="00947013"/>
    <w:rsid w:val="00954D6A"/>
    <w:rsid w:val="00973084"/>
    <w:rsid w:val="00984EA2"/>
    <w:rsid w:val="00986CC3"/>
    <w:rsid w:val="0099068E"/>
    <w:rsid w:val="009920AA"/>
    <w:rsid w:val="00992943"/>
    <w:rsid w:val="00997FFB"/>
    <w:rsid w:val="009A0866"/>
    <w:rsid w:val="009A4D0A"/>
    <w:rsid w:val="009B2F70"/>
    <w:rsid w:val="009C2459"/>
    <w:rsid w:val="009C255A"/>
    <w:rsid w:val="009C2B46"/>
    <w:rsid w:val="009C4448"/>
    <w:rsid w:val="009C610D"/>
    <w:rsid w:val="009C7033"/>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2210"/>
    <w:rsid w:val="00A7382D"/>
    <w:rsid w:val="00A743AC"/>
    <w:rsid w:val="00A8483F"/>
    <w:rsid w:val="00A870B0"/>
    <w:rsid w:val="00A87A54"/>
    <w:rsid w:val="00A91CDE"/>
    <w:rsid w:val="00AA1809"/>
    <w:rsid w:val="00AB5033"/>
    <w:rsid w:val="00AB5519"/>
    <w:rsid w:val="00AB6313"/>
    <w:rsid w:val="00AB71DD"/>
    <w:rsid w:val="00AC15C5"/>
    <w:rsid w:val="00AC589E"/>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45A1"/>
    <w:rsid w:val="00B3528F"/>
    <w:rsid w:val="00B357AB"/>
    <w:rsid w:val="00B41F72"/>
    <w:rsid w:val="00B44E90"/>
    <w:rsid w:val="00B45324"/>
    <w:rsid w:val="00B47956"/>
    <w:rsid w:val="00B517E1"/>
    <w:rsid w:val="00B55006"/>
    <w:rsid w:val="00B55E70"/>
    <w:rsid w:val="00B60238"/>
    <w:rsid w:val="00B64962"/>
    <w:rsid w:val="00B66AC0"/>
    <w:rsid w:val="00B71634"/>
    <w:rsid w:val="00B73091"/>
    <w:rsid w:val="00B756EA"/>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1EE"/>
    <w:rsid w:val="00CB3E75"/>
    <w:rsid w:val="00CB43F1"/>
    <w:rsid w:val="00CB6A8A"/>
    <w:rsid w:val="00CB6EDE"/>
    <w:rsid w:val="00CC41BA"/>
    <w:rsid w:val="00CD17C1"/>
    <w:rsid w:val="00CD1C6C"/>
    <w:rsid w:val="00CD37F1"/>
    <w:rsid w:val="00CD6169"/>
    <w:rsid w:val="00CD6D76"/>
    <w:rsid w:val="00CE20BC"/>
    <w:rsid w:val="00CE55A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4D99"/>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E4026"/>
    <w:rsid w:val="00DF5BFB"/>
    <w:rsid w:val="00DF5CD6"/>
    <w:rsid w:val="00E022DA"/>
    <w:rsid w:val="00E03BCB"/>
    <w:rsid w:val="00E120F6"/>
    <w:rsid w:val="00E124DC"/>
    <w:rsid w:val="00E26DDF"/>
    <w:rsid w:val="00E30167"/>
    <w:rsid w:val="00E33493"/>
    <w:rsid w:val="00E37922"/>
    <w:rsid w:val="00E406DF"/>
    <w:rsid w:val="00E415D3"/>
    <w:rsid w:val="00E469E4"/>
    <w:rsid w:val="00E475C3"/>
    <w:rsid w:val="00E509B0"/>
    <w:rsid w:val="00E520E9"/>
    <w:rsid w:val="00E54246"/>
    <w:rsid w:val="00E55D8E"/>
    <w:rsid w:val="00E72ECC"/>
    <w:rsid w:val="00E74A30"/>
    <w:rsid w:val="00E77B7E"/>
    <w:rsid w:val="00E82DF1"/>
    <w:rsid w:val="00E96532"/>
    <w:rsid w:val="00E973A0"/>
    <w:rsid w:val="00EA1688"/>
    <w:rsid w:val="00EA4C83"/>
    <w:rsid w:val="00EC1DA0"/>
    <w:rsid w:val="00EC329B"/>
    <w:rsid w:val="00EC71A6"/>
    <w:rsid w:val="00EC73EB"/>
    <w:rsid w:val="00ED1098"/>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0CA8"/>
    <w:rsid w:val="00F32D05"/>
    <w:rsid w:val="00F35263"/>
    <w:rsid w:val="00F403BF"/>
    <w:rsid w:val="00F4342F"/>
    <w:rsid w:val="00F45227"/>
    <w:rsid w:val="00F5045C"/>
    <w:rsid w:val="00F508E9"/>
    <w:rsid w:val="00F53AEA"/>
    <w:rsid w:val="00F55FC9"/>
    <w:rsid w:val="00F5663B"/>
    <w:rsid w:val="00F5674D"/>
    <w:rsid w:val="00F6392C"/>
    <w:rsid w:val="00F64256"/>
    <w:rsid w:val="00F66093"/>
    <w:rsid w:val="00F70848"/>
    <w:rsid w:val="00F71ECE"/>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53A4F"/>
  <w15:docId w15:val="{5CC5C23B-3BFE-46FC-A78C-7E9B740C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72ECC"/>
  </w:style>
  <w:style w:type="paragraph" w:styleId="Rubrik1">
    <w:name w:val="heading 1"/>
    <w:basedOn w:val="Brdtext"/>
    <w:next w:val="Brdtext"/>
    <w:link w:val="Rubrik1Char"/>
    <w:uiPriority w:val="1"/>
    <w:qFormat/>
    <w:rsid w:val="00E72ECC"/>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E72ECC"/>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E72ECC"/>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E72ECC"/>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E72ECC"/>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2ECC"/>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E72ECC"/>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E72E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72EC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72ECC"/>
    <w:pPr>
      <w:tabs>
        <w:tab w:val="left" w:pos="1701"/>
        <w:tab w:val="left" w:pos="3600"/>
        <w:tab w:val="left" w:pos="5387"/>
      </w:tabs>
    </w:pPr>
  </w:style>
  <w:style w:type="character" w:customStyle="1" w:styleId="BrdtextChar">
    <w:name w:val="Brödtext Char"/>
    <w:basedOn w:val="Standardstycketeckensnitt"/>
    <w:link w:val="Brdtext"/>
    <w:rsid w:val="00E72ECC"/>
  </w:style>
  <w:style w:type="paragraph" w:styleId="Brdtextmedindrag">
    <w:name w:val="Body Text Indent"/>
    <w:basedOn w:val="Normal"/>
    <w:link w:val="BrdtextmedindragChar"/>
    <w:qFormat/>
    <w:rsid w:val="00E72ECC"/>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72ECC"/>
  </w:style>
  <w:style w:type="character" w:customStyle="1" w:styleId="Rubrik1Char">
    <w:name w:val="Rubrik 1 Char"/>
    <w:basedOn w:val="Standardstycketeckensnitt"/>
    <w:link w:val="Rubrik1"/>
    <w:uiPriority w:val="1"/>
    <w:rsid w:val="00E72ECC"/>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E72ECC"/>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72ECC"/>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E72ECC"/>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E72ECC"/>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E72ECC"/>
    <w:pPr>
      <w:numPr>
        <w:numId w:val="0"/>
      </w:numPr>
    </w:pPr>
  </w:style>
  <w:style w:type="paragraph" w:customStyle="1" w:styleId="Rubrik2utannumrering">
    <w:name w:val="Rubrik 2 utan numrering"/>
    <w:basedOn w:val="Rubrik2"/>
    <w:next w:val="Brdtext"/>
    <w:uiPriority w:val="1"/>
    <w:qFormat/>
    <w:rsid w:val="00E72ECC"/>
    <w:pPr>
      <w:numPr>
        <w:ilvl w:val="0"/>
        <w:numId w:val="0"/>
      </w:numPr>
    </w:pPr>
  </w:style>
  <w:style w:type="paragraph" w:customStyle="1" w:styleId="Rubrik3utannumrering">
    <w:name w:val="Rubrik 3 utan numrering"/>
    <w:basedOn w:val="Rubrik3"/>
    <w:next w:val="Brdtext"/>
    <w:uiPriority w:val="1"/>
    <w:qFormat/>
    <w:rsid w:val="00E72ECC"/>
    <w:pPr>
      <w:numPr>
        <w:ilvl w:val="0"/>
        <w:numId w:val="0"/>
      </w:numPr>
    </w:pPr>
  </w:style>
  <w:style w:type="character" w:customStyle="1" w:styleId="Rubrik4Char">
    <w:name w:val="Rubrik 4 Char"/>
    <w:basedOn w:val="Standardstycketeckensnitt"/>
    <w:link w:val="Rubrik4"/>
    <w:uiPriority w:val="1"/>
    <w:rsid w:val="00E72ECC"/>
    <w:rPr>
      <w:rFonts w:asciiTheme="majorHAnsi" w:eastAsiaTheme="majorEastAsia" w:hAnsiTheme="majorHAnsi" w:cstheme="majorBidi"/>
      <w:b/>
      <w:iCs/>
      <w:sz w:val="20"/>
    </w:rPr>
  </w:style>
  <w:style w:type="paragraph" w:customStyle="1" w:styleId="Brdtextutanavstnd">
    <w:name w:val="Brödtext utan avstånd"/>
    <w:basedOn w:val="Normal"/>
    <w:qFormat/>
    <w:rsid w:val="00E72ECC"/>
    <w:pPr>
      <w:tabs>
        <w:tab w:val="left" w:pos="1701"/>
        <w:tab w:val="left" w:pos="3600"/>
        <w:tab w:val="left" w:pos="5387"/>
      </w:tabs>
      <w:spacing w:after="0"/>
    </w:pPr>
  </w:style>
  <w:style w:type="paragraph" w:customStyle="1" w:styleId="Bildtext">
    <w:name w:val="Bildtext"/>
    <w:basedOn w:val="Brdtext"/>
    <w:next w:val="Brdtext"/>
    <w:uiPriority w:val="2"/>
    <w:qFormat/>
    <w:rsid w:val="00E72ECC"/>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E72ECC"/>
    <w:pPr>
      <w:numPr>
        <w:ilvl w:val="0"/>
        <w:numId w:val="0"/>
      </w:numPr>
    </w:pPr>
  </w:style>
  <w:style w:type="paragraph" w:customStyle="1" w:styleId="Rubrik5utannumrering">
    <w:name w:val="Rubrik 5 utan numrering"/>
    <w:basedOn w:val="Rubrik5"/>
    <w:next w:val="Brdtext"/>
    <w:uiPriority w:val="1"/>
    <w:qFormat/>
    <w:rsid w:val="00E72ECC"/>
  </w:style>
  <w:style w:type="paragraph" w:styleId="Beskrivning">
    <w:name w:val="caption"/>
    <w:basedOn w:val="Bildtext"/>
    <w:next w:val="Normal"/>
    <w:uiPriority w:val="35"/>
    <w:semiHidden/>
    <w:qFormat/>
    <w:rsid w:val="00E72ECC"/>
    <w:rPr>
      <w:iCs/>
      <w:szCs w:val="18"/>
    </w:rPr>
  </w:style>
  <w:style w:type="character" w:customStyle="1" w:styleId="Rubrik5Char">
    <w:name w:val="Rubrik 5 Char"/>
    <w:basedOn w:val="Standardstycketeckensnitt"/>
    <w:link w:val="Rubrik5"/>
    <w:uiPriority w:val="1"/>
    <w:rsid w:val="00E72ECC"/>
    <w:rPr>
      <w:rFonts w:asciiTheme="majorHAnsi" w:eastAsiaTheme="majorEastAsia" w:hAnsiTheme="majorHAnsi" w:cstheme="majorBidi"/>
      <w:sz w:val="20"/>
    </w:rPr>
  </w:style>
  <w:style w:type="numbering" w:customStyle="1" w:styleId="RKNumreraderubriker">
    <w:name w:val="RK Numrerade rubriker"/>
    <w:uiPriority w:val="99"/>
    <w:rsid w:val="00E72ECC"/>
    <w:pPr>
      <w:numPr>
        <w:numId w:val="1"/>
      </w:numPr>
    </w:pPr>
  </w:style>
  <w:style w:type="paragraph" w:customStyle="1" w:styleId="Klla">
    <w:name w:val="Källa"/>
    <w:basedOn w:val="Bildtext"/>
    <w:next w:val="Brdtext"/>
    <w:uiPriority w:val="2"/>
    <w:qFormat/>
    <w:rsid w:val="00E72ECC"/>
  </w:style>
  <w:style w:type="paragraph" w:styleId="Sidhuvud">
    <w:name w:val="header"/>
    <w:basedOn w:val="Normal"/>
    <w:link w:val="SidhuvudChar"/>
    <w:uiPriority w:val="99"/>
    <w:rsid w:val="00E72ECC"/>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72ECC"/>
    <w:rPr>
      <w:rFonts w:asciiTheme="majorHAnsi" w:hAnsiTheme="majorHAnsi"/>
      <w:sz w:val="19"/>
    </w:rPr>
  </w:style>
  <w:style w:type="paragraph" w:styleId="Sidfot">
    <w:name w:val="footer"/>
    <w:basedOn w:val="Normal"/>
    <w:link w:val="SidfotChar"/>
    <w:uiPriority w:val="99"/>
    <w:semiHidden/>
    <w:rsid w:val="00E72ECC"/>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72ECC"/>
    <w:rPr>
      <w:rFonts w:asciiTheme="majorHAnsi" w:hAnsiTheme="majorHAnsi"/>
      <w:sz w:val="16"/>
    </w:rPr>
  </w:style>
  <w:style w:type="paragraph" w:styleId="Innehll2">
    <w:name w:val="toc 2"/>
    <w:basedOn w:val="Normal"/>
    <w:next w:val="Brdtext"/>
    <w:uiPriority w:val="39"/>
    <w:semiHidden/>
    <w:rsid w:val="00E72ECC"/>
    <w:pPr>
      <w:spacing w:after="0" w:line="240" w:lineRule="auto"/>
    </w:pPr>
  </w:style>
  <w:style w:type="character" w:styleId="Sidnummer">
    <w:name w:val="page number"/>
    <w:basedOn w:val="SidfotChar"/>
    <w:uiPriority w:val="99"/>
    <w:semiHidden/>
    <w:rsid w:val="00E72ECC"/>
    <w:rPr>
      <w:rFonts w:asciiTheme="majorHAnsi" w:hAnsiTheme="majorHAnsi"/>
      <w:sz w:val="17"/>
    </w:rPr>
  </w:style>
  <w:style w:type="paragraph" w:styleId="Innehll1">
    <w:name w:val="toc 1"/>
    <w:basedOn w:val="Normal"/>
    <w:next w:val="Brdtext"/>
    <w:uiPriority w:val="39"/>
    <w:semiHidden/>
    <w:rsid w:val="00E72ECC"/>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E72ECC"/>
    <w:pPr>
      <w:spacing w:after="0" w:line="240" w:lineRule="auto"/>
      <w:ind w:left="284"/>
    </w:pPr>
  </w:style>
  <w:style w:type="character" w:styleId="Hyperlnk">
    <w:name w:val="Hyperlink"/>
    <w:basedOn w:val="Standardstycketeckensnitt"/>
    <w:uiPriority w:val="99"/>
    <w:semiHidden/>
    <w:rsid w:val="00E72ECC"/>
    <w:rPr>
      <w:noProof w:val="0"/>
      <w:color w:val="0563C1" w:themeColor="hyperlink"/>
      <w:u w:val="single"/>
    </w:rPr>
  </w:style>
  <w:style w:type="paragraph" w:styleId="Innehllsfrteckningsrubrik">
    <w:name w:val="TOC Heading"/>
    <w:basedOn w:val="Rubrik1utannumrering"/>
    <w:next w:val="Normal"/>
    <w:uiPriority w:val="39"/>
    <w:semiHidden/>
    <w:qFormat/>
    <w:rsid w:val="00E72ECC"/>
    <w:pPr>
      <w:outlineLvl w:val="9"/>
    </w:pPr>
  </w:style>
  <w:style w:type="table" w:styleId="Tabellrutnt">
    <w:name w:val="Table Grid"/>
    <w:aliases w:val="Ärendeförteckning"/>
    <w:basedOn w:val="Normaltabell"/>
    <w:uiPriority w:val="39"/>
    <w:rsid w:val="00E7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E72ECC"/>
    <w:pPr>
      <w:spacing w:after="0"/>
    </w:pPr>
    <w:rPr>
      <w:szCs w:val="20"/>
    </w:rPr>
  </w:style>
  <w:style w:type="character" w:customStyle="1" w:styleId="FotnotstextChar">
    <w:name w:val="Fotnotstext Char"/>
    <w:basedOn w:val="Standardstycketeckensnitt"/>
    <w:link w:val="Fotnotstext"/>
    <w:uiPriority w:val="99"/>
    <w:semiHidden/>
    <w:rsid w:val="00E72EC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E72ECC"/>
    <w:rPr>
      <w:noProof w:val="0"/>
      <w:vertAlign w:val="superscript"/>
    </w:rPr>
  </w:style>
  <w:style w:type="paragraph" w:styleId="Numreradlista">
    <w:name w:val="List Number"/>
    <w:basedOn w:val="Normal"/>
    <w:uiPriority w:val="6"/>
    <w:rsid w:val="00E72ECC"/>
    <w:pPr>
      <w:numPr>
        <w:numId w:val="36"/>
      </w:numPr>
      <w:spacing w:after="100"/>
    </w:pPr>
  </w:style>
  <w:style w:type="paragraph" w:styleId="Numreradlista2">
    <w:name w:val="List Number 2"/>
    <w:basedOn w:val="Normal"/>
    <w:uiPriority w:val="6"/>
    <w:rsid w:val="00E72ECC"/>
    <w:pPr>
      <w:numPr>
        <w:ilvl w:val="1"/>
        <w:numId w:val="36"/>
      </w:numPr>
      <w:spacing w:after="100"/>
      <w:contextualSpacing/>
    </w:pPr>
  </w:style>
  <w:style w:type="paragraph" w:styleId="Punktlista">
    <w:name w:val="List Bullet"/>
    <w:basedOn w:val="Normal"/>
    <w:uiPriority w:val="6"/>
    <w:rsid w:val="00E72ECC"/>
    <w:pPr>
      <w:numPr>
        <w:numId w:val="28"/>
      </w:numPr>
      <w:spacing w:after="100"/>
      <w:contextualSpacing/>
    </w:pPr>
  </w:style>
  <w:style w:type="paragraph" w:styleId="Punktlista2">
    <w:name w:val="List Bullet 2"/>
    <w:basedOn w:val="Normal"/>
    <w:uiPriority w:val="6"/>
    <w:rsid w:val="00E72ECC"/>
    <w:pPr>
      <w:numPr>
        <w:ilvl w:val="1"/>
        <w:numId w:val="28"/>
      </w:numPr>
      <w:spacing w:after="100"/>
      <w:ind w:left="850" w:hanging="425"/>
      <w:contextualSpacing/>
    </w:pPr>
  </w:style>
  <w:style w:type="numbering" w:customStyle="1" w:styleId="RKNumreradlista">
    <w:name w:val="RK Numrerad lista"/>
    <w:uiPriority w:val="99"/>
    <w:rsid w:val="00E72ECC"/>
    <w:pPr>
      <w:numPr>
        <w:numId w:val="7"/>
      </w:numPr>
    </w:pPr>
  </w:style>
  <w:style w:type="paragraph" w:customStyle="1" w:styleId="Strecklista">
    <w:name w:val="Strecklista"/>
    <w:basedOn w:val="Punktlista"/>
    <w:uiPriority w:val="6"/>
    <w:qFormat/>
    <w:rsid w:val="00E72ECC"/>
    <w:pPr>
      <w:numPr>
        <w:numId w:val="34"/>
      </w:numPr>
    </w:pPr>
  </w:style>
  <w:style w:type="numbering" w:customStyle="1" w:styleId="RKPunktlista">
    <w:name w:val="RK Punktlista"/>
    <w:uiPriority w:val="99"/>
    <w:rsid w:val="00E72ECC"/>
    <w:pPr>
      <w:numPr>
        <w:numId w:val="14"/>
      </w:numPr>
    </w:pPr>
  </w:style>
  <w:style w:type="paragraph" w:customStyle="1" w:styleId="Strecklista2">
    <w:name w:val="Strecklista 2"/>
    <w:basedOn w:val="Strecklista"/>
    <w:uiPriority w:val="6"/>
    <w:semiHidden/>
    <w:qFormat/>
    <w:rsid w:val="00E72ECC"/>
    <w:pPr>
      <w:numPr>
        <w:ilvl w:val="1"/>
      </w:numPr>
    </w:pPr>
  </w:style>
  <w:style w:type="numbering" w:customStyle="1" w:styleId="Strecklistan">
    <w:name w:val="Strecklistan"/>
    <w:uiPriority w:val="99"/>
    <w:rsid w:val="00E72ECC"/>
    <w:pPr>
      <w:numPr>
        <w:numId w:val="18"/>
      </w:numPr>
    </w:pPr>
  </w:style>
  <w:style w:type="character" w:styleId="Platshllartext">
    <w:name w:val="Placeholder Text"/>
    <w:basedOn w:val="Standardstycketeckensnitt"/>
    <w:uiPriority w:val="99"/>
    <w:semiHidden/>
    <w:rsid w:val="00E72ECC"/>
    <w:rPr>
      <w:noProof w:val="0"/>
      <w:color w:val="808080"/>
    </w:rPr>
  </w:style>
  <w:style w:type="paragraph" w:styleId="Numreradlista3">
    <w:name w:val="List Number 3"/>
    <w:basedOn w:val="Normal"/>
    <w:uiPriority w:val="6"/>
    <w:rsid w:val="00E72ECC"/>
    <w:pPr>
      <w:numPr>
        <w:ilvl w:val="2"/>
        <w:numId w:val="36"/>
      </w:numPr>
      <w:spacing w:after="100"/>
      <w:contextualSpacing/>
    </w:pPr>
  </w:style>
  <w:style w:type="paragraph" w:customStyle="1" w:styleId="Strecklista3">
    <w:name w:val="Strecklista 3"/>
    <w:basedOn w:val="Brdtext"/>
    <w:uiPriority w:val="6"/>
    <w:semiHidden/>
    <w:qFormat/>
    <w:rsid w:val="00E72ECC"/>
    <w:pPr>
      <w:numPr>
        <w:ilvl w:val="2"/>
        <w:numId w:val="34"/>
      </w:numPr>
      <w:spacing w:after="100"/>
    </w:pPr>
  </w:style>
  <w:style w:type="paragraph" w:styleId="Punktlista3">
    <w:name w:val="List Bullet 3"/>
    <w:basedOn w:val="Normal"/>
    <w:uiPriority w:val="6"/>
    <w:rsid w:val="00E72ECC"/>
    <w:pPr>
      <w:numPr>
        <w:ilvl w:val="2"/>
        <w:numId w:val="28"/>
      </w:numPr>
      <w:spacing w:after="100"/>
      <w:contextualSpacing/>
    </w:pPr>
  </w:style>
  <w:style w:type="paragraph" w:customStyle="1" w:styleId="Brdtextmedram">
    <w:name w:val="Brödtext med ram"/>
    <w:basedOn w:val="Brdtext"/>
    <w:qFormat/>
    <w:rsid w:val="00E72ECC"/>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72ECC"/>
    <w:rPr>
      <w:rFonts w:ascii="Calibri" w:hAnsi="Calibri" w:cs="Calibri"/>
      <w:sz w:val="16"/>
    </w:rPr>
  </w:style>
  <w:style w:type="character" w:customStyle="1" w:styleId="DocNrChar">
    <w:name w:val="DocNr Char"/>
    <w:basedOn w:val="Standardstycketeckensnitt"/>
    <w:link w:val="DocNr"/>
    <w:semiHidden/>
    <w:rsid w:val="00E72ECC"/>
    <w:rPr>
      <w:rFonts w:ascii="Calibri" w:hAnsi="Calibri" w:cs="Calibri"/>
      <w:sz w:val="16"/>
    </w:rPr>
  </w:style>
  <w:style w:type="paragraph" w:customStyle="1" w:styleId="RKnormal">
    <w:name w:val="RKnormal"/>
    <w:basedOn w:val="Normal"/>
    <w:semiHidden/>
    <w:rsid w:val="00E72ECC"/>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E72EC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2ECC"/>
    <w:pPr>
      <w:spacing w:after="0" w:line="240" w:lineRule="auto"/>
    </w:pPr>
  </w:style>
  <w:style w:type="character" w:customStyle="1" w:styleId="AnteckningsrubrikChar">
    <w:name w:val="Anteckningsrubrik Char"/>
    <w:basedOn w:val="Standardstycketeckensnitt"/>
    <w:link w:val="Anteckningsrubrik"/>
    <w:uiPriority w:val="99"/>
    <w:semiHidden/>
    <w:rsid w:val="00E72ECC"/>
  </w:style>
  <w:style w:type="character" w:styleId="AnvndHyperlnk">
    <w:name w:val="FollowedHyperlink"/>
    <w:basedOn w:val="Standardstycketeckensnitt"/>
    <w:uiPriority w:val="99"/>
    <w:semiHidden/>
    <w:unhideWhenUsed/>
    <w:rsid w:val="00E72ECC"/>
    <w:rPr>
      <w:noProof w:val="0"/>
      <w:color w:val="954F72" w:themeColor="followedHyperlink"/>
      <w:u w:val="single"/>
    </w:rPr>
  </w:style>
  <w:style w:type="paragraph" w:styleId="Avslutandetext">
    <w:name w:val="Closing"/>
    <w:basedOn w:val="Normal"/>
    <w:link w:val="AvslutandetextChar"/>
    <w:uiPriority w:val="99"/>
    <w:semiHidden/>
    <w:unhideWhenUsed/>
    <w:rsid w:val="00E72ECC"/>
    <w:pPr>
      <w:spacing w:after="0" w:line="240" w:lineRule="auto"/>
      <w:ind w:left="4252"/>
    </w:pPr>
  </w:style>
  <w:style w:type="character" w:customStyle="1" w:styleId="AvslutandetextChar">
    <w:name w:val="Avslutande text Char"/>
    <w:basedOn w:val="Standardstycketeckensnitt"/>
    <w:link w:val="Avslutandetext"/>
    <w:uiPriority w:val="99"/>
    <w:semiHidden/>
    <w:rsid w:val="00E72ECC"/>
  </w:style>
  <w:style w:type="paragraph" w:styleId="Avsndaradress-brev">
    <w:name w:val="envelope return"/>
    <w:basedOn w:val="Normal"/>
    <w:uiPriority w:val="99"/>
    <w:semiHidden/>
    <w:unhideWhenUsed/>
    <w:rsid w:val="00E72ECC"/>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72EC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2ECC"/>
    <w:rPr>
      <w:rFonts w:ascii="Segoe UI" w:hAnsi="Segoe UI" w:cs="Segoe UI"/>
      <w:sz w:val="18"/>
      <w:szCs w:val="18"/>
    </w:rPr>
  </w:style>
  <w:style w:type="character" w:styleId="Betoning">
    <w:name w:val="Emphasis"/>
    <w:basedOn w:val="Standardstycketeckensnitt"/>
    <w:uiPriority w:val="20"/>
    <w:semiHidden/>
    <w:qFormat/>
    <w:rsid w:val="00E72ECC"/>
    <w:rPr>
      <w:i/>
      <w:iCs/>
      <w:noProof w:val="0"/>
    </w:rPr>
  </w:style>
  <w:style w:type="character" w:styleId="Bokenstitel">
    <w:name w:val="Book Title"/>
    <w:basedOn w:val="Standardstycketeckensnitt"/>
    <w:uiPriority w:val="33"/>
    <w:semiHidden/>
    <w:qFormat/>
    <w:rsid w:val="00E72ECC"/>
    <w:rPr>
      <w:b/>
      <w:bCs/>
      <w:i/>
      <w:iCs/>
      <w:noProof w:val="0"/>
      <w:spacing w:val="5"/>
    </w:rPr>
  </w:style>
  <w:style w:type="paragraph" w:styleId="Brdtext2">
    <w:name w:val="Body Text 2"/>
    <w:basedOn w:val="Normal"/>
    <w:link w:val="Brdtext2Char"/>
    <w:uiPriority w:val="99"/>
    <w:semiHidden/>
    <w:unhideWhenUsed/>
    <w:rsid w:val="00E72ECC"/>
    <w:pPr>
      <w:spacing w:after="120" w:line="480" w:lineRule="auto"/>
    </w:pPr>
  </w:style>
  <w:style w:type="character" w:customStyle="1" w:styleId="Brdtext2Char">
    <w:name w:val="Brödtext 2 Char"/>
    <w:basedOn w:val="Standardstycketeckensnitt"/>
    <w:link w:val="Brdtext2"/>
    <w:uiPriority w:val="99"/>
    <w:semiHidden/>
    <w:rsid w:val="00E72ECC"/>
  </w:style>
  <w:style w:type="paragraph" w:styleId="Brdtext3">
    <w:name w:val="Body Text 3"/>
    <w:basedOn w:val="Normal"/>
    <w:link w:val="Brdtext3Char"/>
    <w:uiPriority w:val="99"/>
    <w:semiHidden/>
    <w:unhideWhenUsed/>
    <w:rsid w:val="00E72ECC"/>
    <w:pPr>
      <w:spacing w:after="120"/>
    </w:pPr>
    <w:rPr>
      <w:sz w:val="16"/>
      <w:szCs w:val="16"/>
    </w:rPr>
  </w:style>
  <w:style w:type="character" w:customStyle="1" w:styleId="Brdtext3Char">
    <w:name w:val="Brödtext 3 Char"/>
    <w:basedOn w:val="Standardstycketeckensnitt"/>
    <w:link w:val="Brdtext3"/>
    <w:uiPriority w:val="99"/>
    <w:semiHidden/>
    <w:rsid w:val="00E72ECC"/>
    <w:rPr>
      <w:sz w:val="16"/>
      <w:szCs w:val="16"/>
    </w:rPr>
  </w:style>
  <w:style w:type="paragraph" w:styleId="Brdtextmedfrstaindrag">
    <w:name w:val="Body Text First Indent"/>
    <w:basedOn w:val="Brdtext"/>
    <w:link w:val="BrdtextmedfrstaindragChar"/>
    <w:uiPriority w:val="99"/>
    <w:semiHidden/>
    <w:unhideWhenUsed/>
    <w:rsid w:val="00E72ECC"/>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2ECC"/>
  </w:style>
  <w:style w:type="paragraph" w:styleId="Brdtextmedfrstaindrag2">
    <w:name w:val="Body Text First Indent 2"/>
    <w:basedOn w:val="Brdtextmedindrag"/>
    <w:link w:val="Brdtextmedfrstaindrag2Char"/>
    <w:uiPriority w:val="99"/>
    <w:semiHidden/>
    <w:unhideWhenUsed/>
    <w:rsid w:val="00E72EC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2ECC"/>
  </w:style>
  <w:style w:type="paragraph" w:styleId="Brdtextmedindrag2">
    <w:name w:val="Body Text Indent 2"/>
    <w:basedOn w:val="Normal"/>
    <w:link w:val="Brdtextmedindrag2Char"/>
    <w:uiPriority w:val="99"/>
    <w:semiHidden/>
    <w:unhideWhenUsed/>
    <w:rsid w:val="00E72EC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2ECC"/>
  </w:style>
  <w:style w:type="paragraph" w:styleId="Brdtextmedindrag3">
    <w:name w:val="Body Text Indent 3"/>
    <w:basedOn w:val="Normal"/>
    <w:link w:val="Brdtextmedindrag3Char"/>
    <w:uiPriority w:val="99"/>
    <w:semiHidden/>
    <w:unhideWhenUsed/>
    <w:rsid w:val="00E72EC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2ECC"/>
    <w:rPr>
      <w:sz w:val="16"/>
      <w:szCs w:val="16"/>
    </w:rPr>
  </w:style>
  <w:style w:type="paragraph" w:styleId="Citat">
    <w:name w:val="Quote"/>
    <w:basedOn w:val="Normal"/>
    <w:next w:val="Normal"/>
    <w:link w:val="CitatChar"/>
    <w:uiPriority w:val="29"/>
    <w:semiHidden/>
    <w:qFormat/>
    <w:rsid w:val="00E72EC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72ECC"/>
    <w:rPr>
      <w:i/>
      <w:iCs/>
      <w:color w:val="404040" w:themeColor="text1" w:themeTint="BF"/>
    </w:rPr>
  </w:style>
  <w:style w:type="paragraph" w:styleId="Citatfrteckning">
    <w:name w:val="table of authorities"/>
    <w:basedOn w:val="Normal"/>
    <w:next w:val="Normal"/>
    <w:uiPriority w:val="99"/>
    <w:semiHidden/>
    <w:unhideWhenUsed/>
    <w:rsid w:val="00E72ECC"/>
    <w:pPr>
      <w:spacing w:after="0"/>
      <w:ind w:left="250" w:hanging="250"/>
    </w:pPr>
  </w:style>
  <w:style w:type="paragraph" w:styleId="Citatfrteckningsrubrik">
    <w:name w:val="toa heading"/>
    <w:basedOn w:val="Normal"/>
    <w:next w:val="Normal"/>
    <w:uiPriority w:val="99"/>
    <w:semiHidden/>
    <w:unhideWhenUsed/>
    <w:rsid w:val="00E72EC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2ECC"/>
  </w:style>
  <w:style w:type="character" w:customStyle="1" w:styleId="DatumChar">
    <w:name w:val="Datum Char"/>
    <w:basedOn w:val="Standardstycketeckensnitt"/>
    <w:link w:val="Datum"/>
    <w:uiPriority w:val="99"/>
    <w:semiHidden/>
    <w:rsid w:val="00E72ECC"/>
  </w:style>
  <w:style w:type="character" w:styleId="Diskretbetoning">
    <w:name w:val="Subtle Emphasis"/>
    <w:basedOn w:val="Standardstycketeckensnitt"/>
    <w:uiPriority w:val="19"/>
    <w:semiHidden/>
    <w:qFormat/>
    <w:rsid w:val="00E72ECC"/>
    <w:rPr>
      <w:i/>
      <w:iCs/>
      <w:noProof w:val="0"/>
      <w:color w:val="404040" w:themeColor="text1" w:themeTint="BF"/>
    </w:rPr>
  </w:style>
  <w:style w:type="character" w:styleId="Diskretreferens">
    <w:name w:val="Subtle Reference"/>
    <w:basedOn w:val="Standardstycketeckensnitt"/>
    <w:uiPriority w:val="31"/>
    <w:semiHidden/>
    <w:qFormat/>
    <w:rsid w:val="00E72ECC"/>
    <w:rPr>
      <w:smallCaps/>
      <w:noProof w:val="0"/>
      <w:color w:val="5A5A5A" w:themeColor="text1" w:themeTint="A5"/>
    </w:rPr>
  </w:style>
  <w:style w:type="table" w:styleId="Diskrettabell1">
    <w:name w:val="Table Subtle 1"/>
    <w:basedOn w:val="Normaltabell"/>
    <w:uiPriority w:val="99"/>
    <w:semiHidden/>
    <w:unhideWhenUsed/>
    <w:rsid w:val="00E72E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72E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72ECC"/>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72ECC"/>
    <w:rPr>
      <w:rFonts w:ascii="Segoe UI" w:hAnsi="Segoe UI" w:cs="Segoe UI"/>
      <w:sz w:val="16"/>
      <w:szCs w:val="16"/>
    </w:rPr>
  </w:style>
  <w:style w:type="table" w:styleId="Eleganttabell">
    <w:name w:val="Table Elegant"/>
    <w:basedOn w:val="Normaltabell"/>
    <w:uiPriority w:val="99"/>
    <w:semiHidden/>
    <w:unhideWhenUsed/>
    <w:rsid w:val="00E72E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72EC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72E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72EC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72ECC"/>
    <w:pPr>
      <w:spacing w:after="0" w:line="240" w:lineRule="auto"/>
    </w:pPr>
  </w:style>
  <w:style w:type="character" w:customStyle="1" w:styleId="E-postsignaturChar">
    <w:name w:val="E-postsignatur Char"/>
    <w:basedOn w:val="Standardstycketeckensnitt"/>
    <w:link w:val="E-postsignatur"/>
    <w:uiPriority w:val="99"/>
    <w:semiHidden/>
    <w:rsid w:val="00E72ECC"/>
  </w:style>
  <w:style w:type="paragraph" w:styleId="Figurfrteckning">
    <w:name w:val="table of figures"/>
    <w:basedOn w:val="Normal"/>
    <w:next w:val="Normal"/>
    <w:uiPriority w:val="99"/>
    <w:semiHidden/>
    <w:unhideWhenUsed/>
    <w:rsid w:val="00E72ECC"/>
    <w:pPr>
      <w:spacing w:after="0"/>
    </w:pPr>
  </w:style>
  <w:style w:type="table" w:styleId="Frgadlista">
    <w:name w:val="Colorful List"/>
    <w:basedOn w:val="Normaltabell"/>
    <w:uiPriority w:val="72"/>
    <w:semiHidden/>
    <w:unhideWhenUsed/>
    <w:rsid w:val="00E72EC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72ECC"/>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E72ECC"/>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E72ECC"/>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E72ECC"/>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E72ECC"/>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E72ECC"/>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E72ECC"/>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72ECC"/>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72ECC"/>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72ECC"/>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E72ECC"/>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72ECC"/>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72ECC"/>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72E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72EC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72EC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72E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72E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E72E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E72E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E72E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E72E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E72EC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E72ECC"/>
    <w:rPr>
      <w:noProof w:val="0"/>
      <w:color w:val="2B579A"/>
      <w:shd w:val="clear" w:color="auto" w:fill="E6E6E6"/>
    </w:rPr>
  </w:style>
  <w:style w:type="paragraph" w:styleId="HTML-adress">
    <w:name w:val="HTML Address"/>
    <w:basedOn w:val="Normal"/>
    <w:link w:val="HTML-adressChar"/>
    <w:uiPriority w:val="99"/>
    <w:semiHidden/>
    <w:unhideWhenUsed/>
    <w:rsid w:val="00E72ECC"/>
    <w:pPr>
      <w:spacing w:after="0" w:line="240" w:lineRule="auto"/>
    </w:pPr>
    <w:rPr>
      <w:i/>
      <w:iCs/>
    </w:rPr>
  </w:style>
  <w:style w:type="character" w:customStyle="1" w:styleId="HTML-adressChar">
    <w:name w:val="HTML - adress Char"/>
    <w:basedOn w:val="Standardstycketeckensnitt"/>
    <w:link w:val="HTML-adress"/>
    <w:uiPriority w:val="99"/>
    <w:semiHidden/>
    <w:rsid w:val="00E72ECC"/>
    <w:rPr>
      <w:i/>
      <w:iCs/>
    </w:rPr>
  </w:style>
  <w:style w:type="character" w:styleId="HTML-akronym">
    <w:name w:val="HTML Acronym"/>
    <w:basedOn w:val="Standardstycketeckensnitt"/>
    <w:uiPriority w:val="99"/>
    <w:semiHidden/>
    <w:unhideWhenUsed/>
    <w:rsid w:val="00E72ECC"/>
    <w:rPr>
      <w:noProof w:val="0"/>
    </w:rPr>
  </w:style>
  <w:style w:type="character" w:styleId="HTML-citat">
    <w:name w:val="HTML Cite"/>
    <w:basedOn w:val="Standardstycketeckensnitt"/>
    <w:uiPriority w:val="99"/>
    <w:semiHidden/>
    <w:unhideWhenUsed/>
    <w:rsid w:val="00E72ECC"/>
    <w:rPr>
      <w:i/>
      <w:iCs/>
      <w:noProof w:val="0"/>
    </w:rPr>
  </w:style>
  <w:style w:type="character" w:styleId="HTML-definition">
    <w:name w:val="HTML Definition"/>
    <w:basedOn w:val="Standardstycketeckensnitt"/>
    <w:uiPriority w:val="99"/>
    <w:semiHidden/>
    <w:unhideWhenUsed/>
    <w:rsid w:val="00E72ECC"/>
    <w:rPr>
      <w:i/>
      <w:iCs/>
      <w:noProof w:val="0"/>
    </w:rPr>
  </w:style>
  <w:style w:type="character" w:styleId="HTML-exempel">
    <w:name w:val="HTML Sample"/>
    <w:basedOn w:val="Standardstycketeckensnitt"/>
    <w:uiPriority w:val="99"/>
    <w:semiHidden/>
    <w:unhideWhenUsed/>
    <w:rsid w:val="00E72ECC"/>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E72ECC"/>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2ECC"/>
    <w:rPr>
      <w:rFonts w:ascii="Consolas" w:hAnsi="Consolas"/>
      <w:sz w:val="20"/>
      <w:szCs w:val="20"/>
    </w:rPr>
  </w:style>
  <w:style w:type="character" w:styleId="HTML-kod">
    <w:name w:val="HTML Code"/>
    <w:basedOn w:val="Standardstycketeckensnitt"/>
    <w:uiPriority w:val="99"/>
    <w:semiHidden/>
    <w:unhideWhenUsed/>
    <w:rsid w:val="00E72ECC"/>
    <w:rPr>
      <w:rFonts w:ascii="Consolas" w:hAnsi="Consolas"/>
      <w:noProof w:val="0"/>
      <w:sz w:val="20"/>
      <w:szCs w:val="20"/>
    </w:rPr>
  </w:style>
  <w:style w:type="character" w:styleId="HTML-skrivmaskin">
    <w:name w:val="HTML Typewriter"/>
    <w:basedOn w:val="Standardstycketeckensnitt"/>
    <w:uiPriority w:val="99"/>
    <w:semiHidden/>
    <w:unhideWhenUsed/>
    <w:rsid w:val="00E72ECC"/>
    <w:rPr>
      <w:rFonts w:ascii="Consolas" w:hAnsi="Consolas"/>
      <w:noProof w:val="0"/>
      <w:sz w:val="20"/>
      <w:szCs w:val="20"/>
    </w:rPr>
  </w:style>
  <w:style w:type="character" w:styleId="HTML-tangentbord">
    <w:name w:val="HTML Keyboard"/>
    <w:basedOn w:val="Standardstycketeckensnitt"/>
    <w:uiPriority w:val="99"/>
    <w:semiHidden/>
    <w:unhideWhenUsed/>
    <w:rsid w:val="00E72ECC"/>
    <w:rPr>
      <w:rFonts w:ascii="Consolas" w:hAnsi="Consolas"/>
      <w:noProof w:val="0"/>
      <w:sz w:val="20"/>
      <w:szCs w:val="20"/>
    </w:rPr>
  </w:style>
  <w:style w:type="character" w:styleId="HTML-variabel">
    <w:name w:val="HTML Variable"/>
    <w:basedOn w:val="Standardstycketeckensnitt"/>
    <w:uiPriority w:val="99"/>
    <w:semiHidden/>
    <w:unhideWhenUsed/>
    <w:rsid w:val="00E72ECC"/>
    <w:rPr>
      <w:i/>
      <w:iCs/>
      <w:noProof w:val="0"/>
    </w:rPr>
  </w:style>
  <w:style w:type="paragraph" w:styleId="Index1">
    <w:name w:val="index 1"/>
    <w:basedOn w:val="Normal"/>
    <w:next w:val="Normal"/>
    <w:autoRedefine/>
    <w:uiPriority w:val="99"/>
    <w:semiHidden/>
    <w:unhideWhenUsed/>
    <w:rsid w:val="00E72ECC"/>
    <w:pPr>
      <w:spacing w:after="0" w:line="240" w:lineRule="auto"/>
      <w:ind w:left="250" w:hanging="250"/>
    </w:pPr>
  </w:style>
  <w:style w:type="paragraph" w:styleId="Index2">
    <w:name w:val="index 2"/>
    <w:basedOn w:val="Normal"/>
    <w:next w:val="Normal"/>
    <w:autoRedefine/>
    <w:uiPriority w:val="99"/>
    <w:semiHidden/>
    <w:unhideWhenUsed/>
    <w:rsid w:val="00E72ECC"/>
    <w:pPr>
      <w:spacing w:after="0" w:line="240" w:lineRule="auto"/>
      <w:ind w:left="500" w:hanging="250"/>
    </w:pPr>
  </w:style>
  <w:style w:type="paragraph" w:styleId="Index3">
    <w:name w:val="index 3"/>
    <w:basedOn w:val="Normal"/>
    <w:next w:val="Normal"/>
    <w:autoRedefine/>
    <w:uiPriority w:val="99"/>
    <w:semiHidden/>
    <w:unhideWhenUsed/>
    <w:rsid w:val="00E72ECC"/>
    <w:pPr>
      <w:spacing w:after="0" w:line="240" w:lineRule="auto"/>
      <w:ind w:left="750" w:hanging="250"/>
    </w:pPr>
  </w:style>
  <w:style w:type="paragraph" w:styleId="Index4">
    <w:name w:val="index 4"/>
    <w:basedOn w:val="Normal"/>
    <w:next w:val="Normal"/>
    <w:autoRedefine/>
    <w:uiPriority w:val="99"/>
    <w:semiHidden/>
    <w:unhideWhenUsed/>
    <w:rsid w:val="00E72ECC"/>
    <w:pPr>
      <w:spacing w:after="0" w:line="240" w:lineRule="auto"/>
      <w:ind w:left="1000" w:hanging="250"/>
    </w:pPr>
  </w:style>
  <w:style w:type="paragraph" w:styleId="Index5">
    <w:name w:val="index 5"/>
    <w:basedOn w:val="Normal"/>
    <w:next w:val="Normal"/>
    <w:autoRedefine/>
    <w:uiPriority w:val="99"/>
    <w:semiHidden/>
    <w:unhideWhenUsed/>
    <w:rsid w:val="00E72ECC"/>
    <w:pPr>
      <w:spacing w:after="0" w:line="240" w:lineRule="auto"/>
      <w:ind w:left="1250" w:hanging="250"/>
    </w:pPr>
  </w:style>
  <w:style w:type="paragraph" w:styleId="Index6">
    <w:name w:val="index 6"/>
    <w:basedOn w:val="Normal"/>
    <w:next w:val="Normal"/>
    <w:autoRedefine/>
    <w:uiPriority w:val="99"/>
    <w:semiHidden/>
    <w:unhideWhenUsed/>
    <w:rsid w:val="00E72ECC"/>
    <w:pPr>
      <w:spacing w:after="0" w:line="240" w:lineRule="auto"/>
      <w:ind w:left="1500" w:hanging="250"/>
    </w:pPr>
  </w:style>
  <w:style w:type="paragraph" w:styleId="Index7">
    <w:name w:val="index 7"/>
    <w:basedOn w:val="Normal"/>
    <w:next w:val="Normal"/>
    <w:autoRedefine/>
    <w:uiPriority w:val="99"/>
    <w:semiHidden/>
    <w:unhideWhenUsed/>
    <w:rsid w:val="00E72ECC"/>
    <w:pPr>
      <w:spacing w:after="0" w:line="240" w:lineRule="auto"/>
      <w:ind w:left="1750" w:hanging="250"/>
    </w:pPr>
  </w:style>
  <w:style w:type="paragraph" w:styleId="Index8">
    <w:name w:val="index 8"/>
    <w:basedOn w:val="Normal"/>
    <w:next w:val="Normal"/>
    <w:autoRedefine/>
    <w:uiPriority w:val="99"/>
    <w:semiHidden/>
    <w:unhideWhenUsed/>
    <w:rsid w:val="00E72ECC"/>
    <w:pPr>
      <w:spacing w:after="0" w:line="240" w:lineRule="auto"/>
      <w:ind w:left="2000" w:hanging="250"/>
    </w:pPr>
  </w:style>
  <w:style w:type="paragraph" w:styleId="Index9">
    <w:name w:val="index 9"/>
    <w:basedOn w:val="Normal"/>
    <w:next w:val="Normal"/>
    <w:autoRedefine/>
    <w:uiPriority w:val="99"/>
    <w:semiHidden/>
    <w:unhideWhenUsed/>
    <w:rsid w:val="00E72ECC"/>
    <w:pPr>
      <w:spacing w:after="0" w:line="240" w:lineRule="auto"/>
      <w:ind w:left="2250" w:hanging="250"/>
    </w:pPr>
  </w:style>
  <w:style w:type="paragraph" w:styleId="Indexrubrik">
    <w:name w:val="index heading"/>
    <w:basedOn w:val="Normal"/>
    <w:next w:val="Index1"/>
    <w:uiPriority w:val="99"/>
    <w:semiHidden/>
    <w:unhideWhenUsed/>
    <w:rsid w:val="00E72ECC"/>
    <w:rPr>
      <w:rFonts w:asciiTheme="majorHAnsi" w:eastAsiaTheme="majorEastAsia" w:hAnsiTheme="majorHAnsi" w:cstheme="majorBidi"/>
      <w:b/>
      <w:bCs/>
    </w:rPr>
  </w:style>
  <w:style w:type="paragraph" w:styleId="Indragetstycke">
    <w:name w:val="Block Text"/>
    <w:basedOn w:val="Normal"/>
    <w:uiPriority w:val="99"/>
    <w:semiHidden/>
    <w:unhideWhenUsed/>
    <w:rsid w:val="00E72EC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E72ECC"/>
    <w:pPr>
      <w:spacing w:after="0" w:line="240" w:lineRule="auto"/>
    </w:pPr>
  </w:style>
  <w:style w:type="paragraph" w:styleId="Inledning">
    <w:name w:val="Salutation"/>
    <w:basedOn w:val="Normal"/>
    <w:next w:val="Normal"/>
    <w:link w:val="InledningChar"/>
    <w:uiPriority w:val="99"/>
    <w:semiHidden/>
    <w:unhideWhenUsed/>
    <w:rsid w:val="00E72ECC"/>
  </w:style>
  <w:style w:type="character" w:customStyle="1" w:styleId="InledningChar">
    <w:name w:val="Inledning Char"/>
    <w:basedOn w:val="Standardstycketeckensnitt"/>
    <w:link w:val="Inledning"/>
    <w:uiPriority w:val="99"/>
    <w:semiHidden/>
    <w:rsid w:val="00E72ECC"/>
  </w:style>
  <w:style w:type="paragraph" w:styleId="Innehll4">
    <w:name w:val="toc 4"/>
    <w:basedOn w:val="Normal"/>
    <w:next w:val="Normal"/>
    <w:autoRedefine/>
    <w:uiPriority w:val="39"/>
    <w:semiHidden/>
    <w:unhideWhenUsed/>
    <w:rsid w:val="00E72ECC"/>
    <w:pPr>
      <w:spacing w:after="100"/>
      <w:ind w:left="750"/>
    </w:pPr>
  </w:style>
  <w:style w:type="paragraph" w:styleId="Innehll5">
    <w:name w:val="toc 5"/>
    <w:basedOn w:val="Normal"/>
    <w:next w:val="Normal"/>
    <w:autoRedefine/>
    <w:uiPriority w:val="39"/>
    <w:semiHidden/>
    <w:unhideWhenUsed/>
    <w:rsid w:val="00E72ECC"/>
    <w:pPr>
      <w:spacing w:after="100"/>
      <w:ind w:left="1000"/>
    </w:pPr>
  </w:style>
  <w:style w:type="paragraph" w:styleId="Innehll6">
    <w:name w:val="toc 6"/>
    <w:basedOn w:val="Normal"/>
    <w:next w:val="Normal"/>
    <w:autoRedefine/>
    <w:uiPriority w:val="39"/>
    <w:semiHidden/>
    <w:unhideWhenUsed/>
    <w:rsid w:val="00E72ECC"/>
    <w:pPr>
      <w:spacing w:after="100"/>
      <w:ind w:left="1250"/>
    </w:pPr>
  </w:style>
  <w:style w:type="paragraph" w:styleId="Innehll7">
    <w:name w:val="toc 7"/>
    <w:basedOn w:val="Normal"/>
    <w:next w:val="Normal"/>
    <w:autoRedefine/>
    <w:uiPriority w:val="39"/>
    <w:semiHidden/>
    <w:unhideWhenUsed/>
    <w:rsid w:val="00E72ECC"/>
    <w:pPr>
      <w:spacing w:after="100"/>
      <w:ind w:left="1500"/>
    </w:pPr>
  </w:style>
  <w:style w:type="paragraph" w:styleId="Innehll8">
    <w:name w:val="toc 8"/>
    <w:basedOn w:val="Normal"/>
    <w:next w:val="Normal"/>
    <w:autoRedefine/>
    <w:uiPriority w:val="39"/>
    <w:semiHidden/>
    <w:unhideWhenUsed/>
    <w:rsid w:val="00E72ECC"/>
    <w:pPr>
      <w:spacing w:after="100"/>
      <w:ind w:left="1750"/>
    </w:pPr>
  </w:style>
  <w:style w:type="paragraph" w:styleId="Innehll9">
    <w:name w:val="toc 9"/>
    <w:basedOn w:val="Normal"/>
    <w:next w:val="Normal"/>
    <w:autoRedefine/>
    <w:uiPriority w:val="39"/>
    <w:semiHidden/>
    <w:unhideWhenUsed/>
    <w:rsid w:val="00E72ECC"/>
    <w:pPr>
      <w:spacing w:after="100"/>
      <w:ind w:left="2000"/>
    </w:pPr>
  </w:style>
  <w:style w:type="paragraph" w:styleId="Kommentarer">
    <w:name w:val="annotation text"/>
    <w:basedOn w:val="Normal"/>
    <w:link w:val="KommentarerChar"/>
    <w:uiPriority w:val="99"/>
    <w:semiHidden/>
    <w:unhideWhenUsed/>
    <w:rsid w:val="00E72ECC"/>
    <w:pPr>
      <w:spacing w:line="240" w:lineRule="auto"/>
    </w:pPr>
    <w:rPr>
      <w:sz w:val="20"/>
      <w:szCs w:val="20"/>
    </w:rPr>
  </w:style>
  <w:style w:type="character" w:customStyle="1" w:styleId="KommentarerChar">
    <w:name w:val="Kommentarer Char"/>
    <w:basedOn w:val="Standardstycketeckensnitt"/>
    <w:link w:val="Kommentarer"/>
    <w:uiPriority w:val="99"/>
    <w:semiHidden/>
    <w:rsid w:val="00E72ECC"/>
    <w:rPr>
      <w:sz w:val="20"/>
      <w:szCs w:val="20"/>
    </w:rPr>
  </w:style>
  <w:style w:type="character" w:styleId="Kommentarsreferens">
    <w:name w:val="annotation reference"/>
    <w:basedOn w:val="Standardstycketeckensnitt"/>
    <w:uiPriority w:val="99"/>
    <w:semiHidden/>
    <w:unhideWhenUsed/>
    <w:rsid w:val="00E72ECC"/>
    <w:rPr>
      <w:noProof w:val="0"/>
      <w:sz w:val="16"/>
      <w:szCs w:val="16"/>
    </w:rPr>
  </w:style>
  <w:style w:type="paragraph" w:styleId="Kommentarsmne">
    <w:name w:val="annotation subject"/>
    <w:basedOn w:val="Kommentarer"/>
    <w:next w:val="Kommentarer"/>
    <w:link w:val="KommentarsmneChar"/>
    <w:uiPriority w:val="99"/>
    <w:semiHidden/>
    <w:unhideWhenUsed/>
    <w:rsid w:val="00E72ECC"/>
    <w:rPr>
      <w:b/>
      <w:bCs/>
    </w:rPr>
  </w:style>
  <w:style w:type="character" w:customStyle="1" w:styleId="KommentarsmneChar">
    <w:name w:val="Kommentarsämne Char"/>
    <w:basedOn w:val="KommentarerChar"/>
    <w:link w:val="Kommentarsmne"/>
    <w:uiPriority w:val="99"/>
    <w:semiHidden/>
    <w:rsid w:val="00E72ECC"/>
    <w:rPr>
      <w:b/>
      <w:bCs/>
      <w:sz w:val="20"/>
      <w:szCs w:val="20"/>
    </w:rPr>
  </w:style>
  <w:style w:type="paragraph" w:styleId="Lista">
    <w:name w:val="List"/>
    <w:basedOn w:val="Normal"/>
    <w:uiPriority w:val="99"/>
    <w:semiHidden/>
    <w:unhideWhenUsed/>
    <w:rsid w:val="00E72ECC"/>
    <w:pPr>
      <w:ind w:left="283" w:hanging="283"/>
      <w:contextualSpacing/>
    </w:pPr>
  </w:style>
  <w:style w:type="paragraph" w:styleId="Lista2">
    <w:name w:val="List 2"/>
    <w:basedOn w:val="Normal"/>
    <w:uiPriority w:val="99"/>
    <w:semiHidden/>
    <w:unhideWhenUsed/>
    <w:rsid w:val="00E72ECC"/>
    <w:pPr>
      <w:ind w:left="566" w:hanging="283"/>
      <w:contextualSpacing/>
    </w:pPr>
  </w:style>
  <w:style w:type="paragraph" w:styleId="Lista3">
    <w:name w:val="List 3"/>
    <w:basedOn w:val="Normal"/>
    <w:uiPriority w:val="99"/>
    <w:semiHidden/>
    <w:unhideWhenUsed/>
    <w:rsid w:val="00E72ECC"/>
    <w:pPr>
      <w:ind w:left="849" w:hanging="283"/>
      <w:contextualSpacing/>
    </w:pPr>
  </w:style>
  <w:style w:type="paragraph" w:styleId="Lista4">
    <w:name w:val="List 4"/>
    <w:basedOn w:val="Normal"/>
    <w:uiPriority w:val="99"/>
    <w:semiHidden/>
    <w:unhideWhenUsed/>
    <w:rsid w:val="00E72ECC"/>
    <w:pPr>
      <w:ind w:left="1132" w:hanging="283"/>
      <w:contextualSpacing/>
    </w:pPr>
  </w:style>
  <w:style w:type="paragraph" w:styleId="Lista5">
    <w:name w:val="List 5"/>
    <w:basedOn w:val="Normal"/>
    <w:uiPriority w:val="99"/>
    <w:semiHidden/>
    <w:unhideWhenUsed/>
    <w:rsid w:val="00E72ECC"/>
    <w:pPr>
      <w:ind w:left="1415" w:hanging="283"/>
      <w:contextualSpacing/>
    </w:pPr>
  </w:style>
  <w:style w:type="paragraph" w:styleId="Listafortstt">
    <w:name w:val="List Continue"/>
    <w:basedOn w:val="Normal"/>
    <w:uiPriority w:val="99"/>
    <w:semiHidden/>
    <w:unhideWhenUsed/>
    <w:rsid w:val="00E72ECC"/>
    <w:pPr>
      <w:spacing w:after="120"/>
      <w:ind w:left="283"/>
      <w:contextualSpacing/>
    </w:pPr>
  </w:style>
  <w:style w:type="paragraph" w:styleId="Listafortstt2">
    <w:name w:val="List Continue 2"/>
    <w:basedOn w:val="Normal"/>
    <w:uiPriority w:val="99"/>
    <w:semiHidden/>
    <w:unhideWhenUsed/>
    <w:rsid w:val="00E72ECC"/>
    <w:pPr>
      <w:spacing w:after="120"/>
      <w:ind w:left="566"/>
      <w:contextualSpacing/>
    </w:pPr>
  </w:style>
  <w:style w:type="paragraph" w:styleId="Listafortstt3">
    <w:name w:val="List Continue 3"/>
    <w:basedOn w:val="Normal"/>
    <w:uiPriority w:val="99"/>
    <w:semiHidden/>
    <w:unhideWhenUsed/>
    <w:rsid w:val="00E72ECC"/>
    <w:pPr>
      <w:spacing w:after="120"/>
      <w:ind w:left="849"/>
      <w:contextualSpacing/>
    </w:pPr>
  </w:style>
  <w:style w:type="paragraph" w:styleId="Listafortstt4">
    <w:name w:val="List Continue 4"/>
    <w:basedOn w:val="Normal"/>
    <w:uiPriority w:val="99"/>
    <w:semiHidden/>
    <w:unhideWhenUsed/>
    <w:rsid w:val="00E72ECC"/>
    <w:pPr>
      <w:spacing w:after="120"/>
      <w:ind w:left="1132"/>
      <w:contextualSpacing/>
    </w:pPr>
  </w:style>
  <w:style w:type="paragraph" w:styleId="Listafortstt5">
    <w:name w:val="List Continue 5"/>
    <w:basedOn w:val="Normal"/>
    <w:uiPriority w:val="99"/>
    <w:semiHidden/>
    <w:unhideWhenUsed/>
    <w:rsid w:val="00E72ECC"/>
    <w:pPr>
      <w:spacing w:after="120"/>
      <w:ind w:left="1415"/>
      <w:contextualSpacing/>
    </w:pPr>
  </w:style>
  <w:style w:type="paragraph" w:styleId="Liststycke">
    <w:name w:val="List Paragraph"/>
    <w:basedOn w:val="Normal"/>
    <w:uiPriority w:val="34"/>
    <w:semiHidden/>
    <w:qFormat/>
    <w:rsid w:val="00E72ECC"/>
    <w:pPr>
      <w:ind w:left="720"/>
      <w:contextualSpacing/>
    </w:pPr>
  </w:style>
  <w:style w:type="table" w:styleId="Listtabell1ljus">
    <w:name w:val="List Table 1 Light"/>
    <w:basedOn w:val="Normaltabell"/>
    <w:uiPriority w:val="46"/>
    <w:rsid w:val="00E72EC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72ECC"/>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E72ECC"/>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E72ECC"/>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E72ECC"/>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E72ECC"/>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E72ECC"/>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E72EC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72ECC"/>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E72ECC"/>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E72ECC"/>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E72ECC"/>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E72ECC"/>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E72ECC"/>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E72EC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72ECC"/>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E72ECC"/>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E72ECC"/>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E72ECC"/>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E72ECC"/>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E72ECC"/>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E72E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72EC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E72EC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E72EC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E72EC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E72EC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E72EC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E72EC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72ECC"/>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72ECC"/>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72ECC"/>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72ECC"/>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72ECC"/>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72ECC"/>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72EC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72ECC"/>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E72ECC"/>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E72ECC"/>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E72ECC"/>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E72ECC"/>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E72ECC"/>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E72EC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72ECC"/>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72ECC"/>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72ECC"/>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72ECC"/>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72ECC"/>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72ECC"/>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72ECC"/>
  </w:style>
  <w:style w:type="table" w:styleId="Ljuslista">
    <w:name w:val="Light List"/>
    <w:basedOn w:val="Normaltabell"/>
    <w:uiPriority w:val="61"/>
    <w:semiHidden/>
    <w:unhideWhenUsed/>
    <w:rsid w:val="00E72E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72EC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E72EC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E72EC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E72EC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E72EC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E72EC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E72E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72ECC"/>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E72ECC"/>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E72ECC"/>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E72ECC"/>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E72ECC"/>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E72ECC"/>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E72E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72ECC"/>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E72ECC"/>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E72ECC"/>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E72ECC"/>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E72ECC"/>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E72ECC"/>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E72E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2ECC"/>
    <w:rPr>
      <w:rFonts w:ascii="Consolas" w:hAnsi="Consolas"/>
      <w:sz w:val="20"/>
      <w:szCs w:val="20"/>
    </w:rPr>
  </w:style>
  <w:style w:type="paragraph" w:styleId="Meddelanderubrik">
    <w:name w:val="Message Header"/>
    <w:basedOn w:val="Normal"/>
    <w:link w:val="MeddelanderubrikChar"/>
    <w:uiPriority w:val="99"/>
    <w:semiHidden/>
    <w:unhideWhenUsed/>
    <w:rsid w:val="00E72E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2ECC"/>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E72EC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72ECC"/>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E72ECC"/>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E72ECC"/>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E72ECC"/>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E72ECC"/>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E72ECC"/>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72E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72EC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72EC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72EC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72EC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72EC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72EC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72E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72E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72E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72E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72E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72E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72E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72EC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72ECC"/>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E72ECC"/>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E72ECC"/>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E72ECC"/>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E72ECC"/>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E72ECC"/>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72EC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72E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72E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E72E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E72E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E72E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E72E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E72E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E72E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72EC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72ECC"/>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E72ECC"/>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E72ECC"/>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E72ECC"/>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E72ECC"/>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E72ECC"/>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E72ECC"/>
    <w:rPr>
      <w:rFonts w:ascii="Times New Roman" w:hAnsi="Times New Roman" w:cs="Times New Roman"/>
      <w:sz w:val="24"/>
      <w:szCs w:val="24"/>
    </w:rPr>
  </w:style>
  <w:style w:type="paragraph" w:styleId="Normaltindrag">
    <w:name w:val="Normal Indent"/>
    <w:basedOn w:val="Normal"/>
    <w:uiPriority w:val="99"/>
    <w:semiHidden/>
    <w:unhideWhenUsed/>
    <w:rsid w:val="00E72ECC"/>
    <w:pPr>
      <w:ind w:left="1304"/>
    </w:pPr>
  </w:style>
  <w:style w:type="paragraph" w:styleId="Numreradlista4">
    <w:name w:val="List Number 4"/>
    <w:basedOn w:val="Normal"/>
    <w:uiPriority w:val="99"/>
    <w:semiHidden/>
    <w:unhideWhenUsed/>
    <w:rsid w:val="00E72ECC"/>
    <w:pPr>
      <w:numPr>
        <w:numId w:val="40"/>
      </w:numPr>
      <w:contextualSpacing/>
    </w:pPr>
  </w:style>
  <w:style w:type="paragraph" w:styleId="Numreradlista5">
    <w:name w:val="List Number 5"/>
    <w:basedOn w:val="Normal"/>
    <w:uiPriority w:val="99"/>
    <w:semiHidden/>
    <w:unhideWhenUsed/>
    <w:rsid w:val="00E72ECC"/>
    <w:pPr>
      <w:numPr>
        <w:numId w:val="41"/>
      </w:numPr>
      <w:contextualSpacing/>
    </w:pPr>
  </w:style>
  <w:style w:type="character" w:styleId="Nmn">
    <w:name w:val="Mention"/>
    <w:basedOn w:val="Standardstycketeckensnitt"/>
    <w:uiPriority w:val="99"/>
    <w:semiHidden/>
    <w:unhideWhenUsed/>
    <w:rsid w:val="00E72ECC"/>
    <w:rPr>
      <w:noProof w:val="0"/>
      <w:color w:val="2B579A"/>
      <w:shd w:val="clear" w:color="auto" w:fill="E6E6E6"/>
    </w:rPr>
  </w:style>
  <w:style w:type="table" w:styleId="Oformateradtabell1">
    <w:name w:val="Plain Table 1"/>
    <w:basedOn w:val="Normaltabell"/>
    <w:uiPriority w:val="41"/>
    <w:rsid w:val="00E72E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72E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72E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72E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72E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72ECC"/>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2ECC"/>
    <w:rPr>
      <w:rFonts w:ascii="Consolas" w:hAnsi="Consolas"/>
      <w:sz w:val="21"/>
      <w:szCs w:val="21"/>
    </w:rPr>
  </w:style>
  <w:style w:type="character" w:styleId="Olstomnmnande">
    <w:name w:val="Unresolved Mention"/>
    <w:basedOn w:val="Standardstycketeckensnitt"/>
    <w:uiPriority w:val="99"/>
    <w:semiHidden/>
    <w:unhideWhenUsed/>
    <w:rsid w:val="00E72ECC"/>
    <w:rPr>
      <w:noProof w:val="0"/>
      <w:color w:val="808080"/>
      <w:shd w:val="clear" w:color="auto" w:fill="E6E6E6"/>
    </w:rPr>
  </w:style>
  <w:style w:type="table" w:styleId="Professionelltabell">
    <w:name w:val="Table Professional"/>
    <w:basedOn w:val="Normaltabell"/>
    <w:uiPriority w:val="99"/>
    <w:semiHidden/>
    <w:unhideWhenUsed/>
    <w:rsid w:val="00E72E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E72ECC"/>
    <w:pPr>
      <w:numPr>
        <w:numId w:val="42"/>
      </w:numPr>
      <w:contextualSpacing/>
    </w:pPr>
  </w:style>
  <w:style w:type="paragraph" w:styleId="Punktlista5">
    <w:name w:val="List Bullet 5"/>
    <w:basedOn w:val="Normal"/>
    <w:uiPriority w:val="99"/>
    <w:semiHidden/>
    <w:unhideWhenUsed/>
    <w:rsid w:val="00E72ECC"/>
    <w:pPr>
      <w:numPr>
        <w:numId w:val="43"/>
      </w:numPr>
      <w:contextualSpacing/>
    </w:pPr>
  </w:style>
  <w:style w:type="character" w:styleId="Radnummer">
    <w:name w:val="line number"/>
    <w:basedOn w:val="Standardstycketeckensnitt"/>
    <w:uiPriority w:val="99"/>
    <w:semiHidden/>
    <w:unhideWhenUsed/>
    <w:rsid w:val="00E72ECC"/>
    <w:rPr>
      <w:noProof w:val="0"/>
    </w:rPr>
  </w:style>
  <w:style w:type="character" w:customStyle="1" w:styleId="Rubrik6Char">
    <w:name w:val="Rubrik 6 Char"/>
    <w:basedOn w:val="Standardstycketeckensnitt"/>
    <w:link w:val="Rubrik6"/>
    <w:uiPriority w:val="9"/>
    <w:semiHidden/>
    <w:rsid w:val="00E72ECC"/>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E72ECC"/>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E72ECC"/>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72ECC"/>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E72E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72ECC"/>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72ECC"/>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72ECC"/>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72ECC"/>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72ECC"/>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72ECC"/>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72EC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72ECC"/>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E72ECC"/>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E72ECC"/>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E72ECC"/>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E72ECC"/>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E72ECC"/>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E72E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72EC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E72EC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E72EC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E72EC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E72EC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E72EC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E72E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72ECC"/>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E72ECC"/>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E72ECC"/>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E72ECC"/>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E72ECC"/>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E72ECC"/>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E72E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72E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E72E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E72E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E72E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E72E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E72E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E72EC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72EC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E72EC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E72EC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E72EC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E72EC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E72EC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E72EC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72ECC"/>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E72ECC"/>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E72ECC"/>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E72ECC"/>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E72ECC"/>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E72ECC"/>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E72ECC"/>
    <w:pPr>
      <w:spacing w:after="0" w:line="240" w:lineRule="auto"/>
      <w:ind w:left="4252"/>
    </w:pPr>
  </w:style>
  <w:style w:type="character" w:customStyle="1" w:styleId="SignaturChar">
    <w:name w:val="Signatur Char"/>
    <w:basedOn w:val="Standardstycketeckensnitt"/>
    <w:link w:val="Signatur"/>
    <w:uiPriority w:val="99"/>
    <w:semiHidden/>
    <w:rsid w:val="00E72ECC"/>
  </w:style>
  <w:style w:type="character" w:styleId="Slutnotsreferens">
    <w:name w:val="endnote reference"/>
    <w:basedOn w:val="Standardstycketeckensnitt"/>
    <w:uiPriority w:val="99"/>
    <w:semiHidden/>
    <w:unhideWhenUsed/>
    <w:rsid w:val="00E72ECC"/>
    <w:rPr>
      <w:noProof w:val="0"/>
      <w:vertAlign w:val="superscript"/>
    </w:rPr>
  </w:style>
  <w:style w:type="paragraph" w:styleId="Slutnotstext">
    <w:name w:val="endnote text"/>
    <w:basedOn w:val="Normal"/>
    <w:link w:val="SlutnotstextChar"/>
    <w:uiPriority w:val="99"/>
    <w:semiHidden/>
    <w:unhideWhenUsed/>
    <w:rsid w:val="00E72ECC"/>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72ECC"/>
    <w:rPr>
      <w:sz w:val="20"/>
      <w:szCs w:val="20"/>
    </w:rPr>
  </w:style>
  <w:style w:type="character" w:styleId="Smarthyperlnk">
    <w:name w:val="Smart Hyperlink"/>
    <w:basedOn w:val="Standardstycketeckensnitt"/>
    <w:uiPriority w:val="99"/>
    <w:semiHidden/>
    <w:unhideWhenUsed/>
    <w:rsid w:val="00E72ECC"/>
    <w:rPr>
      <w:noProof w:val="0"/>
      <w:u w:val="dotted"/>
    </w:rPr>
  </w:style>
  <w:style w:type="table" w:styleId="Standardtabell1">
    <w:name w:val="Table Classic 1"/>
    <w:basedOn w:val="Normaltabell"/>
    <w:uiPriority w:val="99"/>
    <w:semiHidden/>
    <w:unhideWhenUsed/>
    <w:rsid w:val="00E72EC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72EC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72E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72EC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72ECC"/>
    <w:rPr>
      <w:b/>
      <w:bCs/>
      <w:noProof w:val="0"/>
    </w:rPr>
  </w:style>
  <w:style w:type="character" w:styleId="Starkbetoning">
    <w:name w:val="Intense Emphasis"/>
    <w:basedOn w:val="Standardstycketeckensnitt"/>
    <w:uiPriority w:val="21"/>
    <w:semiHidden/>
    <w:qFormat/>
    <w:rsid w:val="00E72ECC"/>
    <w:rPr>
      <w:i/>
      <w:iCs/>
      <w:noProof w:val="0"/>
      <w:color w:val="1A3050" w:themeColor="accent1"/>
    </w:rPr>
  </w:style>
  <w:style w:type="character" w:styleId="Starkreferens">
    <w:name w:val="Intense Reference"/>
    <w:basedOn w:val="Standardstycketeckensnitt"/>
    <w:uiPriority w:val="32"/>
    <w:semiHidden/>
    <w:qFormat/>
    <w:rsid w:val="00E72ECC"/>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E72ECC"/>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E72ECC"/>
    <w:rPr>
      <w:i/>
      <w:iCs/>
      <w:color w:val="1A3050" w:themeColor="accent1"/>
    </w:rPr>
  </w:style>
  <w:style w:type="table" w:styleId="Tabellmed3D-effekter1">
    <w:name w:val="Table 3D effects 1"/>
    <w:basedOn w:val="Normaltabell"/>
    <w:uiPriority w:val="99"/>
    <w:semiHidden/>
    <w:unhideWhenUsed/>
    <w:rsid w:val="00E72EC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72EC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72EC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72EC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72EC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72EC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72EC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72EC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72E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72E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72EC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72E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72EC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72EC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72E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72E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72E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72EC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72EC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72EC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72E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72EC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72EC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72EC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72E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72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72ECC"/>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E72ECC"/>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E72E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72EC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72EC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F1D27422E949B7A070504810EC799B"/>
        <w:category>
          <w:name w:val="Allmänt"/>
          <w:gallery w:val="placeholder"/>
        </w:category>
        <w:types>
          <w:type w:val="bbPlcHdr"/>
        </w:types>
        <w:behaviors>
          <w:behavior w:val="content"/>
        </w:behaviors>
        <w:guid w:val="{FA4A7172-72F8-40B5-AF36-4380E6FBF1FA}"/>
      </w:docPartPr>
      <w:docPartBody>
        <w:p w:rsidR="00A5103D" w:rsidRDefault="00FC59D5" w:rsidP="00FC59D5">
          <w:pPr>
            <w:pStyle w:val="CFF1D27422E949B7A070504810EC799B"/>
          </w:pPr>
          <w:r>
            <w:rPr>
              <w:rStyle w:val="Platshllartext"/>
            </w:rPr>
            <w:t xml:space="preserve"> </w:t>
          </w:r>
        </w:p>
      </w:docPartBody>
    </w:docPart>
    <w:docPart>
      <w:docPartPr>
        <w:name w:val="4210DB2D4BE640C1BC5A6FDE4D8D5B14"/>
        <w:category>
          <w:name w:val="Allmänt"/>
          <w:gallery w:val="placeholder"/>
        </w:category>
        <w:types>
          <w:type w:val="bbPlcHdr"/>
        </w:types>
        <w:behaviors>
          <w:behavior w:val="content"/>
        </w:behaviors>
        <w:guid w:val="{345885B7-9FA0-4AAF-A358-A8F58105CCD1}"/>
      </w:docPartPr>
      <w:docPartBody>
        <w:p w:rsidR="00A5103D" w:rsidRDefault="00FC59D5" w:rsidP="00FC59D5">
          <w:pPr>
            <w:pStyle w:val="4210DB2D4BE640C1BC5A6FDE4D8D5B14"/>
          </w:pPr>
          <w:r>
            <w:rPr>
              <w:rStyle w:val="Platshllartext"/>
            </w:rPr>
            <w:t xml:space="preserve"> </w:t>
          </w:r>
        </w:p>
      </w:docPartBody>
    </w:docPart>
    <w:docPart>
      <w:docPartPr>
        <w:name w:val="AC1E52FE7D8B45389480BC796628FB88"/>
        <w:category>
          <w:name w:val="Allmänt"/>
          <w:gallery w:val="placeholder"/>
        </w:category>
        <w:types>
          <w:type w:val="bbPlcHdr"/>
        </w:types>
        <w:behaviors>
          <w:behavior w:val="content"/>
        </w:behaviors>
        <w:guid w:val="{49932E07-DC49-4584-880F-3A3BA8E1A595}"/>
      </w:docPartPr>
      <w:docPartBody>
        <w:p w:rsidR="00A5103D" w:rsidRDefault="00FC59D5" w:rsidP="00FC59D5">
          <w:pPr>
            <w:pStyle w:val="AC1E52FE7D8B45389480BC796628FB88"/>
          </w:pPr>
          <w:r>
            <w:rPr>
              <w:rStyle w:val="Platshllartext"/>
            </w:rPr>
            <w:t xml:space="preserve"> </w:t>
          </w:r>
        </w:p>
      </w:docPartBody>
    </w:docPart>
    <w:docPart>
      <w:docPartPr>
        <w:name w:val="A0DF870D0C684FB98395BC31314D4A4A"/>
        <w:category>
          <w:name w:val="Allmänt"/>
          <w:gallery w:val="placeholder"/>
        </w:category>
        <w:types>
          <w:type w:val="bbPlcHdr"/>
        </w:types>
        <w:behaviors>
          <w:behavior w:val="content"/>
        </w:behaviors>
        <w:guid w:val="{74D1ECEA-5114-4916-928F-EE96F13A9D01}"/>
      </w:docPartPr>
      <w:docPartBody>
        <w:p w:rsidR="00A5103D" w:rsidRDefault="00FC59D5" w:rsidP="00FC59D5">
          <w:pPr>
            <w:pStyle w:val="A0DF870D0C684FB98395BC31314D4A4A"/>
          </w:pPr>
          <w:r>
            <w:rPr>
              <w:rStyle w:val="Platshllartext"/>
            </w:rPr>
            <w:t xml:space="preserve"> </w:t>
          </w:r>
        </w:p>
      </w:docPartBody>
    </w:docPart>
    <w:docPart>
      <w:docPartPr>
        <w:name w:val="386C6ECE8B1742AA8B5EEDEBCA583A7D"/>
        <w:category>
          <w:name w:val="Allmänt"/>
          <w:gallery w:val="placeholder"/>
        </w:category>
        <w:types>
          <w:type w:val="bbPlcHdr"/>
        </w:types>
        <w:behaviors>
          <w:behavior w:val="content"/>
        </w:behaviors>
        <w:guid w:val="{690DC691-51E4-44D8-BE43-D4712CC7F738}"/>
      </w:docPartPr>
      <w:docPartBody>
        <w:p w:rsidR="00A5103D" w:rsidRDefault="00FC59D5" w:rsidP="00FC59D5">
          <w:pPr>
            <w:pStyle w:val="386C6ECE8B1742AA8B5EEDEBCA583A7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D5"/>
    <w:rsid w:val="001D0839"/>
    <w:rsid w:val="00A5103D"/>
    <w:rsid w:val="00FC5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6B10CE850A04AC5AED8B3CB9A17DE78">
    <w:name w:val="56B10CE850A04AC5AED8B3CB9A17DE78"/>
    <w:rsid w:val="00FC59D5"/>
  </w:style>
  <w:style w:type="character" w:styleId="Platshllartext">
    <w:name w:val="Placeholder Text"/>
    <w:basedOn w:val="Standardstycketeckensnitt"/>
    <w:uiPriority w:val="99"/>
    <w:semiHidden/>
    <w:rsid w:val="00FC59D5"/>
    <w:rPr>
      <w:noProof w:val="0"/>
      <w:color w:val="808080"/>
    </w:rPr>
  </w:style>
  <w:style w:type="paragraph" w:customStyle="1" w:styleId="C571C13041CF4A4AADAAD9207829112E">
    <w:name w:val="C571C13041CF4A4AADAAD9207829112E"/>
    <w:rsid w:val="00FC59D5"/>
  </w:style>
  <w:style w:type="paragraph" w:customStyle="1" w:styleId="B7A91AA9832C4E339AE40C2996551CFC">
    <w:name w:val="B7A91AA9832C4E339AE40C2996551CFC"/>
    <w:rsid w:val="00FC59D5"/>
  </w:style>
  <w:style w:type="paragraph" w:customStyle="1" w:styleId="39B3C0A2ECB14C1299C6C9D0D5002BCC">
    <w:name w:val="39B3C0A2ECB14C1299C6C9D0D5002BCC"/>
    <w:rsid w:val="00FC59D5"/>
  </w:style>
  <w:style w:type="paragraph" w:customStyle="1" w:styleId="CFF1D27422E949B7A070504810EC799B">
    <w:name w:val="CFF1D27422E949B7A070504810EC799B"/>
    <w:rsid w:val="00FC59D5"/>
  </w:style>
  <w:style w:type="paragraph" w:customStyle="1" w:styleId="4210DB2D4BE640C1BC5A6FDE4D8D5B14">
    <w:name w:val="4210DB2D4BE640C1BC5A6FDE4D8D5B14"/>
    <w:rsid w:val="00FC59D5"/>
  </w:style>
  <w:style w:type="paragraph" w:customStyle="1" w:styleId="4763ED4307824C9EA3456885F2CF9711">
    <w:name w:val="4763ED4307824C9EA3456885F2CF9711"/>
    <w:rsid w:val="00FC59D5"/>
  </w:style>
  <w:style w:type="paragraph" w:customStyle="1" w:styleId="3B66FDF463344057838C6127920D7D09">
    <w:name w:val="3B66FDF463344057838C6127920D7D09"/>
    <w:rsid w:val="00FC59D5"/>
  </w:style>
  <w:style w:type="paragraph" w:customStyle="1" w:styleId="59E3F8BE4AA34BEC98ADA0C5B18F7427">
    <w:name w:val="59E3F8BE4AA34BEC98ADA0C5B18F7427"/>
    <w:rsid w:val="00FC59D5"/>
  </w:style>
  <w:style w:type="paragraph" w:customStyle="1" w:styleId="AC1E52FE7D8B45389480BC796628FB88">
    <w:name w:val="AC1E52FE7D8B45389480BC796628FB88"/>
    <w:rsid w:val="00FC59D5"/>
  </w:style>
  <w:style w:type="paragraph" w:customStyle="1" w:styleId="A0DF870D0C684FB98395BC31314D4A4A">
    <w:name w:val="A0DF870D0C684FB98395BC31314D4A4A"/>
    <w:rsid w:val="00FC59D5"/>
  </w:style>
  <w:style w:type="paragraph" w:customStyle="1" w:styleId="C062458B33464AA892333E509C80EDF2">
    <w:name w:val="C062458B33464AA892333E509C80EDF2"/>
    <w:rsid w:val="00FC59D5"/>
  </w:style>
  <w:style w:type="paragraph" w:customStyle="1" w:styleId="F0A80920FE864A9D88852EB32B9536FD">
    <w:name w:val="F0A80920FE864A9D88852EB32B9536FD"/>
    <w:rsid w:val="00FC59D5"/>
  </w:style>
  <w:style w:type="paragraph" w:customStyle="1" w:styleId="50BAA3EA1B084C0E87E67F11857958CA">
    <w:name w:val="50BAA3EA1B084C0E87E67F11857958CA"/>
    <w:rsid w:val="00FC59D5"/>
  </w:style>
  <w:style w:type="paragraph" w:customStyle="1" w:styleId="5BDAF74AB64640A496B5CE12FC59E406">
    <w:name w:val="5BDAF74AB64640A496B5CE12FC59E406"/>
    <w:rsid w:val="00FC59D5"/>
  </w:style>
  <w:style w:type="paragraph" w:customStyle="1" w:styleId="31F30911B0F54542A270CA60276D9311">
    <w:name w:val="31F30911B0F54542A270CA60276D9311"/>
    <w:rsid w:val="00FC59D5"/>
  </w:style>
  <w:style w:type="paragraph" w:customStyle="1" w:styleId="386C6ECE8B1742AA8B5EEDEBCA583A7D">
    <w:name w:val="386C6ECE8B1742AA8B5EEDEBCA583A7D"/>
    <w:rsid w:val="00FC59D5"/>
  </w:style>
  <w:style w:type="paragraph" w:customStyle="1" w:styleId="F089DD4CE53F46818774DF940A100B24">
    <w:name w:val="F089DD4CE53F46818774DF940A100B24"/>
    <w:rsid w:val="00FC5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2019-12-04T00:00:00</HeaderDate>
    <Office/>
    <Dnr>S2019/04952/SF</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4a51c42c-aa2b-41a8-9426-53d9d6459ea0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0A302-6AD9-4441-9729-88A068AEE1B8}"/>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3228E072-4E62-4CED-944F-ADBA7C49935E}"/>
</file>

<file path=customXml/itemProps4.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5.xml><?xml version="1.0" encoding="utf-8"?>
<ds:datastoreItem xmlns:ds="http://schemas.openxmlformats.org/officeDocument/2006/customXml" ds:itemID="{CE6A6F0D-ACBD-48E9-A969-B3148CBEEF63}">
  <ds:schemaRefs>
    <ds:schemaRef ds:uri="http://schemas.microsoft.com/office/2006/metadata/customXsn"/>
  </ds:schemaRefs>
</ds:datastoreItem>
</file>

<file path=customXml/itemProps6.xml><?xml version="1.0" encoding="utf-8"?>
<ds:datastoreItem xmlns:ds="http://schemas.openxmlformats.org/officeDocument/2006/customXml" ds:itemID="{D6A68F2E-7417-4B02-97CA-755A319CBFC5}">
  <ds:schemaRefs>
    <ds:schemaRef ds:uri="http://schemas.microsoft.com/sharepoint/events"/>
  </ds:schemaRefs>
</ds:datastoreItem>
</file>

<file path=customXml/itemProps7.xml><?xml version="1.0" encoding="utf-8"?>
<ds:datastoreItem xmlns:ds="http://schemas.openxmlformats.org/officeDocument/2006/customXml" ds:itemID="{C7692FDE-9DB1-444C-83FD-6CDFBDEA34E6}"/>
</file>

<file path=customXml/itemProps8.xml><?xml version="1.0" encoding="utf-8"?>
<ds:datastoreItem xmlns:ds="http://schemas.openxmlformats.org/officeDocument/2006/customXml" ds:itemID="{1619FE24-534F-406E-A800-C7B46BA0B53E}"/>
</file>

<file path=docProps/app.xml><?xml version="1.0" encoding="utf-8"?>
<Properties xmlns="http://schemas.openxmlformats.org/officeDocument/2006/extended-properties" xmlns:vt="http://schemas.openxmlformats.org/officeDocument/2006/docPropsVTypes">
  <Template>RK Basmall</Template>
  <TotalTime>0</TotalTime>
  <Pages>1</Pages>
  <Words>415</Words>
  <Characters>2205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2019_20_494 En trygg övergång från daglig verksamhet (002).docx</dc:title>
  <dc:subject/>
  <dc:creator>David Dager</dc:creator>
  <cp:keywords/>
  <dc:description/>
  <cp:lastModifiedBy>David Dager</cp:lastModifiedBy>
  <cp:revision>29</cp:revision>
  <cp:lastPrinted>2019-11-29T13:16:00Z</cp:lastPrinted>
  <dcterms:created xsi:type="dcterms:W3CDTF">2019-11-27T09:44:00Z</dcterms:created>
  <dcterms:modified xsi:type="dcterms:W3CDTF">2019-11-29T13:34:00Z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cf341bf4-dbde-49d6-abbd-a09278311cf6</vt:lpwstr>
  </property>
  <property fmtid="{D5CDD505-2E9C-101B-9397-08002B2CF9AE}" pid="6" name="RecordNumber">
    <vt:lpwstr>S2019/04952/SF </vt:lpwstr>
  </property>
  <property fmtid="{D5CDD505-2E9C-101B-9397-08002B2CF9AE}" pid="7" name="c9cd366cc722410295b9eacffbd73909">
    <vt:lpwstr/>
  </property>
</Properties>
</file>