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87D8E" w:rsidP="00DA0661">
      <w:pPr>
        <w:pStyle w:val="Title"/>
      </w:pPr>
      <w:bookmarkStart w:id="0" w:name="Start"/>
      <w:bookmarkEnd w:id="0"/>
      <w:r>
        <w:t>Svar på fråga 2020/21:3202 av Betty Malmberg (M)</w:t>
      </w:r>
      <w:r>
        <w:br/>
      </w:r>
      <w:r w:rsidRPr="00387D8E">
        <w:t>Kemikalieskatten och begagnad it</w:t>
      </w:r>
    </w:p>
    <w:p w:rsidR="00387D8E" w:rsidP="00387D8E">
      <w:pPr>
        <w:pStyle w:val="BodyText"/>
      </w:pPr>
      <w:r>
        <w:t>Betty Malmberg har frågat mig vilka åtgärder jag avser att vidta för att de ekonomiska effekter som den nuvarande kemikalielagstiftningen enligt henne har på ”cirkulära” produkter och företag inte framdeles ska hindra utan i stället bidra till cirkulär ekonomi.</w:t>
      </w:r>
    </w:p>
    <w:p w:rsidR="00387D8E" w:rsidP="00387D8E">
      <w:pPr>
        <w:pStyle w:val="BodyText"/>
      </w:pPr>
      <w:r w:rsidRPr="00387D8E">
        <w:t>Skatten på kemikalier i viss elektronik är utformad så att återanvändning av elektronikprodukter som redan finns i Sverige normalt inte beskattas. Varor som tidigare har importerats till Sverige och efter användning säljs igen som begagnade varor beskattas alltså normalt inte. Om en begagnad vara importeras och säljs har det dock bedömts rimligt att den beskattas eftersom den svenska marknaden då tillförs en vara som innehåller farliga kemikalier. Det finns emellertid möjlighet till skatteavdrag om varan innehåller mindre farliga kemikalier.</w:t>
      </w:r>
    </w:p>
    <w:p w:rsidR="00387D8E" w:rsidP="006A12F1">
      <w:pPr>
        <w:pStyle w:val="BodyText"/>
      </w:pPr>
      <w:r>
        <w:t xml:space="preserve">Stockholm den </w:t>
      </w:r>
      <w:sdt>
        <w:sdtPr>
          <w:id w:val="-1225218591"/>
          <w:placeholder>
            <w:docPart w:val="2D3A4C8288E54EF0B480C549272C3BD3"/>
          </w:placeholder>
          <w:dataBinding w:xpath="/ns0:DocumentInfo[1]/ns0:BaseInfo[1]/ns0:HeaderDate[1]" w:storeItemID="{A5031ACF-C52E-4A8D-A532-F16854D465F6}" w:prefixMappings="xmlns:ns0='http://lp/documentinfo/RK' "/>
          <w:date w:fullDate="2021-06-23T00:00:00Z">
            <w:dateFormat w:val="d MMMM yyyy"/>
            <w:lid w:val="sv-SE"/>
            <w:storeMappedDataAs w:val="dateTime"/>
            <w:calendar w:val="gregorian"/>
          </w:date>
        </w:sdtPr>
        <w:sdtContent>
          <w:r>
            <w:t>23 juni 2021</w:t>
          </w:r>
        </w:sdtContent>
      </w:sdt>
    </w:p>
    <w:p w:rsidR="00387D8E" w:rsidP="004E7A8F">
      <w:pPr>
        <w:pStyle w:val="Brdtextutanavstnd"/>
      </w:pPr>
    </w:p>
    <w:p w:rsidR="00387D8E" w:rsidP="004E7A8F">
      <w:pPr>
        <w:pStyle w:val="Brdtextutanavstnd"/>
      </w:pPr>
    </w:p>
    <w:p w:rsidR="00387D8E" w:rsidP="004E7A8F">
      <w:pPr>
        <w:pStyle w:val="Brdtextutanavstnd"/>
      </w:pPr>
    </w:p>
    <w:p w:rsidR="00387D8E" w:rsidP="00422A41">
      <w:pPr>
        <w:pStyle w:val="BodyText"/>
      </w:pPr>
      <w:r>
        <w:t>Magdalena Andersson</w:t>
      </w:r>
    </w:p>
    <w:p w:rsidR="00387D8E" w:rsidRPr="00DB48AB" w:rsidP="00DB48AB">
      <w:pPr>
        <w:pStyle w:val="BodyText"/>
      </w:pPr>
    </w:p>
    <w:p w:rsidR="00387D8E" w:rsidP="00E96532">
      <w:pPr>
        <w:pStyle w:val="BodyText"/>
      </w:pPr>
    </w:p>
    <w:sectPr w:rsidSect="00387D8E">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073246">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387D8E" w:rsidRPr="00B62610" w:rsidP="00387D8E">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073246">
      <w:tblPrEx>
        <w:tblW w:w="708" w:type="dxa"/>
        <w:jc w:val="right"/>
        <w:tblLayout w:type="fixed"/>
        <w:tblCellMar>
          <w:left w:w="0" w:type="dxa"/>
          <w:right w:w="0" w:type="dxa"/>
        </w:tblCellMar>
        <w:tblLook w:val="0600"/>
      </w:tblPrEx>
      <w:trPr>
        <w:trHeight w:val="850"/>
        <w:jc w:val="right"/>
      </w:trPr>
      <w:tc>
        <w:tcPr>
          <w:tcW w:w="708" w:type="dxa"/>
          <w:vAlign w:val="bottom"/>
        </w:tcPr>
        <w:p w:rsidR="00387D8E" w:rsidRPr="00347E11" w:rsidP="00387D8E">
          <w:pPr>
            <w:pStyle w:val="Footer"/>
            <w:spacing w:line="276" w:lineRule="auto"/>
            <w:jc w:val="right"/>
          </w:pPr>
        </w:p>
      </w:tc>
    </w:tr>
  </w:tbl>
  <w:p w:rsidR="00387D8E" w:rsidRPr="005606BC" w:rsidP="00387D8E">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87D8E" w:rsidRPr="007D73AB">
          <w:pPr>
            <w:pStyle w:val="Header"/>
          </w:pPr>
        </w:p>
      </w:tc>
      <w:tc>
        <w:tcPr>
          <w:tcW w:w="3170" w:type="dxa"/>
          <w:vAlign w:val="bottom"/>
        </w:tcPr>
        <w:p w:rsidR="00387D8E" w:rsidRPr="007D73AB" w:rsidP="00340DE0">
          <w:pPr>
            <w:pStyle w:val="Header"/>
          </w:pPr>
        </w:p>
      </w:tc>
      <w:tc>
        <w:tcPr>
          <w:tcW w:w="1134" w:type="dxa"/>
        </w:tcPr>
        <w:p w:rsidR="00387D8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87D8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87D8E" w:rsidRPr="00710A6C" w:rsidP="00EE3C0F">
          <w:pPr>
            <w:pStyle w:val="Header"/>
            <w:rPr>
              <w:b/>
            </w:rPr>
          </w:pPr>
        </w:p>
        <w:p w:rsidR="00387D8E" w:rsidP="00EE3C0F">
          <w:pPr>
            <w:pStyle w:val="Header"/>
          </w:pPr>
        </w:p>
        <w:p w:rsidR="00387D8E" w:rsidP="00EE3C0F">
          <w:pPr>
            <w:pStyle w:val="Header"/>
          </w:pPr>
        </w:p>
        <w:p w:rsidR="00387D8E" w:rsidP="00EE3C0F">
          <w:pPr>
            <w:pStyle w:val="Header"/>
          </w:pPr>
        </w:p>
        <w:sdt>
          <w:sdtPr>
            <w:alias w:val="Dnr"/>
            <w:tag w:val="ccRKShow_Dnr"/>
            <w:id w:val="-829283628"/>
            <w:placeholder>
              <w:docPart w:val="8DD1B1F708364FC38270C717021D34DA"/>
            </w:placeholder>
            <w:dataBinding w:xpath="/ns0:DocumentInfo[1]/ns0:BaseInfo[1]/ns0:Dnr[1]" w:storeItemID="{A5031ACF-C52E-4A8D-A532-F16854D465F6}" w:prefixMappings="xmlns:ns0='http://lp/documentinfo/RK' "/>
            <w:text/>
          </w:sdtPr>
          <w:sdtContent>
            <w:p w:rsidR="00387D8E" w:rsidP="00EE3C0F">
              <w:pPr>
                <w:pStyle w:val="Header"/>
              </w:pPr>
              <w:r>
                <w:t>Fi2021/02373</w:t>
              </w:r>
            </w:p>
          </w:sdtContent>
        </w:sdt>
        <w:sdt>
          <w:sdtPr>
            <w:alias w:val="DocNumber"/>
            <w:tag w:val="DocNumber"/>
            <w:id w:val="1726028884"/>
            <w:placeholder>
              <w:docPart w:val="D8B2D069E1B345A6A4492AD833C313AF"/>
            </w:placeholder>
            <w:showingPlcHdr/>
            <w:dataBinding w:xpath="/ns0:DocumentInfo[1]/ns0:BaseInfo[1]/ns0:DocNumber[1]" w:storeItemID="{A5031ACF-C52E-4A8D-A532-F16854D465F6}" w:prefixMappings="xmlns:ns0='http://lp/documentinfo/RK' "/>
            <w:text/>
          </w:sdtPr>
          <w:sdtContent>
            <w:p w:rsidR="00387D8E" w:rsidP="00EE3C0F">
              <w:pPr>
                <w:pStyle w:val="Header"/>
              </w:pPr>
              <w:r>
                <w:rPr>
                  <w:rStyle w:val="PlaceholderText"/>
                </w:rPr>
                <w:t xml:space="preserve"> </w:t>
              </w:r>
            </w:p>
          </w:sdtContent>
        </w:sdt>
        <w:p w:rsidR="00387D8E" w:rsidP="00EE3C0F">
          <w:pPr>
            <w:pStyle w:val="Header"/>
          </w:pPr>
        </w:p>
      </w:tc>
      <w:tc>
        <w:tcPr>
          <w:tcW w:w="1134" w:type="dxa"/>
        </w:tcPr>
        <w:p w:rsidR="00387D8E" w:rsidP="0094502D">
          <w:pPr>
            <w:pStyle w:val="Header"/>
          </w:pPr>
        </w:p>
        <w:p w:rsidR="00387D8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C409231235C4A389938AD4C1C02A9A1"/>
          </w:placeholder>
          <w:richText/>
        </w:sdtPr>
        <w:sdtEndPr>
          <w:rPr>
            <w:b w:val="0"/>
          </w:rPr>
        </w:sdtEndPr>
        <w:sdtContent>
          <w:tc>
            <w:tcPr>
              <w:tcW w:w="5534" w:type="dxa"/>
              <w:tcMar>
                <w:right w:w="1134" w:type="dxa"/>
              </w:tcMar>
            </w:tcPr>
            <w:p w:rsidR="00387D8E" w:rsidRPr="00387D8E" w:rsidP="00340DE0">
              <w:pPr>
                <w:pStyle w:val="Header"/>
                <w:rPr>
                  <w:b/>
                </w:rPr>
              </w:pPr>
              <w:r w:rsidRPr="00387D8E">
                <w:rPr>
                  <w:b/>
                </w:rPr>
                <w:t>Finansdepartementet</w:t>
              </w:r>
            </w:p>
            <w:p w:rsidR="00387D8E" w:rsidRPr="00340DE0" w:rsidP="00340DE0">
              <w:pPr>
                <w:pStyle w:val="Header"/>
              </w:pPr>
              <w:r w:rsidRPr="00387D8E">
                <w:t>Finansministern</w:t>
              </w:r>
            </w:p>
          </w:tc>
        </w:sdtContent>
      </w:sdt>
      <w:sdt>
        <w:sdtPr>
          <w:alias w:val="Recipient"/>
          <w:tag w:val="ccRKShow_Recipient"/>
          <w:id w:val="-28344517"/>
          <w:placeholder>
            <w:docPart w:val="49CF811281324FA3BA7C7388FFC51E12"/>
          </w:placeholder>
          <w:dataBinding w:xpath="/ns0:DocumentInfo[1]/ns0:BaseInfo[1]/ns0:Recipient[1]" w:storeItemID="{A5031ACF-C52E-4A8D-A532-F16854D465F6}" w:prefixMappings="xmlns:ns0='http://lp/documentinfo/RK' "/>
          <w:text w:multiLine="1"/>
        </w:sdtPr>
        <w:sdtContent>
          <w:tc>
            <w:tcPr>
              <w:tcW w:w="3170" w:type="dxa"/>
            </w:tcPr>
            <w:p w:rsidR="00387D8E" w:rsidP="00547B89">
              <w:pPr>
                <w:pStyle w:val="Header"/>
              </w:pPr>
              <w:r>
                <w:t>Till riksdagen</w:t>
              </w:r>
            </w:p>
          </w:tc>
        </w:sdtContent>
      </w:sdt>
      <w:tc>
        <w:tcPr>
          <w:tcW w:w="1134" w:type="dxa"/>
        </w:tcPr>
        <w:p w:rsidR="00387D8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387D8E"/>
  </w:style>
  <w:style w:type="paragraph" w:styleId="Heading1">
    <w:name w:val="heading 1"/>
    <w:basedOn w:val="BodyText"/>
    <w:next w:val="BodyText"/>
    <w:link w:val="Rubrik1Char"/>
    <w:uiPriority w:val="1"/>
    <w:qFormat/>
    <w:rsid w:val="00387D8E"/>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387D8E"/>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387D8E"/>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387D8E"/>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387D8E"/>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387D8E"/>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387D8E"/>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387D8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387D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387D8E"/>
    <w:pPr>
      <w:tabs>
        <w:tab w:val="left" w:pos="1701"/>
        <w:tab w:val="left" w:pos="3600"/>
        <w:tab w:val="left" w:pos="5387"/>
      </w:tabs>
    </w:pPr>
  </w:style>
  <w:style w:type="character" w:customStyle="1" w:styleId="BrdtextChar">
    <w:name w:val="Brödtext Char"/>
    <w:basedOn w:val="DefaultParagraphFont"/>
    <w:link w:val="BodyText"/>
    <w:rsid w:val="00387D8E"/>
  </w:style>
  <w:style w:type="paragraph" w:styleId="BodyTextIndent">
    <w:name w:val="Body Text Indent"/>
    <w:basedOn w:val="Normal"/>
    <w:link w:val="BrdtextmedindragChar"/>
    <w:qFormat/>
    <w:rsid w:val="00387D8E"/>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387D8E"/>
  </w:style>
  <w:style w:type="character" w:customStyle="1" w:styleId="Rubrik1Char">
    <w:name w:val="Rubrik 1 Char"/>
    <w:basedOn w:val="DefaultParagraphFont"/>
    <w:link w:val="Heading1"/>
    <w:uiPriority w:val="1"/>
    <w:rsid w:val="00387D8E"/>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387D8E"/>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387D8E"/>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387D8E"/>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387D8E"/>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387D8E"/>
    <w:pPr>
      <w:numPr>
        <w:numId w:val="0"/>
      </w:numPr>
    </w:pPr>
  </w:style>
  <w:style w:type="paragraph" w:customStyle="1" w:styleId="Rubrik2utannumrering">
    <w:name w:val="Rubrik 2 utan numrering"/>
    <w:basedOn w:val="Heading2"/>
    <w:next w:val="BodyText"/>
    <w:uiPriority w:val="1"/>
    <w:qFormat/>
    <w:rsid w:val="00387D8E"/>
    <w:pPr>
      <w:numPr>
        <w:ilvl w:val="0"/>
        <w:numId w:val="0"/>
      </w:numPr>
    </w:pPr>
  </w:style>
  <w:style w:type="paragraph" w:customStyle="1" w:styleId="Rubrik3utannumrering">
    <w:name w:val="Rubrik 3 utan numrering"/>
    <w:basedOn w:val="Heading3"/>
    <w:next w:val="BodyText"/>
    <w:uiPriority w:val="1"/>
    <w:qFormat/>
    <w:rsid w:val="00387D8E"/>
    <w:pPr>
      <w:numPr>
        <w:ilvl w:val="0"/>
        <w:numId w:val="0"/>
      </w:numPr>
    </w:pPr>
  </w:style>
  <w:style w:type="character" w:customStyle="1" w:styleId="Rubrik4Char">
    <w:name w:val="Rubrik 4 Char"/>
    <w:basedOn w:val="DefaultParagraphFont"/>
    <w:link w:val="Heading4"/>
    <w:uiPriority w:val="1"/>
    <w:rsid w:val="00387D8E"/>
    <w:rPr>
      <w:rFonts w:asciiTheme="majorHAnsi" w:eastAsiaTheme="majorEastAsia" w:hAnsiTheme="majorHAnsi" w:cstheme="majorBidi"/>
      <w:b/>
      <w:iCs/>
      <w:sz w:val="20"/>
    </w:rPr>
  </w:style>
  <w:style w:type="paragraph" w:customStyle="1" w:styleId="Brdtextutanavstnd">
    <w:name w:val="Brödtext utan avstånd"/>
    <w:basedOn w:val="Normal"/>
    <w:qFormat/>
    <w:rsid w:val="00387D8E"/>
    <w:pPr>
      <w:tabs>
        <w:tab w:val="left" w:pos="1701"/>
        <w:tab w:val="left" w:pos="3600"/>
        <w:tab w:val="left" w:pos="5387"/>
      </w:tabs>
      <w:spacing w:after="0"/>
    </w:pPr>
  </w:style>
  <w:style w:type="paragraph" w:customStyle="1" w:styleId="Bildtext">
    <w:name w:val="Bildtext"/>
    <w:basedOn w:val="BodyText"/>
    <w:next w:val="BodyText"/>
    <w:uiPriority w:val="2"/>
    <w:qFormat/>
    <w:rsid w:val="00387D8E"/>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387D8E"/>
    <w:pPr>
      <w:numPr>
        <w:ilvl w:val="0"/>
        <w:numId w:val="0"/>
      </w:numPr>
    </w:pPr>
  </w:style>
  <w:style w:type="paragraph" w:customStyle="1" w:styleId="Rubrik5utannumrering">
    <w:name w:val="Rubrik 5 utan numrering"/>
    <w:basedOn w:val="Heading5"/>
    <w:next w:val="BodyText"/>
    <w:uiPriority w:val="1"/>
    <w:qFormat/>
    <w:rsid w:val="00387D8E"/>
  </w:style>
  <w:style w:type="paragraph" w:styleId="Caption">
    <w:name w:val="caption"/>
    <w:basedOn w:val="Bildtext"/>
    <w:next w:val="Normal"/>
    <w:uiPriority w:val="35"/>
    <w:semiHidden/>
    <w:qFormat/>
    <w:rsid w:val="00387D8E"/>
    <w:rPr>
      <w:iCs/>
      <w:szCs w:val="18"/>
    </w:rPr>
  </w:style>
  <w:style w:type="character" w:customStyle="1" w:styleId="Rubrik5Char">
    <w:name w:val="Rubrik 5 Char"/>
    <w:basedOn w:val="DefaultParagraphFont"/>
    <w:link w:val="Heading5"/>
    <w:uiPriority w:val="1"/>
    <w:rsid w:val="00387D8E"/>
    <w:rPr>
      <w:rFonts w:asciiTheme="majorHAnsi" w:eastAsiaTheme="majorEastAsia" w:hAnsiTheme="majorHAnsi" w:cstheme="majorBidi"/>
      <w:sz w:val="20"/>
    </w:rPr>
  </w:style>
  <w:style w:type="numbering" w:customStyle="1" w:styleId="RKNumreraderubriker">
    <w:name w:val="RK Numrerade rubriker"/>
    <w:uiPriority w:val="99"/>
    <w:rsid w:val="00387D8E"/>
    <w:pPr>
      <w:numPr>
        <w:numId w:val="1"/>
      </w:numPr>
    </w:pPr>
  </w:style>
  <w:style w:type="paragraph" w:customStyle="1" w:styleId="Klla">
    <w:name w:val="Källa"/>
    <w:basedOn w:val="Bildtext"/>
    <w:next w:val="BodyText"/>
    <w:uiPriority w:val="2"/>
    <w:qFormat/>
    <w:rsid w:val="00387D8E"/>
  </w:style>
  <w:style w:type="paragraph" w:styleId="Header">
    <w:name w:val="header"/>
    <w:basedOn w:val="Normal"/>
    <w:link w:val="SidhuvudChar"/>
    <w:uiPriority w:val="99"/>
    <w:rsid w:val="00387D8E"/>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387D8E"/>
    <w:rPr>
      <w:rFonts w:asciiTheme="majorHAnsi" w:hAnsiTheme="majorHAnsi"/>
      <w:sz w:val="19"/>
    </w:rPr>
  </w:style>
  <w:style w:type="paragraph" w:styleId="Footer">
    <w:name w:val="footer"/>
    <w:basedOn w:val="Normal"/>
    <w:link w:val="SidfotChar"/>
    <w:uiPriority w:val="99"/>
    <w:semiHidden/>
    <w:rsid w:val="00387D8E"/>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387D8E"/>
    <w:rPr>
      <w:rFonts w:asciiTheme="majorHAnsi" w:hAnsiTheme="majorHAnsi"/>
      <w:sz w:val="16"/>
    </w:rPr>
  </w:style>
  <w:style w:type="paragraph" w:styleId="TOC2">
    <w:name w:val="toc 2"/>
    <w:basedOn w:val="Normal"/>
    <w:next w:val="BodyText"/>
    <w:uiPriority w:val="28"/>
    <w:semiHidden/>
    <w:rsid w:val="00387D8E"/>
    <w:pPr>
      <w:tabs>
        <w:tab w:val="right" w:leader="dot" w:pos="7371"/>
      </w:tabs>
      <w:spacing w:after="0" w:line="240" w:lineRule="auto"/>
    </w:pPr>
  </w:style>
  <w:style w:type="character" w:styleId="PageNumber">
    <w:name w:val="page number"/>
    <w:basedOn w:val="SidfotChar"/>
    <w:uiPriority w:val="99"/>
    <w:semiHidden/>
    <w:rsid w:val="00387D8E"/>
    <w:rPr>
      <w:rFonts w:asciiTheme="majorHAnsi" w:hAnsiTheme="majorHAnsi"/>
      <w:sz w:val="17"/>
    </w:rPr>
  </w:style>
  <w:style w:type="paragraph" w:styleId="TOC1">
    <w:name w:val="toc 1"/>
    <w:basedOn w:val="Normal"/>
    <w:next w:val="BodyText"/>
    <w:uiPriority w:val="28"/>
    <w:semiHidden/>
    <w:rsid w:val="00387D8E"/>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387D8E"/>
    <w:pPr>
      <w:tabs>
        <w:tab w:val="right" w:leader="dot" w:pos="7371"/>
      </w:tabs>
      <w:spacing w:after="0" w:line="240" w:lineRule="auto"/>
      <w:ind w:left="284"/>
    </w:pPr>
  </w:style>
  <w:style w:type="character" w:styleId="Hyperlink">
    <w:name w:val="Hyperlink"/>
    <w:basedOn w:val="DefaultParagraphFont"/>
    <w:uiPriority w:val="99"/>
    <w:rsid w:val="00387D8E"/>
    <w:rPr>
      <w:noProof w:val="0"/>
      <w:color w:val="0563C1" w:themeColor="hyperlink"/>
      <w:u w:val="single"/>
    </w:rPr>
  </w:style>
  <w:style w:type="paragraph" w:styleId="TOCHeading">
    <w:name w:val="TOC Heading"/>
    <w:basedOn w:val="Rubrik1utannumrering"/>
    <w:next w:val="Normal"/>
    <w:uiPriority w:val="39"/>
    <w:semiHidden/>
    <w:qFormat/>
    <w:rsid w:val="00387D8E"/>
    <w:pPr>
      <w:outlineLvl w:val="9"/>
    </w:pPr>
  </w:style>
  <w:style w:type="table" w:styleId="TableGrid">
    <w:name w:val="Table Grid"/>
    <w:aliases w:val="Ärendeförteckning"/>
    <w:basedOn w:val="TableNormal"/>
    <w:uiPriority w:val="39"/>
    <w:rsid w:val="0038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387D8E"/>
    <w:pPr>
      <w:spacing w:after="0"/>
    </w:pPr>
    <w:rPr>
      <w:szCs w:val="20"/>
    </w:rPr>
  </w:style>
  <w:style w:type="character" w:customStyle="1" w:styleId="FotnotstextChar">
    <w:name w:val="Fotnotstext Char"/>
    <w:basedOn w:val="DefaultParagraphFont"/>
    <w:link w:val="FootnoteText"/>
    <w:uiPriority w:val="99"/>
    <w:semiHidden/>
    <w:rsid w:val="00387D8E"/>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387D8E"/>
    <w:rPr>
      <w:noProof w:val="0"/>
      <w:vertAlign w:val="superscript"/>
    </w:rPr>
  </w:style>
  <w:style w:type="paragraph" w:styleId="ListNumber">
    <w:name w:val="List Number"/>
    <w:basedOn w:val="Normal"/>
    <w:uiPriority w:val="6"/>
    <w:rsid w:val="00387D8E"/>
    <w:pPr>
      <w:numPr>
        <w:numId w:val="36"/>
      </w:numPr>
      <w:spacing w:after="100"/>
    </w:pPr>
  </w:style>
  <w:style w:type="paragraph" w:styleId="ListNumber2">
    <w:name w:val="List Number 2"/>
    <w:basedOn w:val="Normal"/>
    <w:uiPriority w:val="6"/>
    <w:rsid w:val="00387D8E"/>
    <w:pPr>
      <w:numPr>
        <w:ilvl w:val="1"/>
        <w:numId w:val="36"/>
      </w:numPr>
      <w:spacing w:after="100"/>
      <w:contextualSpacing/>
    </w:pPr>
  </w:style>
  <w:style w:type="paragraph" w:styleId="ListBullet">
    <w:name w:val="List Bullet"/>
    <w:basedOn w:val="Normal"/>
    <w:uiPriority w:val="6"/>
    <w:rsid w:val="00387D8E"/>
    <w:pPr>
      <w:numPr>
        <w:numId w:val="28"/>
      </w:numPr>
      <w:spacing w:after="100"/>
      <w:contextualSpacing/>
    </w:pPr>
  </w:style>
  <w:style w:type="paragraph" w:styleId="ListBullet2">
    <w:name w:val="List Bullet 2"/>
    <w:basedOn w:val="Normal"/>
    <w:uiPriority w:val="6"/>
    <w:rsid w:val="00387D8E"/>
    <w:pPr>
      <w:numPr>
        <w:ilvl w:val="1"/>
        <w:numId w:val="28"/>
      </w:numPr>
      <w:spacing w:after="100"/>
      <w:ind w:left="850" w:hanging="425"/>
      <w:contextualSpacing/>
    </w:pPr>
  </w:style>
  <w:style w:type="numbering" w:customStyle="1" w:styleId="RKNumreradlista">
    <w:name w:val="RK Numrerad lista"/>
    <w:uiPriority w:val="99"/>
    <w:rsid w:val="00387D8E"/>
    <w:pPr>
      <w:numPr>
        <w:numId w:val="7"/>
      </w:numPr>
    </w:pPr>
  </w:style>
  <w:style w:type="paragraph" w:customStyle="1" w:styleId="Strecklista">
    <w:name w:val="Strecklista"/>
    <w:basedOn w:val="ListBullet"/>
    <w:uiPriority w:val="6"/>
    <w:qFormat/>
    <w:rsid w:val="00387D8E"/>
    <w:pPr>
      <w:numPr>
        <w:numId w:val="34"/>
      </w:numPr>
    </w:pPr>
  </w:style>
  <w:style w:type="numbering" w:customStyle="1" w:styleId="RKPunktlista">
    <w:name w:val="RK Punktlista"/>
    <w:uiPriority w:val="99"/>
    <w:rsid w:val="00387D8E"/>
    <w:pPr>
      <w:numPr>
        <w:numId w:val="14"/>
      </w:numPr>
    </w:pPr>
  </w:style>
  <w:style w:type="paragraph" w:customStyle="1" w:styleId="Strecklista2">
    <w:name w:val="Strecklista 2"/>
    <w:basedOn w:val="Strecklista"/>
    <w:uiPriority w:val="6"/>
    <w:semiHidden/>
    <w:qFormat/>
    <w:rsid w:val="00387D8E"/>
    <w:pPr>
      <w:numPr>
        <w:ilvl w:val="1"/>
      </w:numPr>
    </w:pPr>
  </w:style>
  <w:style w:type="numbering" w:customStyle="1" w:styleId="Strecklistan">
    <w:name w:val="Strecklistan"/>
    <w:uiPriority w:val="99"/>
    <w:rsid w:val="00387D8E"/>
    <w:pPr>
      <w:numPr>
        <w:numId w:val="18"/>
      </w:numPr>
    </w:pPr>
  </w:style>
  <w:style w:type="character" w:styleId="PlaceholderText">
    <w:name w:val="Placeholder Text"/>
    <w:basedOn w:val="DefaultParagraphFont"/>
    <w:uiPriority w:val="99"/>
    <w:semiHidden/>
    <w:rsid w:val="00387D8E"/>
    <w:rPr>
      <w:noProof w:val="0"/>
      <w:color w:val="808080"/>
    </w:rPr>
  </w:style>
  <w:style w:type="paragraph" w:styleId="ListNumber3">
    <w:name w:val="List Number 3"/>
    <w:basedOn w:val="Normal"/>
    <w:uiPriority w:val="6"/>
    <w:rsid w:val="00387D8E"/>
    <w:pPr>
      <w:numPr>
        <w:ilvl w:val="2"/>
        <w:numId w:val="36"/>
      </w:numPr>
      <w:spacing w:after="100"/>
      <w:contextualSpacing/>
    </w:pPr>
  </w:style>
  <w:style w:type="paragraph" w:customStyle="1" w:styleId="Strecklista3">
    <w:name w:val="Strecklista 3"/>
    <w:basedOn w:val="BodyText"/>
    <w:uiPriority w:val="6"/>
    <w:semiHidden/>
    <w:qFormat/>
    <w:rsid w:val="00387D8E"/>
    <w:pPr>
      <w:numPr>
        <w:ilvl w:val="2"/>
        <w:numId w:val="34"/>
      </w:numPr>
      <w:spacing w:after="100"/>
    </w:pPr>
  </w:style>
  <w:style w:type="paragraph" w:styleId="ListBullet3">
    <w:name w:val="List Bullet 3"/>
    <w:basedOn w:val="Normal"/>
    <w:uiPriority w:val="6"/>
    <w:rsid w:val="00387D8E"/>
    <w:pPr>
      <w:numPr>
        <w:ilvl w:val="2"/>
        <w:numId w:val="28"/>
      </w:numPr>
      <w:spacing w:after="100"/>
      <w:contextualSpacing/>
    </w:pPr>
  </w:style>
  <w:style w:type="paragraph" w:customStyle="1" w:styleId="Brdtextmedram">
    <w:name w:val="Brödtext med ram"/>
    <w:basedOn w:val="BodyText"/>
    <w:qFormat/>
    <w:rsid w:val="00387D8E"/>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387D8E"/>
    <w:rPr>
      <w:rFonts w:ascii="Calibri" w:hAnsi="Calibri" w:cs="Calibri"/>
      <w:sz w:val="16"/>
    </w:rPr>
  </w:style>
  <w:style w:type="character" w:customStyle="1" w:styleId="DocNrChar">
    <w:name w:val="DocNr Char"/>
    <w:basedOn w:val="DefaultParagraphFont"/>
    <w:link w:val="DocNr"/>
    <w:semiHidden/>
    <w:rsid w:val="00387D8E"/>
    <w:rPr>
      <w:rFonts w:ascii="Calibri" w:hAnsi="Calibri" w:cs="Calibri"/>
      <w:sz w:val="16"/>
    </w:rPr>
  </w:style>
  <w:style w:type="paragraph" w:customStyle="1" w:styleId="RKnormal">
    <w:name w:val="RKnormal"/>
    <w:basedOn w:val="Normal"/>
    <w:semiHidden/>
    <w:rsid w:val="00387D8E"/>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387D8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387D8E"/>
    <w:pPr>
      <w:spacing w:after="0" w:line="240" w:lineRule="auto"/>
    </w:pPr>
  </w:style>
  <w:style w:type="character" w:customStyle="1" w:styleId="AnteckningsrubrikChar">
    <w:name w:val="Anteckningsrubrik Char"/>
    <w:basedOn w:val="DefaultParagraphFont"/>
    <w:link w:val="NoteHeading"/>
    <w:uiPriority w:val="99"/>
    <w:semiHidden/>
    <w:rsid w:val="00387D8E"/>
  </w:style>
  <w:style w:type="character" w:styleId="FollowedHyperlink">
    <w:name w:val="FollowedHyperlink"/>
    <w:basedOn w:val="DefaultParagraphFont"/>
    <w:uiPriority w:val="99"/>
    <w:semiHidden/>
    <w:unhideWhenUsed/>
    <w:rsid w:val="00387D8E"/>
    <w:rPr>
      <w:noProof w:val="0"/>
      <w:color w:val="954F72" w:themeColor="followedHyperlink"/>
      <w:u w:val="single"/>
    </w:rPr>
  </w:style>
  <w:style w:type="paragraph" w:styleId="Closing">
    <w:name w:val="Closing"/>
    <w:basedOn w:val="Normal"/>
    <w:link w:val="AvslutandetextChar"/>
    <w:uiPriority w:val="99"/>
    <w:semiHidden/>
    <w:unhideWhenUsed/>
    <w:rsid w:val="00387D8E"/>
    <w:pPr>
      <w:spacing w:after="0" w:line="240" w:lineRule="auto"/>
      <w:ind w:left="4252"/>
    </w:pPr>
  </w:style>
  <w:style w:type="character" w:customStyle="1" w:styleId="AvslutandetextChar">
    <w:name w:val="Avslutande text Char"/>
    <w:basedOn w:val="DefaultParagraphFont"/>
    <w:link w:val="Closing"/>
    <w:uiPriority w:val="99"/>
    <w:semiHidden/>
    <w:rsid w:val="00387D8E"/>
  </w:style>
  <w:style w:type="paragraph" w:styleId="EnvelopeReturn">
    <w:name w:val="envelope return"/>
    <w:basedOn w:val="Normal"/>
    <w:uiPriority w:val="99"/>
    <w:semiHidden/>
    <w:unhideWhenUsed/>
    <w:rsid w:val="00387D8E"/>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387D8E"/>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387D8E"/>
    <w:rPr>
      <w:rFonts w:ascii="Segoe UI" w:hAnsi="Segoe UI" w:cs="Segoe UI"/>
      <w:sz w:val="18"/>
      <w:szCs w:val="18"/>
    </w:rPr>
  </w:style>
  <w:style w:type="character" w:styleId="Emphasis">
    <w:name w:val="Emphasis"/>
    <w:basedOn w:val="DefaultParagraphFont"/>
    <w:uiPriority w:val="20"/>
    <w:semiHidden/>
    <w:qFormat/>
    <w:rsid w:val="00387D8E"/>
    <w:rPr>
      <w:i/>
      <w:iCs/>
      <w:noProof w:val="0"/>
    </w:rPr>
  </w:style>
  <w:style w:type="character" w:styleId="BookTitle">
    <w:name w:val="Book Title"/>
    <w:basedOn w:val="DefaultParagraphFont"/>
    <w:uiPriority w:val="33"/>
    <w:semiHidden/>
    <w:qFormat/>
    <w:rsid w:val="00387D8E"/>
    <w:rPr>
      <w:b/>
      <w:bCs/>
      <w:i/>
      <w:iCs/>
      <w:noProof w:val="0"/>
      <w:spacing w:val="5"/>
    </w:rPr>
  </w:style>
  <w:style w:type="paragraph" w:styleId="BodyText2">
    <w:name w:val="Body Text 2"/>
    <w:basedOn w:val="Normal"/>
    <w:link w:val="Brdtext2Char"/>
    <w:uiPriority w:val="99"/>
    <w:semiHidden/>
    <w:unhideWhenUsed/>
    <w:rsid w:val="00387D8E"/>
    <w:pPr>
      <w:spacing w:after="120" w:line="480" w:lineRule="auto"/>
    </w:pPr>
  </w:style>
  <w:style w:type="character" w:customStyle="1" w:styleId="Brdtext2Char">
    <w:name w:val="Brödtext 2 Char"/>
    <w:basedOn w:val="DefaultParagraphFont"/>
    <w:link w:val="BodyText2"/>
    <w:uiPriority w:val="99"/>
    <w:semiHidden/>
    <w:rsid w:val="00387D8E"/>
  </w:style>
  <w:style w:type="paragraph" w:styleId="BodyText3">
    <w:name w:val="Body Text 3"/>
    <w:basedOn w:val="Normal"/>
    <w:link w:val="Brdtext3Char"/>
    <w:uiPriority w:val="99"/>
    <w:semiHidden/>
    <w:unhideWhenUsed/>
    <w:rsid w:val="00387D8E"/>
    <w:pPr>
      <w:spacing w:after="120"/>
    </w:pPr>
    <w:rPr>
      <w:sz w:val="16"/>
      <w:szCs w:val="16"/>
    </w:rPr>
  </w:style>
  <w:style w:type="character" w:customStyle="1" w:styleId="Brdtext3Char">
    <w:name w:val="Brödtext 3 Char"/>
    <w:basedOn w:val="DefaultParagraphFont"/>
    <w:link w:val="BodyText3"/>
    <w:uiPriority w:val="99"/>
    <w:semiHidden/>
    <w:rsid w:val="00387D8E"/>
    <w:rPr>
      <w:sz w:val="16"/>
      <w:szCs w:val="16"/>
    </w:rPr>
  </w:style>
  <w:style w:type="paragraph" w:styleId="BodyTextFirstIndent">
    <w:name w:val="Body Text First Indent"/>
    <w:basedOn w:val="BodyText"/>
    <w:link w:val="BrdtextmedfrstaindragChar"/>
    <w:uiPriority w:val="99"/>
    <w:semiHidden/>
    <w:unhideWhenUsed/>
    <w:rsid w:val="00387D8E"/>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387D8E"/>
  </w:style>
  <w:style w:type="paragraph" w:styleId="BodyTextFirstIndent2">
    <w:name w:val="Body Text First Indent 2"/>
    <w:basedOn w:val="BodyTextIndent"/>
    <w:link w:val="Brdtextmedfrstaindrag2Char"/>
    <w:uiPriority w:val="99"/>
    <w:semiHidden/>
    <w:unhideWhenUsed/>
    <w:rsid w:val="00387D8E"/>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387D8E"/>
  </w:style>
  <w:style w:type="paragraph" w:styleId="BodyTextIndent2">
    <w:name w:val="Body Text Indent 2"/>
    <w:basedOn w:val="Normal"/>
    <w:link w:val="Brdtextmedindrag2Char"/>
    <w:uiPriority w:val="99"/>
    <w:semiHidden/>
    <w:unhideWhenUsed/>
    <w:rsid w:val="00387D8E"/>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387D8E"/>
  </w:style>
  <w:style w:type="paragraph" w:styleId="BodyTextIndent3">
    <w:name w:val="Body Text Indent 3"/>
    <w:basedOn w:val="Normal"/>
    <w:link w:val="Brdtextmedindrag3Char"/>
    <w:uiPriority w:val="99"/>
    <w:semiHidden/>
    <w:unhideWhenUsed/>
    <w:rsid w:val="00387D8E"/>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387D8E"/>
    <w:rPr>
      <w:sz w:val="16"/>
      <w:szCs w:val="16"/>
    </w:rPr>
  </w:style>
  <w:style w:type="paragraph" w:styleId="Quote">
    <w:name w:val="Quote"/>
    <w:basedOn w:val="Normal"/>
    <w:next w:val="Normal"/>
    <w:link w:val="CitatChar"/>
    <w:uiPriority w:val="29"/>
    <w:semiHidden/>
    <w:qFormat/>
    <w:rsid w:val="00387D8E"/>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387D8E"/>
    <w:rPr>
      <w:i/>
      <w:iCs/>
      <w:color w:val="404040" w:themeColor="text1" w:themeTint="BF"/>
    </w:rPr>
  </w:style>
  <w:style w:type="paragraph" w:styleId="TableofAuthorities">
    <w:name w:val="table of authorities"/>
    <w:basedOn w:val="Normal"/>
    <w:next w:val="Normal"/>
    <w:uiPriority w:val="99"/>
    <w:semiHidden/>
    <w:unhideWhenUsed/>
    <w:rsid w:val="00387D8E"/>
    <w:pPr>
      <w:spacing w:after="0"/>
      <w:ind w:left="250" w:hanging="250"/>
    </w:pPr>
  </w:style>
  <w:style w:type="paragraph" w:styleId="TOAHeading">
    <w:name w:val="toa heading"/>
    <w:basedOn w:val="Normal"/>
    <w:next w:val="Normal"/>
    <w:uiPriority w:val="99"/>
    <w:semiHidden/>
    <w:unhideWhenUsed/>
    <w:rsid w:val="00387D8E"/>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387D8E"/>
  </w:style>
  <w:style w:type="character" w:customStyle="1" w:styleId="DatumChar">
    <w:name w:val="Datum Char"/>
    <w:basedOn w:val="DefaultParagraphFont"/>
    <w:link w:val="Date"/>
    <w:uiPriority w:val="99"/>
    <w:semiHidden/>
    <w:rsid w:val="00387D8E"/>
  </w:style>
  <w:style w:type="character" w:styleId="SubtleEmphasis">
    <w:name w:val="Subtle Emphasis"/>
    <w:basedOn w:val="DefaultParagraphFont"/>
    <w:uiPriority w:val="19"/>
    <w:semiHidden/>
    <w:qFormat/>
    <w:rsid w:val="00387D8E"/>
    <w:rPr>
      <w:i/>
      <w:iCs/>
      <w:noProof w:val="0"/>
      <w:color w:val="404040" w:themeColor="text1" w:themeTint="BF"/>
    </w:rPr>
  </w:style>
  <w:style w:type="character" w:styleId="SubtleReference">
    <w:name w:val="Subtle Reference"/>
    <w:basedOn w:val="DefaultParagraphFont"/>
    <w:uiPriority w:val="31"/>
    <w:semiHidden/>
    <w:qFormat/>
    <w:rsid w:val="00387D8E"/>
    <w:rPr>
      <w:smallCaps/>
      <w:noProof w:val="0"/>
      <w:color w:val="5A5A5A" w:themeColor="text1" w:themeTint="A5"/>
    </w:rPr>
  </w:style>
  <w:style w:type="table" w:styleId="TableSubtle1">
    <w:name w:val="Table Subtle 1"/>
    <w:basedOn w:val="TableNormal"/>
    <w:uiPriority w:val="99"/>
    <w:semiHidden/>
    <w:unhideWhenUsed/>
    <w:rsid w:val="00387D8E"/>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387D8E"/>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387D8E"/>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387D8E"/>
    <w:rPr>
      <w:rFonts w:ascii="Segoe UI" w:hAnsi="Segoe UI" w:cs="Segoe UI"/>
      <w:sz w:val="16"/>
      <w:szCs w:val="16"/>
    </w:rPr>
  </w:style>
  <w:style w:type="table" w:styleId="TableElegant">
    <w:name w:val="Table Elegant"/>
    <w:basedOn w:val="TableNormal"/>
    <w:uiPriority w:val="99"/>
    <w:semiHidden/>
    <w:unhideWhenUsed/>
    <w:rsid w:val="00387D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387D8E"/>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87D8E"/>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387D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387D8E"/>
    <w:pPr>
      <w:spacing w:after="0" w:line="240" w:lineRule="auto"/>
    </w:pPr>
  </w:style>
  <w:style w:type="character" w:customStyle="1" w:styleId="E-postsignaturChar">
    <w:name w:val="E-postsignatur Char"/>
    <w:basedOn w:val="DefaultParagraphFont"/>
    <w:link w:val="E-mailSignature"/>
    <w:uiPriority w:val="99"/>
    <w:semiHidden/>
    <w:rsid w:val="00387D8E"/>
  </w:style>
  <w:style w:type="paragraph" w:styleId="TableofFigures">
    <w:name w:val="table of figures"/>
    <w:basedOn w:val="Normal"/>
    <w:next w:val="Normal"/>
    <w:uiPriority w:val="99"/>
    <w:semiHidden/>
    <w:unhideWhenUsed/>
    <w:rsid w:val="00387D8E"/>
    <w:pPr>
      <w:spacing w:after="0"/>
    </w:pPr>
  </w:style>
  <w:style w:type="table" w:styleId="ColorfulList">
    <w:name w:val="Colorful List"/>
    <w:basedOn w:val="TableNormal"/>
    <w:uiPriority w:val="72"/>
    <w:semiHidden/>
    <w:unhideWhenUsed/>
    <w:rsid w:val="00387D8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87D8E"/>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387D8E"/>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387D8E"/>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387D8E"/>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387D8E"/>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387D8E"/>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387D8E"/>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87D8E"/>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87D8E"/>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87D8E"/>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387D8E"/>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87D8E"/>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87D8E"/>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387D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387D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387D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387D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87D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387D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387D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387D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387D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387D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387D8E"/>
    <w:rPr>
      <w:noProof w:val="0"/>
      <w:color w:val="2B579A"/>
      <w:shd w:val="clear" w:color="auto" w:fill="E6E6E6"/>
    </w:rPr>
  </w:style>
  <w:style w:type="paragraph" w:styleId="HTMLAddress">
    <w:name w:val="HTML Address"/>
    <w:basedOn w:val="Normal"/>
    <w:link w:val="HTML-adressChar"/>
    <w:uiPriority w:val="99"/>
    <w:semiHidden/>
    <w:unhideWhenUsed/>
    <w:rsid w:val="00387D8E"/>
    <w:pPr>
      <w:spacing w:after="0" w:line="240" w:lineRule="auto"/>
    </w:pPr>
    <w:rPr>
      <w:i/>
      <w:iCs/>
    </w:rPr>
  </w:style>
  <w:style w:type="character" w:customStyle="1" w:styleId="HTML-adressChar">
    <w:name w:val="HTML - adress Char"/>
    <w:basedOn w:val="DefaultParagraphFont"/>
    <w:link w:val="HTMLAddress"/>
    <w:uiPriority w:val="99"/>
    <w:semiHidden/>
    <w:rsid w:val="00387D8E"/>
    <w:rPr>
      <w:i/>
      <w:iCs/>
    </w:rPr>
  </w:style>
  <w:style w:type="character" w:styleId="HTMLAcronym">
    <w:name w:val="HTML Acronym"/>
    <w:basedOn w:val="DefaultParagraphFont"/>
    <w:uiPriority w:val="99"/>
    <w:semiHidden/>
    <w:unhideWhenUsed/>
    <w:rsid w:val="00387D8E"/>
    <w:rPr>
      <w:noProof w:val="0"/>
    </w:rPr>
  </w:style>
  <w:style w:type="character" w:styleId="HTMLCite">
    <w:name w:val="HTML Cite"/>
    <w:basedOn w:val="DefaultParagraphFont"/>
    <w:uiPriority w:val="99"/>
    <w:semiHidden/>
    <w:unhideWhenUsed/>
    <w:rsid w:val="00387D8E"/>
    <w:rPr>
      <w:i/>
      <w:iCs/>
      <w:noProof w:val="0"/>
    </w:rPr>
  </w:style>
  <w:style w:type="character" w:styleId="HTMLDefinition">
    <w:name w:val="HTML Definition"/>
    <w:basedOn w:val="DefaultParagraphFont"/>
    <w:uiPriority w:val="99"/>
    <w:semiHidden/>
    <w:unhideWhenUsed/>
    <w:rsid w:val="00387D8E"/>
    <w:rPr>
      <w:i/>
      <w:iCs/>
      <w:noProof w:val="0"/>
    </w:rPr>
  </w:style>
  <w:style w:type="character" w:styleId="HTMLSample">
    <w:name w:val="HTML Sample"/>
    <w:basedOn w:val="DefaultParagraphFont"/>
    <w:uiPriority w:val="99"/>
    <w:semiHidden/>
    <w:unhideWhenUsed/>
    <w:rsid w:val="00387D8E"/>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387D8E"/>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387D8E"/>
    <w:rPr>
      <w:rFonts w:ascii="Consolas" w:hAnsi="Consolas"/>
      <w:sz w:val="20"/>
      <w:szCs w:val="20"/>
    </w:rPr>
  </w:style>
  <w:style w:type="character" w:styleId="HTMLCode">
    <w:name w:val="HTML Code"/>
    <w:basedOn w:val="DefaultParagraphFont"/>
    <w:uiPriority w:val="99"/>
    <w:semiHidden/>
    <w:unhideWhenUsed/>
    <w:rsid w:val="00387D8E"/>
    <w:rPr>
      <w:rFonts w:ascii="Consolas" w:hAnsi="Consolas"/>
      <w:noProof w:val="0"/>
      <w:sz w:val="20"/>
      <w:szCs w:val="20"/>
    </w:rPr>
  </w:style>
  <w:style w:type="character" w:styleId="HTMLTypewriter">
    <w:name w:val="HTML Typewriter"/>
    <w:basedOn w:val="DefaultParagraphFont"/>
    <w:uiPriority w:val="99"/>
    <w:semiHidden/>
    <w:unhideWhenUsed/>
    <w:rsid w:val="00387D8E"/>
    <w:rPr>
      <w:rFonts w:ascii="Consolas" w:hAnsi="Consolas"/>
      <w:noProof w:val="0"/>
      <w:sz w:val="20"/>
      <w:szCs w:val="20"/>
    </w:rPr>
  </w:style>
  <w:style w:type="character" w:styleId="HTMLKeyboard">
    <w:name w:val="HTML Keyboard"/>
    <w:basedOn w:val="DefaultParagraphFont"/>
    <w:uiPriority w:val="99"/>
    <w:semiHidden/>
    <w:unhideWhenUsed/>
    <w:rsid w:val="00387D8E"/>
    <w:rPr>
      <w:rFonts w:ascii="Consolas" w:hAnsi="Consolas"/>
      <w:noProof w:val="0"/>
      <w:sz w:val="20"/>
      <w:szCs w:val="20"/>
    </w:rPr>
  </w:style>
  <w:style w:type="character" w:styleId="HTMLVariable">
    <w:name w:val="HTML Variable"/>
    <w:basedOn w:val="DefaultParagraphFont"/>
    <w:uiPriority w:val="99"/>
    <w:semiHidden/>
    <w:unhideWhenUsed/>
    <w:rsid w:val="00387D8E"/>
    <w:rPr>
      <w:i/>
      <w:iCs/>
      <w:noProof w:val="0"/>
    </w:rPr>
  </w:style>
  <w:style w:type="paragraph" w:styleId="Index1">
    <w:name w:val="index 1"/>
    <w:basedOn w:val="Normal"/>
    <w:next w:val="Normal"/>
    <w:autoRedefine/>
    <w:uiPriority w:val="99"/>
    <w:semiHidden/>
    <w:unhideWhenUsed/>
    <w:rsid w:val="00387D8E"/>
    <w:pPr>
      <w:spacing w:after="0" w:line="240" w:lineRule="auto"/>
      <w:ind w:left="250" w:hanging="250"/>
    </w:pPr>
  </w:style>
  <w:style w:type="paragraph" w:styleId="Index2">
    <w:name w:val="index 2"/>
    <w:basedOn w:val="Normal"/>
    <w:next w:val="Normal"/>
    <w:autoRedefine/>
    <w:uiPriority w:val="99"/>
    <w:semiHidden/>
    <w:unhideWhenUsed/>
    <w:rsid w:val="00387D8E"/>
    <w:pPr>
      <w:spacing w:after="0" w:line="240" w:lineRule="auto"/>
      <w:ind w:left="500" w:hanging="250"/>
    </w:pPr>
  </w:style>
  <w:style w:type="paragraph" w:styleId="Index3">
    <w:name w:val="index 3"/>
    <w:basedOn w:val="Normal"/>
    <w:next w:val="Normal"/>
    <w:autoRedefine/>
    <w:uiPriority w:val="99"/>
    <w:semiHidden/>
    <w:unhideWhenUsed/>
    <w:rsid w:val="00387D8E"/>
    <w:pPr>
      <w:spacing w:after="0" w:line="240" w:lineRule="auto"/>
      <w:ind w:left="750" w:hanging="250"/>
    </w:pPr>
  </w:style>
  <w:style w:type="paragraph" w:styleId="Index4">
    <w:name w:val="index 4"/>
    <w:basedOn w:val="Normal"/>
    <w:next w:val="Normal"/>
    <w:autoRedefine/>
    <w:uiPriority w:val="99"/>
    <w:semiHidden/>
    <w:unhideWhenUsed/>
    <w:rsid w:val="00387D8E"/>
    <w:pPr>
      <w:spacing w:after="0" w:line="240" w:lineRule="auto"/>
      <w:ind w:left="1000" w:hanging="250"/>
    </w:pPr>
  </w:style>
  <w:style w:type="paragraph" w:styleId="Index5">
    <w:name w:val="index 5"/>
    <w:basedOn w:val="Normal"/>
    <w:next w:val="Normal"/>
    <w:autoRedefine/>
    <w:uiPriority w:val="99"/>
    <w:semiHidden/>
    <w:unhideWhenUsed/>
    <w:rsid w:val="00387D8E"/>
    <w:pPr>
      <w:spacing w:after="0" w:line="240" w:lineRule="auto"/>
      <w:ind w:left="1250" w:hanging="250"/>
    </w:pPr>
  </w:style>
  <w:style w:type="paragraph" w:styleId="Index6">
    <w:name w:val="index 6"/>
    <w:basedOn w:val="Normal"/>
    <w:next w:val="Normal"/>
    <w:autoRedefine/>
    <w:uiPriority w:val="99"/>
    <w:semiHidden/>
    <w:unhideWhenUsed/>
    <w:rsid w:val="00387D8E"/>
    <w:pPr>
      <w:spacing w:after="0" w:line="240" w:lineRule="auto"/>
      <w:ind w:left="1500" w:hanging="250"/>
    </w:pPr>
  </w:style>
  <w:style w:type="paragraph" w:styleId="Index7">
    <w:name w:val="index 7"/>
    <w:basedOn w:val="Normal"/>
    <w:next w:val="Normal"/>
    <w:autoRedefine/>
    <w:uiPriority w:val="99"/>
    <w:semiHidden/>
    <w:unhideWhenUsed/>
    <w:rsid w:val="00387D8E"/>
    <w:pPr>
      <w:spacing w:after="0" w:line="240" w:lineRule="auto"/>
      <w:ind w:left="1750" w:hanging="250"/>
    </w:pPr>
  </w:style>
  <w:style w:type="paragraph" w:styleId="Index8">
    <w:name w:val="index 8"/>
    <w:basedOn w:val="Normal"/>
    <w:next w:val="Normal"/>
    <w:autoRedefine/>
    <w:uiPriority w:val="99"/>
    <w:semiHidden/>
    <w:unhideWhenUsed/>
    <w:rsid w:val="00387D8E"/>
    <w:pPr>
      <w:spacing w:after="0" w:line="240" w:lineRule="auto"/>
      <w:ind w:left="2000" w:hanging="250"/>
    </w:pPr>
  </w:style>
  <w:style w:type="paragraph" w:styleId="Index9">
    <w:name w:val="index 9"/>
    <w:basedOn w:val="Normal"/>
    <w:next w:val="Normal"/>
    <w:autoRedefine/>
    <w:uiPriority w:val="99"/>
    <w:semiHidden/>
    <w:unhideWhenUsed/>
    <w:rsid w:val="00387D8E"/>
    <w:pPr>
      <w:spacing w:after="0" w:line="240" w:lineRule="auto"/>
      <w:ind w:left="2250" w:hanging="250"/>
    </w:pPr>
  </w:style>
  <w:style w:type="paragraph" w:styleId="IndexHeading">
    <w:name w:val="index heading"/>
    <w:basedOn w:val="Normal"/>
    <w:next w:val="Index1"/>
    <w:uiPriority w:val="99"/>
    <w:semiHidden/>
    <w:unhideWhenUsed/>
    <w:rsid w:val="00387D8E"/>
    <w:rPr>
      <w:rFonts w:asciiTheme="majorHAnsi" w:eastAsiaTheme="majorEastAsia" w:hAnsiTheme="majorHAnsi" w:cstheme="majorBidi"/>
      <w:b/>
      <w:bCs/>
    </w:rPr>
  </w:style>
  <w:style w:type="paragraph" w:styleId="BlockText">
    <w:name w:val="Block Text"/>
    <w:basedOn w:val="Normal"/>
    <w:uiPriority w:val="99"/>
    <w:semiHidden/>
    <w:unhideWhenUsed/>
    <w:rsid w:val="00387D8E"/>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387D8E"/>
    <w:pPr>
      <w:spacing w:after="0" w:line="240" w:lineRule="auto"/>
    </w:pPr>
  </w:style>
  <w:style w:type="paragraph" w:styleId="Salutation">
    <w:name w:val="Salutation"/>
    <w:basedOn w:val="Normal"/>
    <w:next w:val="Normal"/>
    <w:link w:val="InledningChar"/>
    <w:uiPriority w:val="99"/>
    <w:semiHidden/>
    <w:unhideWhenUsed/>
    <w:rsid w:val="00387D8E"/>
  </w:style>
  <w:style w:type="character" w:customStyle="1" w:styleId="InledningChar">
    <w:name w:val="Inledning Char"/>
    <w:basedOn w:val="DefaultParagraphFont"/>
    <w:link w:val="Salutation"/>
    <w:uiPriority w:val="99"/>
    <w:semiHidden/>
    <w:rsid w:val="00387D8E"/>
  </w:style>
  <w:style w:type="paragraph" w:styleId="TOC4">
    <w:name w:val="toc 4"/>
    <w:basedOn w:val="Normal"/>
    <w:next w:val="Normal"/>
    <w:autoRedefine/>
    <w:uiPriority w:val="39"/>
    <w:semiHidden/>
    <w:unhideWhenUsed/>
    <w:rsid w:val="00387D8E"/>
    <w:pPr>
      <w:spacing w:after="100"/>
      <w:ind w:left="750"/>
    </w:pPr>
  </w:style>
  <w:style w:type="paragraph" w:styleId="TOC5">
    <w:name w:val="toc 5"/>
    <w:basedOn w:val="Normal"/>
    <w:next w:val="Normal"/>
    <w:autoRedefine/>
    <w:uiPriority w:val="39"/>
    <w:semiHidden/>
    <w:unhideWhenUsed/>
    <w:rsid w:val="00387D8E"/>
    <w:pPr>
      <w:spacing w:after="100"/>
      <w:ind w:left="1000"/>
    </w:pPr>
  </w:style>
  <w:style w:type="paragraph" w:styleId="TOC6">
    <w:name w:val="toc 6"/>
    <w:basedOn w:val="Normal"/>
    <w:next w:val="Normal"/>
    <w:autoRedefine/>
    <w:uiPriority w:val="39"/>
    <w:semiHidden/>
    <w:unhideWhenUsed/>
    <w:rsid w:val="00387D8E"/>
    <w:pPr>
      <w:spacing w:after="100"/>
      <w:ind w:left="1250"/>
    </w:pPr>
  </w:style>
  <w:style w:type="paragraph" w:styleId="TOC7">
    <w:name w:val="toc 7"/>
    <w:basedOn w:val="Normal"/>
    <w:next w:val="Normal"/>
    <w:autoRedefine/>
    <w:uiPriority w:val="39"/>
    <w:semiHidden/>
    <w:unhideWhenUsed/>
    <w:rsid w:val="00387D8E"/>
    <w:pPr>
      <w:spacing w:after="100"/>
      <w:ind w:left="1500"/>
    </w:pPr>
  </w:style>
  <w:style w:type="paragraph" w:styleId="TOC8">
    <w:name w:val="toc 8"/>
    <w:basedOn w:val="Normal"/>
    <w:next w:val="Normal"/>
    <w:autoRedefine/>
    <w:uiPriority w:val="39"/>
    <w:semiHidden/>
    <w:unhideWhenUsed/>
    <w:rsid w:val="00387D8E"/>
    <w:pPr>
      <w:spacing w:after="100"/>
      <w:ind w:left="1750"/>
    </w:pPr>
  </w:style>
  <w:style w:type="paragraph" w:styleId="TOC9">
    <w:name w:val="toc 9"/>
    <w:basedOn w:val="Normal"/>
    <w:next w:val="Normal"/>
    <w:autoRedefine/>
    <w:uiPriority w:val="39"/>
    <w:semiHidden/>
    <w:unhideWhenUsed/>
    <w:rsid w:val="00387D8E"/>
    <w:pPr>
      <w:spacing w:after="100"/>
      <w:ind w:left="2000"/>
    </w:pPr>
  </w:style>
  <w:style w:type="paragraph" w:styleId="CommentText">
    <w:name w:val="annotation text"/>
    <w:basedOn w:val="Normal"/>
    <w:link w:val="KommentarerChar"/>
    <w:uiPriority w:val="99"/>
    <w:semiHidden/>
    <w:unhideWhenUsed/>
    <w:rsid w:val="00387D8E"/>
    <w:pPr>
      <w:spacing w:line="240" w:lineRule="auto"/>
    </w:pPr>
    <w:rPr>
      <w:sz w:val="20"/>
      <w:szCs w:val="20"/>
    </w:rPr>
  </w:style>
  <w:style w:type="character" w:customStyle="1" w:styleId="KommentarerChar">
    <w:name w:val="Kommentarer Char"/>
    <w:basedOn w:val="DefaultParagraphFont"/>
    <w:link w:val="CommentText"/>
    <w:uiPriority w:val="99"/>
    <w:semiHidden/>
    <w:rsid w:val="00387D8E"/>
    <w:rPr>
      <w:sz w:val="20"/>
      <w:szCs w:val="20"/>
    </w:rPr>
  </w:style>
  <w:style w:type="character" w:styleId="CommentReference">
    <w:name w:val="annotation reference"/>
    <w:basedOn w:val="DefaultParagraphFont"/>
    <w:uiPriority w:val="99"/>
    <w:semiHidden/>
    <w:unhideWhenUsed/>
    <w:rsid w:val="00387D8E"/>
    <w:rPr>
      <w:noProof w:val="0"/>
      <w:sz w:val="16"/>
      <w:szCs w:val="16"/>
    </w:rPr>
  </w:style>
  <w:style w:type="paragraph" w:styleId="CommentSubject">
    <w:name w:val="annotation subject"/>
    <w:basedOn w:val="CommentText"/>
    <w:next w:val="CommentText"/>
    <w:link w:val="KommentarsmneChar"/>
    <w:uiPriority w:val="99"/>
    <w:semiHidden/>
    <w:unhideWhenUsed/>
    <w:rsid w:val="00387D8E"/>
    <w:rPr>
      <w:b/>
      <w:bCs/>
    </w:rPr>
  </w:style>
  <w:style w:type="character" w:customStyle="1" w:styleId="KommentarsmneChar">
    <w:name w:val="Kommentarsämne Char"/>
    <w:basedOn w:val="KommentarerChar"/>
    <w:link w:val="CommentSubject"/>
    <w:uiPriority w:val="99"/>
    <w:semiHidden/>
    <w:rsid w:val="00387D8E"/>
    <w:rPr>
      <w:b/>
      <w:bCs/>
      <w:sz w:val="20"/>
      <w:szCs w:val="20"/>
    </w:rPr>
  </w:style>
  <w:style w:type="paragraph" w:styleId="List">
    <w:name w:val="List"/>
    <w:basedOn w:val="Normal"/>
    <w:uiPriority w:val="99"/>
    <w:semiHidden/>
    <w:unhideWhenUsed/>
    <w:rsid w:val="00387D8E"/>
    <w:pPr>
      <w:ind w:left="283" w:hanging="283"/>
      <w:contextualSpacing/>
    </w:pPr>
  </w:style>
  <w:style w:type="paragraph" w:styleId="List2">
    <w:name w:val="List 2"/>
    <w:basedOn w:val="Normal"/>
    <w:uiPriority w:val="99"/>
    <w:semiHidden/>
    <w:unhideWhenUsed/>
    <w:rsid w:val="00387D8E"/>
    <w:pPr>
      <w:ind w:left="566" w:hanging="283"/>
      <w:contextualSpacing/>
    </w:pPr>
  </w:style>
  <w:style w:type="paragraph" w:styleId="List3">
    <w:name w:val="List 3"/>
    <w:basedOn w:val="Normal"/>
    <w:uiPriority w:val="99"/>
    <w:semiHidden/>
    <w:unhideWhenUsed/>
    <w:rsid w:val="00387D8E"/>
    <w:pPr>
      <w:ind w:left="849" w:hanging="283"/>
      <w:contextualSpacing/>
    </w:pPr>
  </w:style>
  <w:style w:type="paragraph" w:styleId="List4">
    <w:name w:val="List 4"/>
    <w:basedOn w:val="Normal"/>
    <w:uiPriority w:val="99"/>
    <w:semiHidden/>
    <w:unhideWhenUsed/>
    <w:rsid w:val="00387D8E"/>
    <w:pPr>
      <w:ind w:left="1132" w:hanging="283"/>
      <w:contextualSpacing/>
    </w:pPr>
  </w:style>
  <w:style w:type="paragraph" w:styleId="List5">
    <w:name w:val="List 5"/>
    <w:basedOn w:val="Normal"/>
    <w:uiPriority w:val="99"/>
    <w:semiHidden/>
    <w:unhideWhenUsed/>
    <w:rsid w:val="00387D8E"/>
    <w:pPr>
      <w:ind w:left="1415" w:hanging="283"/>
      <w:contextualSpacing/>
    </w:pPr>
  </w:style>
  <w:style w:type="paragraph" w:styleId="ListContinue">
    <w:name w:val="List Continue"/>
    <w:basedOn w:val="Normal"/>
    <w:uiPriority w:val="99"/>
    <w:semiHidden/>
    <w:unhideWhenUsed/>
    <w:rsid w:val="00387D8E"/>
    <w:pPr>
      <w:spacing w:after="120"/>
      <w:ind w:left="283"/>
      <w:contextualSpacing/>
    </w:pPr>
  </w:style>
  <w:style w:type="paragraph" w:styleId="ListContinue2">
    <w:name w:val="List Continue 2"/>
    <w:basedOn w:val="Normal"/>
    <w:uiPriority w:val="99"/>
    <w:semiHidden/>
    <w:unhideWhenUsed/>
    <w:rsid w:val="00387D8E"/>
    <w:pPr>
      <w:spacing w:after="120"/>
      <w:ind w:left="566"/>
      <w:contextualSpacing/>
    </w:pPr>
  </w:style>
  <w:style w:type="paragraph" w:styleId="ListContinue3">
    <w:name w:val="List Continue 3"/>
    <w:basedOn w:val="Normal"/>
    <w:uiPriority w:val="99"/>
    <w:semiHidden/>
    <w:unhideWhenUsed/>
    <w:rsid w:val="00387D8E"/>
    <w:pPr>
      <w:spacing w:after="120"/>
      <w:ind w:left="849"/>
      <w:contextualSpacing/>
    </w:pPr>
  </w:style>
  <w:style w:type="paragraph" w:styleId="ListContinue4">
    <w:name w:val="List Continue 4"/>
    <w:basedOn w:val="Normal"/>
    <w:uiPriority w:val="99"/>
    <w:semiHidden/>
    <w:unhideWhenUsed/>
    <w:rsid w:val="00387D8E"/>
    <w:pPr>
      <w:spacing w:after="120"/>
      <w:ind w:left="1132"/>
      <w:contextualSpacing/>
    </w:pPr>
  </w:style>
  <w:style w:type="paragraph" w:styleId="ListContinue5">
    <w:name w:val="List Continue 5"/>
    <w:basedOn w:val="Normal"/>
    <w:uiPriority w:val="99"/>
    <w:semiHidden/>
    <w:unhideWhenUsed/>
    <w:rsid w:val="00387D8E"/>
    <w:pPr>
      <w:spacing w:after="120"/>
      <w:ind w:left="1415"/>
      <w:contextualSpacing/>
    </w:pPr>
  </w:style>
  <w:style w:type="paragraph" w:styleId="ListParagraph">
    <w:name w:val="List Paragraph"/>
    <w:basedOn w:val="Normal"/>
    <w:uiPriority w:val="34"/>
    <w:semiHidden/>
    <w:qFormat/>
    <w:rsid w:val="00387D8E"/>
    <w:pPr>
      <w:ind w:left="720"/>
      <w:contextualSpacing/>
    </w:pPr>
  </w:style>
  <w:style w:type="table" w:customStyle="1" w:styleId="ListTable1Light">
    <w:name w:val="List Table 1 Light"/>
    <w:basedOn w:val="TableNormal"/>
    <w:uiPriority w:val="46"/>
    <w:rsid w:val="00387D8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87D8E"/>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387D8E"/>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387D8E"/>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387D8E"/>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387D8E"/>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387D8E"/>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387D8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87D8E"/>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387D8E"/>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387D8E"/>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387D8E"/>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387D8E"/>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387D8E"/>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387D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387D8E"/>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387D8E"/>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387D8E"/>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387D8E"/>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387D8E"/>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387D8E"/>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387D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387D8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387D8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387D8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387D8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387D8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387D8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387D8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387D8E"/>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87D8E"/>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87D8E"/>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87D8E"/>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87D8E"/>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87D8E"/>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87D8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87D8E"/>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387D8E"/>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387D8E"/>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387D8E"/>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387D8E"/>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387D8E"/>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387D8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87D8E"/>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87D8E"/>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87D8E"/>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87D8E"/>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87D8E"/>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87D8E"/>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387D8E"/>
  </w:style>
  <w:style w:type="table" w:styleId="LightList">
    <w:name w:val="Light List"/>
    <w:basedOn w:val="TableNormal"/>
    <w:uiPriority w:val="61"/>
    <w:semiHidden/>
    <w:unhideWhenUsed/>
    <w:rsid w:val="00387D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87D8E"/>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387D8E"/>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387D8E"/>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387D8E"/>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387D8E"/>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387D8E"/>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387D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87D8E"/>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387D8E"/>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387D8E"/>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387D8E"/>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387D8E"/>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387D8E"/>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387D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87D8E"/>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387D8E"/>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387D8E"/>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387D8E"/>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387D8E"/>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387D8E"/>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387D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387D8E"/>
    <w:rPr>
      <w:rFonts w:ascii="Consolas" w:hAnsi="Consolas"/>
      <w:sz w:val="20"/>
      <w:szCs w:val="20"/>
    </w:rPr>
  </w:style>
  <w:style w:type="paragraph" w:styleId="MessageHeader">
    <w:name w:val="Message Header"/>
    <w:basedOn w:val="Normal"/>
    <w:link w:val="MeddelanderubrikChar"/>
    <w:uiPriority w:val="99"/>
    <w:semiHidden/>
    <w:unhideWhenUsed/>
    <w:rsid w:val="00387D8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387D8E"/>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387D8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87D8E"/>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387D8E"/>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387D8E"/>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387D8E"/>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387D8E"/>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387D8E"/>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387D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87D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87D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87D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87D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87D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87D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87D8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87D8E"/>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87D8E"/>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87D8E"/>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87D8E"/>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87D8E"/>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87D8E"/>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87D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87D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87D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87D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87D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87D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87D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387D8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87D8E"/>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387D8E"/>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387D8E"/>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387D8E"/>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387D8E"/>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387D8E"/>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387D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87D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87D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87D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87D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87D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87D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87D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87D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387D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387D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387D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387D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387D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387D8E"/>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387D8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87D8E"/>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387D8E"/>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387D8E"/>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387D8E"/>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387D8E"/>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387D8E"/>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387D8E"/>
    <w:rPr>
      <w:rFonts w:ascii="Times New Roman" w:hAnsi="Times New Roman" w:cs="Times New Roman"/>
      <w:sz w:val="24"/>
      <w:szCs w:val="24"/>
    </w:rPr>
  </w:style>
  <w:style w:type="paragraph" w:styleId="NormalIndent">
    <w:name w:val="Normal Indent"/>
    <w:basedOn w:val="Normal"/>
    <w:uiPriority w:val="99"/>
    <w:semiHidden/>
    <w:unhideWhenUsed/>
    <w:rsid w:val="00387D8E"/>
    <w:pPr>
      <w:ind w:left="1304"/>
    </w:pPr>
  </w:style>
  <w:style w:type="paragraph" w:styleId="ListNumber4">
    <w:name w:val="List Number 4"/>
    <w:basedOn w:val="Normal"/>
    <w:uiPriority w:val="99"/>
    <w:semiHidden/>
    <w:unhideWhenUsed/>
    <w:rsid w:val="00387D8E"/>
    <w:pPr>
      <w:numPr>
        <w:numId w:val="40"/>
      </w:numPr>
      <w:contextualSpacing/>
    </w:pPr>
  </w:style>
  <w:style w:type="paragraph" w:styleId="ListNumber5">
    <w:name w:val="List Number 5"/>
    <w:basedOn w:val="Normal"/>
    <w:uiPriority w:val="99"/>
    <w:semiHidden/>
    <w:unhideWhenUsed/>
    <w:rsid w:val="00387D8E"/>
    <w:pPr>
      <w:numPr>
        <w:numId w:val="41"/>
      </w:numPr>
      <w:contextualSpacing/>
    </w:pPr>
  </w:style>
  <w:style w:type="character" w:customStyle="1" w:styleId="Mention">
    <w:name w:val="Mention"/>
    <w:basedOn w:val="DefaultParagraphFont"/>
    <w:uiPriority w:val="99"/>
    <w:semiHidden/>
    <w:unhideWhenUsed/>
    <w:rsid w:val="00387D8E"/>
    <w:rPr>
      <w:noProof w:val="0"/>
      <w:color w:val="2B579A"/>
      <w:shd w:val="clear" w:color="auto" w:fill="E6E6E6"/>
    </w:rPr>
  </w:style>
  <w:style w:type="table" w:customStyle="1" w:styleId="PlainTable1">
    <w:name w:val="Plain Table 1"/>
    <w:basedOn w:val="TableNormal"/>
    <w:uiPriority w:val="41"/>
    <w:rsid w:val="00387D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87D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387D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87D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87D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387D8E"/>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387D8E"/>
    <w:rPr>
      <w:rFonts w:ascii="Consolas" w:hAnsi="Consolas"/>
      <w:sz w:val="21"/>
      <w:szCs w:val="21"/>
    </w:rPr>
  </w:style>
  <w:style w:type="character" w:customStyle="1" w:styleId="UnresolvedMention">
    <w:name w:val="Unresolved Mention"/>
    <w:basedOn w:val="DefaultParagraphFont"/>
    <w:uiPriority w:val="99"/>
    <w:semiHidden/>
    <w:unhideWhenUsed/>
    <w:rsid w:val="00387D8E"/>
    <w:rPr>
      <w:noProof w:val="0"/>
      <w:color w:val="808080"/>
      <w:shd w:val="clear" w:color="auto" w:fill="E6E6E6"/>
    </w:rPr>
  </w:style>
  <w:style w:type="table" w:styleId="TableProfessional">
    <w:name w:val="Table Professional"/>
    <w:basedOn w:val="TableNormal"/>
    <w:uiPriority w:val="99"/>
    <w:semiHidden/>
    <w:unhideWhenUsed/>
    <w:rsid w:val="00387D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387D8E"/>
    <w:pPr>
      <w:numPr>
        <w:numId w:val="42"/>
      </w:numPr>
      <w:contextualSpacing/>
    </w:pPr>
  </w:style>
  <w:style w:type="paragraph" w:styleId="ListBullet5">
    <w:name w:val="List Bullet 5"/>
    <w:basedOn w:val="Normal"/>
    <w:uiPriority w:val="99"/>
    <w:semiHidden/>
    <w:unhideWhenUsed/>
    <w:rsid w:val="00387D8E"/>
    <w:pPr>
      <w:numPr>
        <w:numId w:val="43"/>
      </w:numPr>
      <w:contextualSpacing/>
    </w:pPr>
  </w:style>
  <w:style w:type="character" w:styleId="LineNumber">
    <w:name w:val="line number"/>
    <w:basedOn w:val="DefaultParagraphFont"/>
    <w:uiPriority w:val="99"/>
    <w:semiHidden/>
    <w:unhideWhenUsed/>
    <w:rsid w:val="00387D8E"/>
    <w:rPr>
      <w:noProof w:val="0"/>
    </w:rPr>
  </w:style>
  <w:style w:type="character" w:customStyle="1" w:styleId="Rubrik6Char">
    <w:name w:val="Rubrik 6 Char"/>
    <w:basedOn w:val="DefaultParagraphFont"/>
    <w:link w:val="Heading6"/>
    <w:uiPriority w:val="9"/>
    <w:semiHidden/>
    <w:rsid w:val="00387D8E"/>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387D8E"/>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387D8E"/>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387D8E"/>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387D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87D8E"/>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87D8E"/>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87D8E"/>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87D8E"/>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87D8E"/>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87D8E"/>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87D8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87D8E"/>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387D8E"/>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387D8E"/>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387D8E"/>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387D8E"/>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387D8E"/>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387D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87D8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387D8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387D8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387D8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387D8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387D8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387D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387D8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387D8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387D8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387D8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387D8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387D8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387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87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387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387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387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387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387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387D8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87D8E"/>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387D8E"/>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387D8E"/>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387D8E"/>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387D8E"/>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387D8E"/>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387D8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87D8E"/>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387D8E"/>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387D8E"/>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387D8E"/>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387D8E"/>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387D8E"/>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387D8E"/>
    <w:pPr>
      <w:spacing w:after="0" w:line="240" w:lineRule="auto"/>
      <w:ind w:left="4252"/>
    </w:pPr>
  </w:style>
  <w:style w:type="character" w:customStyle="1" w:styleId="SignaturChar">
    <w:name w:val="Signatur Char"/>
    <w:basedOn w:val="DefaultParagraphFont"/>
    <w:link w:val="Signature"/>
    <w:uiPriority w:val="99"/>
    <w:semiHidden/>
    <w:rsid w:val="00387D8E"/>
  </w:style>
  <w:style w:type="character" w:styleId="EndnoteReference">
    <w:name w:val="endnote reference"/>
    <w:basedOn w:val="DefaultParagraphFont"/>
    <w:uiPriority w:val="99"/>
    <w:semiHidden/>
    <w:unhideWhenUsed/>
    <w:rsid w:val="00387D8E"/>
    <w:rPr>
      <w:noProof w:val="0"/>
      <w:vertAlign w:val="superscript"/>
    </w:rPr>
  </w:style>
  <w:style w:type="paragraph" w:styleId="EndnoteText">
    <w:name w:val="endnote text"/>
    <w:basedOn w:val="Normal"/>
    <w:link w:val="SlutnotstextChar"/>
    <w:uiPriority w:val="99"/>
    <w:semiHidden/>
    <w:unhideWhenUsed/>
    <w:rsid w:val="00387D8E"/>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387D8E"/>
    <w:rPr>
      <w:sz w:val="20"/>
      <w:szCs w:val="20"/>
    </w:rPr>
  </w:style>
  <w:style w:type="character" w:customStyle="1" w:styleId="SmartHyperlink">
    <w:name w:val="Smart Hyperlink"/>
    <w:basedOn w:val="DefaultParagraphFont"/>
    <w:uiPriority w:val="99"/>
    <w:semiHidden/>
    <w:unhideWhenUsed/>
    <w:rsid w:val="00387D8E"/>
    <w:rPr>
      <w:noProof w:val="0"/>
      <w:u w:val="dotted"/>
    </w:rPr>
  </w:style>
  <w:style w:type="table" w:styleId="TableClassic1">
    <w:name w:val="Table Classic 1"/>
    <w:basedOn w:val="TableNormal"/>
    <w:uiPriority w:val="99"/>
    <w:semiHidden/>
    <w:unhideWhenUsed/>
    <w:rsid w:val="00387D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387D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387D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387D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387D8E"/>
    <w:rPr>
      <w:b/>
      <w:bCs/>
      <w:noProof w:val="0"/>
    </w:rPr>
  </w:style>
  <w:style w:type="character" w:styleId="IntenseEmphasis">
    <w:name w:val="Intense Emphasis"/>
    <w:basedOn w:val="DefaultParagraphFont"/>
    <w:uiPriority w:val="21"/>
    <w:semiHidden/>
    <w:qFormat/>
    <w:rsid w:val="00387D8E"/>
    <w:rPr>
      <w:i/>
      <w:iCs/>
      <w:noProof w:val="0"/>
      <w:color w:val="1A3050" w:themeColor="accent1"/>
    </w:rPr>
  </w:style>
  <w:style w:type="character" w:styleId="IntenseReference">
    <w:name w:val="Intense Reference"/>
    <w:basedOn w:val="DefaultParagraphFont"/>
    <w:uiPriority w:val="32"/>
    <w:semiHidden/>
    <w:qFormat/>
    <w:rsid w:val="00387D8E"/>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387D8E"/>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387D8E"/>
    <w:rPr>
      <w:i/>
      <w:iCs/>
      <w:color w:val="1A3050" w:themeColor="accent1"/>
    </w:rPr>
  </w:style>
  <w:style w:type="table" w:styleId="Table3Deffects1">
    <w:name w:val="Table 3D effects 1"/>
    <w:basedOn w:val="TableNormal"/>
    <w:uiPriority w:val="99"/>
    <w:semiHidden/>
    <w:unhideWhenUsed/>
    <w:rsid w:val="00387D8E"/>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387D8E"/>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387D8E"/>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387D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387D8E"/>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387D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387D8E"/>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87D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387D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387D8E"/>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387D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387D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87D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387D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87D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87D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387D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387D8E"/>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387D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387D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387D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87D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87D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87D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387D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38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387D8E"/>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387D8E"/>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387D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387D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387D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D1B1F708364FC38270C717021D34DA"/>
        <w:category>
          <w:name w:val="Allmänt"/>
          <w:gallery w:val="placeholder"/>
        </w:category>
        <w:types>
          <w:type w:val="bbPlcHdr"/>
        </w:types>
        <w:behaviors>
          <w:behavior w:val="content"/>
        </w:behaviors>
        <w:guid w:val="{0B4A7A00-282A-4548-BE74-18BA6AB20C5C}"/>
      </w:docPartPr>
      <w:docPartBody>
        <w:p w:rsidR="008C61A9" w:rsidP="00867E75">
          <w:pPr>
            <w:pStyle w:val="8DD1B1F708364FC38270C717021D34DA"/>
          </w:pPr>
          <w:r>
            <w:rPr>
              <w:rStyle w:val="PlaceholderText"/>
            </w:rPr>
            <w:t xml:space="preserve"> </w:t>
          </w:r>
        </w:p>
      </w:docPartBody>
    </w:docPart>
    <w:docPart>
      <w:docPartPr>
        <w:name w:val="D8B2D069E1B345A6A4492AD833C313AF"/>
        <w:category>
          <w:name w:val="Allmänt"/>
          <w:gallery w:val="placeholder"/>
        </w:category>
        <w:types>
          <w:type w:val="bbPlcHdr"/>
        </w:types>
        <w:behaviors>
          <w:behavior w:val="content"/>
        </w:behaviors>
        <w:guid w:val="{DB34084B-B81F-4868-BBE7-FE9A163E2CE7}"/>
      </w:docPartPr>
      <w:docPartBody>
        <w:p w:rsidR="008C61A9" w:rsidP="00867E75">
          <w:pPr>
            <w:pStyle w:val="D8B2D069E1B345A6A4492AD833C313AF1"/>
          </w:pPr>
          <w:r>
            <w:rPr>
              <w:rStyle w:val="PlaceholderText"/>
            </w:rPr>
            <w:t xml:space="preserve"> </w:t>
          </w:r>
        </w:p>
      </w:docPartBody>
    </w:docPart>
    <w:docPart>
      <w:docPartPr>
        <w:name w:val="FC409231235C4A389938AD4C1C02A9A1"/>
        <w:category>
          <w:name w:val="Allmänt"/>
          <w:gallery w:val="placeholder"/>
        </w:category>
        <w:types>
          <w:type w:val="bbPlcHdr"/>
        </w:types>
        <w:behaviors>
          <w:behavior w:val="content"/>
        </w:behaviors>
        <w:guid w:val="{38C9477A-4459-4C82-A6FF-2B75B83948CC}"/>
      </w:docPartPr>
      <w:docPartBody>
        <w:p w:rsidR="008C61A9" w:rsidP="00867E75">
          <w:pPr>
            <w:pStyle w:val="FC409231235C4A389938AD4C1C02A9A11"/>
          </w:pPr>
          <w:r>
            <w:rPr>
              <w:rStyle w:val="PlaceholderText"/>
            </w:rPr>
            <w:t xml:space="preserve"> </w:t>
          </w:r>
        </w:p>
      </w:docPartBody>
    </w:docPart>
    <w:docPart>
      <w:docPartPr>
        <w:name w:val="49CF811281324FA3BA7C7388FFC51E12"/>
        <w:category>
          <w:name w:val="Allmänt"/>
          <w:gallery w:val="placeholder"/>
        </w:category>
        <w:types>
          <w:type w:val="bbPlcHdr"/>
        </w:types>
        <w:behaviors>
          <w:behavior w:val="content"/>
        </w:behaviors>
        <w:guid w:val="{F0A147A8-6EB2-40A8-8DEB-AB41D1F1F029}"/>
      </w:docPartPr>
      <w:docPartBody>
        <w:p w:rsidR="008C61A9" w:rsidP="00867E75">
          <w:pPr>
            <w:pStyle w:val="49CF811281324FA3BA7C7388FFC51E12"/>
          </w:pPr>
          <w:r>
            <w:rPr>
              <w:rStyle w:val="PlaceholderText"/>
            </w:rPr>
            <w:t xml:space="preserve"> </w:t>
          </w:r>
        </w:p>
      </w:docPartBody>
    </w:docPart>
    <w:docPart>
      <w:docPartPr>
        <w:name w:val="2D3A4C8288E54EF0B480C549272C3BD3"/>
        <w:category>
          <w:name w:val="Allmänt"/>
          <w:gallery w:val="placeholder"/>
        </w:category>
        <w:types>
          <w:type w:val="bbPlcHdr"/>
        </w:types>
        <w:behaviors>
          <w:behavior w:val="content"/>
        </w:behaviors>
        <w:guid w:val="{F983E97A-16C1-4750-9EF1-B4F5B0CE0B33}"/>
      </w:docPartPr>
      <w:docPartBody>
        <w:p w:rsidR="008C61A9" w:rsidP="00867E75">
          <w:pPr>
            <w:pStyle w:val="2D3A4C8288E54EF0B480C549272C3BD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FCF6C420E4096B1C24170F3FB3BDA">
    <w:name w:val="13EFCF6C420E4096B1C24170F3FB3BDA"/>
    <w:rsid w:val="00867E75"/>
  </w:style>
  <w:style w:type="character" w:styleId="PlaceholderText">
    <w:name w:val="Placeholder Text"/>
    <w:basedOn w:val="DefaultParagraphFont"/>
    <w:uiPriority w:val="99"/>
    <w:semiHidden/>
    <w:rsid w:val="00867E75"/>
    <w:rPr>
      <w:noProof w:val="0"/>
      <w:color w:val="808080"/>
    </w:rPr>
  </w:style>
  <w:style w:type="paragraph" w:customStyle="1" w:styleId="29F6720822BE436E8824A974971CDFB7">
    <w:name w:val="29F6720822BE436E8824A974971CDFB7"/>
    <w:rsid w:val="00867E75"/>
  </w:style>
  <w:style w:type="paragraph" w:customStyle="1" w:styleId="9C7849CDE13842F6952472D7A237C386">
    <w:name w:val="9C7849CDE13842F6952472D7A237C386"/>
    <w:rsid w:val="00867E75"/>
  </w:style>
  <w:style w:type="paragraph" w:customStyle="1" w:styleId="F01809914A6A46469E7290AB5BF34372">
    <w:name w:val="F01809914A6A46469E7290AB5BF34372"/>
    <w:rsid w:val="00867E75"/>
  </w:style>
  <w:style w:type="paragraph" w:customStyle="1" w:styleId="8DD1B1F708364FC38270C717021D34DA">
    <w:name w:val="8DD1B1F708364FC38270C717021D34DA"/>
    <w:rsid w:val="00867E75"/>
  </w:style>
  <w:style w:type="paragraph" w:customStyle="1" w:styleId="D8B2D069E1B345A6A4492AD833C313AF">
    <w:name w:val="D8B2D069E1B345A6A4492AD833C313AF"/>
    <w:rsid w:val="00867E75"/>
  </w:style>
  <w:style w:type="paragraph" w:customStyle="1" w:styleId="C214A543A0604D108E59B289D344C5A9">
    <w:name w:val="C214A543A0604D108E59B289D344C5A9"/>
    <w:rsid w:val="00867E75"/>
  </w:style>
  <w:style w:type="paragraph" w:customStyle="1" w:styleId="05D77939B0CB4CE6A85E6947B767BE0E">
    <w:name w:val="05D77939B0CB4CE6A85E6947B767BE0E"/>
    <w:rsid w:val="00867E75"/>
  </w:style>
  <w:style w:type="paragraph" w:customStyle="1" w:styleId="EE4EC06998484C23BC91C7A5181323BC">
    <w:name w:val="EE4EC06998484C23BC91C7A5181323BC"/>
    <w:rsid w:val="00867E75"/>
  </w:style>
  <w:style w:type="paragraph" w:customStyle="1" w:styleId="FC409231235C4A389938AD4C1C02A9A1">
    <w:name w:val="FC409231235C4A389938AD4C1C02A9A1"/>
    <w:rsid w:val="00867E75"/>
  </w:style>
  <w:style w:type="paragraph" w:customStyle="1" w:styleId="49CF811281324FA3BA7C7388FFC51E12">
    <w:name w:val="49CF811281324FA3BA7C7388FFC51E12"/>
    <w:rsid w:val="00867E75"/>
  </w:style>
  <w:style w:type="paragraph" w:customStyle="1" w:styleId="D8B2D069E1B345A6A4492AD833C313AF1">
    <w:name w:val="D8B2D069E1B345A6A4492AD833C313AF1"/>
    <w:rsid w:val="00867E7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C409231235C4A389938AD4C1C02A9A11">
    <w:name w:val="FC409231235C4A389938AD4C1C02A9A11"/>
    <w:rsid w:val="00867E7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024FD73FC834152ADCED81CCE0EBED2">
    <w:name w:val="0024FD73FC834152ADCED81CCE0EBED2"/>
    <w:rsid w:val="00867E75"/>
  </w:style>
  <w:style w:type="paragraph" w:customStyle="1" w:styleId="AC0B38FE634544959E2CC1C4AB5284C0">
    <w:name w:val="AC0B38FE634544959E2CC1C4AB5284C0"/>
    <w:rsid w:val="00867E75"/>
  </w:style>
  <w:style w:type="paragraph" w:customStyle="1" w:styleId="2E37E040F89C4121975BD722A9D757E7">
    <w:name w:val="2E37E040F89C4121975BD722A9D757E7"/>
    <w:rsid w:val="00867E75"/>
  </w:style>
  <w:style w:type="paragraph" w:customStyle="1" w:styleId="BB173FD74FB14FFC8EB4C76B6523BB31">
    <w:name w:val="BB173FD74FB14FFC8EB4C76B6523BB31"/>
    <w:rsid w:val="00867E75"/>
  </w:style>
  <w:style w:type="paragraph" w:customStyle="1" w:styleId="BB6E3870C9284DDAB40E2D98BC2DA09F">
    <w:name w:val="BB6E3870C9284DDAB40E2D98BC2DA09F"/>
    <w:rsid w:val="00867E75"/>
  </w:style>
  <w:style w:type="paragraph" w:customStyle="1" w:styleId="2D3A4C8288E54EF0B480C549272C3BD3">
    <w:name w:val="2D3A4C8288E54EF0B480C549272C3BD3"/>
    <w:rsid w:val="00867E75"/>
  </w:style>
  <w:style w:type="paragraph" w:customStyle="1" w:styleId="ACB3DA9DC0E54360AF6944C9EE91DCF4">
    <w:name w:val="ACB3DA9DC0E54360AF6944C9EE91DCF4"/>
    <w:rsid w:val="00867E7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443cda5e-39ec-4af7-a6ac-384adeab600c</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2021-06-23T00:00:00</HeaderDate>
    <Office/>
    <Dnr>Fi2021/02373</Dnr>
    <ParagrafNr/>
    <DocumentTitle/>
    <VisitingAddress/>
    <Extra1/>
    <Extra2/>
    <Extra3>Betty Malmberg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72140FAA-9CBB-4FFE-A623-F24E3A6187AB}"/>
</file>

<file path=customXml/itemProps2.xml><?xml version="1.0" encoding="utf-8"?>
<ds:datastoreItem xmlns:ds="http://schemas.openxmlformats.org/officeDocument/2006/customXml" ds:itemID="{7D685569-A457-4435-A810-3CEEF4B80CD2}"/>
</file>

<file path=customXml/itemProps3.xml><?xml version="1.0" encoding="utf-8"?>
<ds:datastoreItem xmlns:ds="http://schemas.openxmlformats.org/officeDocument/2006/customXml" ds:itemID="{BCA33FB8-56C7-4C87-8A6E-954B419F3164}"/>
</file>

<file path=customXml/itemProps4.xml><?xml version="1.0" encoding="utf-8"?>
<ds:datastoreItem xmlns:ds="http://schemas.openxmlformats.org/officeDocument/2006/customXml" ds:itemID="{E3F8B5AA-EBE4-49CC-B0D1-A9E1ABDC3D19}"/>
</file>

<file path=customXml/itemProps5.xml><?xml version="1.0" encoding="utf-8"?>
<ds:datastoreItem xmlns:ds="http://schemas.openxmlformats.org/officeDocument/2006/customXml" ds:itemID="{A5031ACF-C52E-4A8D-A532-F16854D465F6}"/>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796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3202 - Kemikalieskatten och begagnad it.docx</dc:title>
  <cp:revision>1</cp:revision>
  <dcterms:created xsi:type="dcterms:W3CDTF">2021-06-22T08:28:00Z</dcterms:created>
  <dcterms:modified xsi:type="dcterms:W3CDTF">2021-06-22T08:28:00Z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c205ba3a-6844-4c4f-8145-2c64fca553f1</vt:lpwstr>
  </property>
</Properties>
</file>