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4195" w14:textId="214F577C" w:rsidR="00E57605" w:rsidRDefault="00E57605" w:rsidP="00DA0661">
      <w:pPr>
        <w:pStyle w:val="Rubrik"/>
      </w:pPr>
      <w:bookmarkStart w:id="0" w:name="Start"/>
      <w:bookmarkEnd w:id="0"/>
      <w:r>
        <w:t>Svar på fråga 20</w:t>
      </w:r>
      <w:r w:rsidR="005822FB">
        <w:t>20</w:t>
      </w:r>
      <w:r>
        <w:t>/</w:t>
      </w:r>
      <w:r w:rsidR="005822FB">
        <w:t>21</w:t>
      </w:r>
      <w:r>
        <w:t>:</w:t>
      </w:r>
      <w:r w:rsidR="00CF7DC1">
        <w:t xml:space="preserve">559 </w:t>
      </w:r>
      <w:r>
        <w:t xml:space="preserve">av </w:t>
      </w:r>
      <w:r w:rsidR="00CF7DC1" w:rsidRPr="00CF7DC1">
        <w:t>Christer Nylander</w:t>
      </w:r>
      <w:r>
        <w:t xml:space="preserve"> (</w:t>
      </w:r>
      <w:r w:rsidR="00CF7DC1">
        <w:t>L</w:t>
      </w:r>
      <w:r>
        <w:t>)</w:t>
      </w:r>
      <w:r w:rsidR="005822FB">
        <w:t xml:space="preserve"> </w:t>
      </w:r>
      <w:r w:rsidR="00F24BD3">
        <w:br/>
      </w:r>
      <w:r w:rsidR="00CF7DC1" w:rsidRPr="00CF7DC1">
        <w:t>Tillfälliga undantag från strandskyddsregler</w:t>
      </w:r>
    </w:p>
    <w:p w14:paraId="4082CA4B" w14:textId="3FAE4697" w:rsidR="00E57605" w:rsidRDefault="00CF7DC1" w:rsidP="008A3755">
      <w:pPr>
        <w:pStyle w:val="Brdtext"/>
      </w:pPr>
      <w:r>
        <w:t>Christer Nylander</w:t>
      </w:r>
      <w:r w:rsidR="00E57605">
        <w:t xml:space="preserve"> har frågat </w:t>
      </w:r>
      <w:r w:rsidR="004C324E">
        <w:t xml:space="preserve">om jag </w:t>
      </w:r>
      <w:r w:rsidR="008A3755">
        <w:t>avser att återkomma till riksdagen med förslag som skapar möjlighet till tillfälliga dispenser från strandskyddsreglerna för att möjliggöra tillfälliga evenemang</w:t>
      </w:r>
      <w:r w:rsidR="004C324E">
        <w:t xml:space="preserve">. </w:t>
      </w:r>
    </w:p>
    <w:p w14:paraId="047A8251" w14:textId="4D5E7EB5" w:rsidR="005822FB" w:rsidRDefault="005470C2" w:rsidP="006A12F1">
      <w:pPr>
        <w:pStyle w:val="Brdtext"/>
      </w:pPr>
      <w:r>
        <w:t>R</w:t>
      </w:r>
      <w:r w:rsidR="003F7857" w:rsidRPr="003F7857">
        <w:t xml:space="preserve">egeringen </w:t>
      </w:r>
      <w:r>
        <w:t xml:space="preserve">har </w:t>
      </w:r>
      <w:r w:rsidR="003F7857" w:rsidRPr="003F7857">
        <w:t xml:space="preserve">tillsatt </w:t>
      </w:r>
      <w:r w:rsidR="003F7857">
        <w:t xml:space="preserve">en utredning om en översyn av strandskyddet. </w:t>
      </w:r>
      <w:r w:rsidRPr="005470C2">
        <w:t>Tillsättandet av utredningen och utformningen av direktiven bygger på januariavtalet, den sakpolitiska överenskommelsen mellan Socialdemokraterna, Centerpartiet, Liberalerna och Miljöpartiet.</w:t>
      </w:r>
      <w:r>
        <w:t xml:space="preserve"> </w:t>
      </w:r>
      <w:r w:rsidR="003F7857">
        <w:t xml:space="preserve">Utredningen kommer att redovisa sitt betänkande </w:t>
      </w:r>
      <w:r w:rsidR="00661F5E">
        <w:t xml:space="preserve">senast </w:t>
      </w:r>
      <w:r w:rsidR="003F7857">
        <w:t>den 1</w:t>
      </w:r>
      <w:r w:rsidR="00661F5E">
        <w:t>5</w:t>
      </w:r>
      <w:r w:rsidR="003F7857">
        <w:t xml:space="preserve"> december 2020</w:t>
      </w:r>
      <w:r w:rsidR="00661F5E">
        <w:t>.</w:t>
      </w:r>
      <w:r w:rsidR="00F24BD3">
        <w:t xml:space="preserve"> </w:t>
      </w:r>
      <w:r w:rsidR="00661F5E">
        <w:t>J</w:t>
      </w:r>
      <w:r w:rsidR="00DF79FD">
        <w:t>ag vill inte föregå utredningens förslag</w:t>
      </w:r>
      <w:r w:rsidR="00661F5E">
        <w:t xml:space="preserve"> genom att ta några nya initiativ innan jag har tagit del av betänkandet</w:t>
      </w:r>
      <w:r w:rsidR="003F7857">
        <w:t xml:space="preserve">. </w:t>
      </w:r>
    </w:p>
    <w:p w14:paraId="6AE602F6" w14:textId="70D06557" w:rsidR="00E57605" w:rsidRDefault="00E57605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67118CCFB13C4AAA9983DBC82F214AE6"/>
          </w:placeholder>
          <w:dataBinding w:prefixMappings="xmlns:ns0='http://lp/documentinfo/RK' " w:xpath="/ns0:DocumentInfo[1]/ns0:BaseInfo[1]/ns0:HeaderDate[1]" w:storeItemID="{99447F8F-AFDD-43B0-88DB-3ECBDF4652FF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2717A">
            <w:t>2 december 2020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5F69E605F13040E986F188FF745A6294"/>
        </w:placeholder>
        <w:dataBinding w:prefixMappings="xmlns:ns0='http://lp/documentinfo/RK' " w:xpath="/ns0:DocumentInfo[1]/ns0:BaseInfo[1]/ns0:TopSender[1]" w:storeItemID="{99447F8F-AFDD-43B0-88DB-3ECBDF4652FF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5E7891A7" w14:textId="150AF55C" w:rsidR="00E57605" w:rsidRDefault="00F34112" w:rsidP="00422A41">
          <w:pPr>
            <w:pStyle w:val="Brdtext"/>
          </w:pPr>
          <w:r>
            <w:t>Isabella Lövin</w:t>
          </w:r>
        </w:p>
      </w:sdtContent>
    </w:sdt>
    <w:p w14:paraId="5278A243" w14:textId="77777777" w:rsidR="00E57605" w:rsidRPr="00DB48AB" w:rsidRDefault="00E57605" w:rsidP="00DB48AB">
      <w:pPr>
        <w:pStyle w:val="Brdtext"/>
      </w:pPr>
    </w:p>
    <w:sectPr w:rsidR="00E57605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DAA0" w14:textId="77777777" w:rsidR="00CD084B" w:rsidRDefault="00CD084B" w:rsidP="00A87A54">
      <w:pPr>
        <w:spacing w:after="0" w:line="240" w:lineRule="auto"/>
      </w:pPr>
      <w:r>
        <w:separator/>
      </w:r>
    </w:p>
  </w:endnote>
  <w:endnote w:type="continuationSeparator" w:id="0">
    <w:p w14:paraId="0C2FF21A" w14:textId="77777777" w:rsidR="00CD084B" w:rsidRDefault="00CD084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BC15" w14:textId="77777777" w:rsidR="00E4003D" w:rsidRDefault="00E400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DDCAD5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15E41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F0082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5F37C3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B752A9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3013A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B3722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AD7C5C7" w14:textId="77777777" w:rsidTr="00C26068">
      <w:trPr>
        <w:trHeight w:val="227"/>
      </w:trPr>
      <w:tc>
        <w:tcPr>
          <w:tcW w:w="4074" w:type="dxa"/>
        </w:tcPr>
        <w:p w14:paraId="436E7EF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0A151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CB6CD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3FC98" w14:textId="77777777" w:rsidR="00CD084B" w:rsidRDefault="00CD084B" w:rsidP="00A87A54">
      <w:pPr>
        <w:spacing w:after="0" w:line="240" w:lineRule="auto"/>
      </w:pPr>
      <w:r>
        <w:separator/>
      </w:r>
    </w:p>
  </w:footnote>
  <w:footnote w:type="continuationSeparator" w:id="0">
    <w:p w14:paraId="106D27DA" w14:textId="77777777" w:rsidR="00CD084B" w:rsidRDefault="00CD084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B093" w14:textId="77777777" w:rsidR="00E4003D" w:rsidRDefault="00E400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4B78" w14:textId="77777777" w:rsidR="00E4003D" w:rsidRDefault="00E400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57605" w14:paraId="2F046F00" w14:textId="77777777" w:rsidTr="00C93EBA">
      <w:trPr>
        <w:trHeight w:val="227"/>
      </w:trPr>
      <w:tc>
        <w:tcPr>
          <w:tcW w:w="5534" w:type="dxa"/>
        </w:tcPr>
        <w:p w14:paraId="7E5ADF19" w14:textId="77777777" w:rsidR="00E57605" w:rsidRPr="007D73AB" w:rsidRDefault="00E57605">
          <w:pPr>
            <w:pStyle w:val="Sidhuvud"/>
          </w:pPr>
        </w:p>
      </w:tc>
      <w:tc>
        <w:tcPr>
          <w:tcW w:w="3170" w:type="dxa"/>
          <w:vAlign w:val="bottom"/>
        </w:tcPr>
        <w:p w14:paraId="7F2DCFFE" w14:textId="77777777" w:rsidR="00E57605" w:rsidRPr="007D73AB" w:rsidRDefault="00E57605" w:rsidP="00340DE0">
          <w:pPr>
            <w:pStyle w:val="Sidhuvud"/>
          </w:pPr>
        </w:p>
      </w:tc>
      <w:tc>
        <w:tcPr>
          <w:tcW w:w="1134" w:type="dxa"/>
        </w:tcPr>
        <w:p w14:paraId="1B9144AD" w14:textId="77777777" w:rsidR="00E57605" w:rsidRDefault="00E57605" w:rsidP="005A703A">
          <w:pPr>
            <w:pStyle w:val="Sidhuvud"/>
          </w:pPr>
        </w:p>
      </w:tc>
    </w:tr>
    <w:tr w:rsidR="00E57605" w14:paraId="40B8972F" w14:textId="77777777" w:rsidTr="00C93EBA">
      <w:trPr>
        <w:trHeight w:val="1928"/>
      </w:trPr>
      <w:tc>
        <w:tcPr>
          <w:tcW w:w="5534" w:type="dxa"/>
        </w:tcPr>
        <w:p w14:paraId="582317C8" w14:textId="77777777" w:rsidR="00E57605" w:rsidRPr="00340DE0" w:rsidRDefault="00E5760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91E902" wp14:editId="52A4A4D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5544A1E" w14:textId="77777777" w:rsidR="00E57605" w:rsidRPr="00710A6C" w:rsidRDefault="00E57605" w:rsidP="00EE3C0F">
          <w:pPr>
            <w:pStyle w:val="Sidhuvud"/>
            <w:rPr>
              <w:b/>
            </w:rPr>
          </w:pPr>
        </w:p>
        <w:p w14:paraId="1DAC4169" w14:textId="77777777" w:rsidR="00E57605" w:rsidRDefault="00E57605" w:rsidP="00EE3C0F">
          <w:pPr>
            <w:pStyle w:val="Sidhuvud"/>
          </w:pPr>
        </w:p>
        <w:p w14:paraId="74560AD2" w14:textId="77777777" w:rsidR="00E57605" w:rsidRDefault="00E57605" w:rsidP="00EE3C0F">
          <w:pPr>
            <w:pStyle w:val="Sidhuvud"/>
          </w:pPr>
        </w:p>
        <w:p w14:paraId="23EA048A" w14:textId="77777777" w:rsidR="00E57605" w:rsidRDefault="00E5760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8AEB59BD9254881BDDE36AAC71CFE4C"/>
            </w:placeholder>
            <w:dataBinding w:prefixMappings="xmlns:ns0='http://lp/documentinfo/RK' " w:xpath="/ns0:DocumentInfo[1]/ns0:BaseInfo[1]/ns0:Dnr[1]" w:storeItemID="{99447F8F-AFDD-43B0-88DB-3ECBDF4652FF}"/>
            <w:text/>
          </w:sdtPr>
          <w:sdtEndPr/>
          <w:sdtContent>
            <w:p w14:paraId="63BCEB7C" w14:textId="13A3750F" w:rsidR="00E57605" w:rsidRDefault="00CF7DC1" w:rsidP="00EE3C0F">
              <w:pPr>
                <w:pStyle w:val="Sidhuvud"/>
              </w:pPr>
              <w:r>
                <w:t>M2020/1847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B265003E2644ED97D0B17D8FEBFE8E"/>
            </w:placeholder>
            <w:showingPlcHdr/>
            <w:dataBinding w:prefixMappings="xmlns:ns0='http://lp/documentinfo/RK' " w:xpath="/ns0:DocumentInfo[1]/ns0:BaseInfo[1]/ns0:DocNumber[1]" w:storeItemID="{99447F8F-AFDD-43B0-88DB-3ECBDF4652FF}"/>
            <w:text/>
          </w:sdtPr>
          <w:sdtEndPr/>
          <w:sdtContent>
            <w:p w14:paraId="61A2ED94" w14:textId="77777777" w:rsidR="00E57605" w:rsidRDefault="00E576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281386F" w14:textId="77777777" w:rsidR="00E57605" w:rsidRDefault="00E57605" w:rsidP="00EE3C0F">
          <w:pPr>
            <w:pStyle w:val="Sidhuvud"/>
          </w:pPr>
        </w:p>
      </w:tc>
      <w:tc>
        <w:tcPr>
          <w:tcW w:w="1134" w:type="dxa"/>
        </w:tcPr>
        <w:p w14:paraId="725EC2DA" w14:textId="77777777" w:rsidR="00E57605" w:rsidRDefault="00E57605" w:rsidP="0094502D">
          <w:pPr>
            <w:pStyle w:val="Sidhuvud"/>
          </w:pPr>
        </w:p>
        <w:p w14:paraId="38661ECE" w14:textId="77777777" w:rsidR="00E57605" w:rsidRPr="0094502D" w:rsidRDefault="00E57605" w:rsidP="00EC71A6">
          <w:pPr>
            <w:pStyle w:val="Sidhuvud"/>
          </w:pPr>
        </w:p>
      </w:tc>
    </w:tr>
    <w:tr w:rsidR="00E57605" w14:paraId="0C31540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A454189025D48E898D6D8B075297F7F"/>
            </w:placeholder>
          </w:sdtPr>
          <w:sdtEndPr>
            <w:rPr>
              <w:b w:val="0"/>
            </w:rPr>
          </w:sdtEndPr>
          <w:sdtContent>
            <w:p w14:paraId="13EEBF68" w14:textId="77777777" w:rsidR="006B37F8" w:rsidRPr="006B37F8" w:rsidRDefault="006B37F8" w:rsidP="00340DE0">
              <w:pPr>
                <w:pStyle w:val="Sidhuvud"/>
                <w:rPr>
                  <w:b/>
                </w:rPr>
              </w:pPr>
              <w:r w:rsidRPr="006B37F8">
                <w:rPr>
                  <w:b/>
                </w:rPr>
                <w:t>Miljödepartementet</w:t>
              </w:r>
            </w:p>
            <w:p w14:paraId="52D572DC" w14:textId="77777777" w:rsidR="00E57605" w:rsidRDefault="006B37F8" w:rsidP="00340DE0">
              <w:pPr>
                <w:pStyle w:val="Sidhuvud"/>
              </w:pPr>
              <w:r w:rsidRPr="006B37F8">
                <w:t>Miljö- och klimatministern samt vice statsministern</w:t>
              </w:r>
            </w:p>
          </w:sdtContent>
        </w:sdt>
        <w:p w14:paraId="2C1D81AC" w14:textId="77777777" w:rsidR="006B37F8" w:rsidRPr="006B37F8" w:rsidRDefault="006B37F8" w:rsidP="006B37F8"/>
        <w:p w14:paraId="5DC750A4" w14:textId="77777777" w:rsidR="006B37F8" w:rsidRDefault="006B37F8" w:rsidP="006B37F8">
          <w:pPr>
            <w:rPr>
              <w:rFonts w:asciiTheme="majorHAnsi" w:hAnsiTheme="majorHAnsi"/>
              <w:sz w:val="19"/>
            </w:rPr>
          </w:pPr>
        </w:p>
        <w:p w14:paraId="022B841B" w14:textId="77777777" w:rsidR="006B37F8" w:rsidRDefault="006B37F8" w:rsidP="006B37F8">
          <w:pPr>
            <w:rPr>
              <w:rFonts w:asciiTheme="majorHAnsi" w:hAnsiTheme="majorHAnsi"/>
              <w:sz w:val="19"/>
            </w:rPr>
          </w:pPr>
        </w:p>
        <w:p w14:paraId="3A6E287E" w14:textId="77777777" w:rsidR="006B37F8" w:rsidRDefault="006B37F8" w:rsidP="006B37F8">
          <w:pPr>
            <w:rPr>
              <w:rFonts w:asciiTheme="majorHAnsi" w:hAnsiTheme="majorHAnsi"/>
              <w:sz w:val="19"/>
            </w:rPr>
          </w:pPr>
        </w:p>
        <w:p w14:paraId="048CB175" w14:textId="211C9332" w:rsidR="006B37F8" w:rsidRPr="006B37F8" w:rsidRDefault="006B37F8" w:rsidP="006B37F8"/>
      </w:tc>
      <w:sdt>
        <w:sdtPr>
          <w:alias w:val="Recipient"/>
          <w:tag w:val="ccRKShow_Recipient"/>
          <w:id w:val="-28344517"/>
          <w:placeholder>
            <w:docPart w:val="ACE0FE62B9F2422B9FF426E852E132C5"/>
          </w:placeholder>
          <w:dataBinding w:prefixMappings="xmlns:ns0='http://lp/documentinfo/RK' " w:xpath="/ns0:DocumentInfo[1]/ns0:BaseInfo[1]/ns0:Recipient[1]" w:storeItemID="{99447F8F-AFDD-43B0-88DB-3ECBDF4652FF}"/>
          <w:text w:multiLine="1"/>
        </w:sdtPr>
        <w:sdtEndPr/>
        <w:sdtContent>
          <w:tc>
            <w:tcPr>
              <w:tcW w:w="3170" w:type="dxa"/>
            </w:tcPr>
            <w:p w14:paraId="24807EA4" w14:textId="2ACAF765" w:rsidR="00E57605" w:rsidRDefault="006B37F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8728B3" w14:textId="77777777" w:rsidR="00E57605" w:rsidRDefault="00E57605" w:rsidP="003E6020">
          <w:pPr>
            <w:pStyle w:val="Sidhuvud"/>
          </w:pPr>
        </w:p>
      </w:tc>
    </w:tr>
  </w:tbl>
  <w:p w14:paraId="5B71C498" w14:textId="2BEC1879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0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1A77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2D26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6E22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17A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7857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93C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24E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0C2"/>
    <w:rsid w:val="00547B89"/>
    <w:rsid w:val="00551027"/>
    <w:rsid w:val="005568AF"/>
    <w:rsid w:val="00556AF5"/>
    <w:rsid w:val="00556C4D"/>
    <w:rsid w:val="005606BC"/>
    <w:rsid w:val="00563E73"/>
    <w:rsid w:val="0056426C"/>
    <w:rsid w:val="00565792"/>
    <w:rsid w:val="00567799"/>
    <w:rsid w:val="005679AD"/>
    <w:rsid w:val="005710DE"/>
    <w:rsid w:val="00571A0B"/>
    <w:rsid w:val="00573DFD"/>
    <w:rsid w:val="005747D0"/>
    <w:rsid w:val="005822FB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263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F5E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37F8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120"/>
    <w:rsid w:val="006F2588"/>
    <w:rsid w:val="00700B9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3E0A"/>
    <w:rsid w:val="007F61D0"/>
    <w:rsid w:val="0080228F"/>
    <w:rsid w:val="00802B72"/>
    <w:rsid w:val="00804C1B"/>
    <w:rsid w:val="0080595A"/>
    <w:rsid w:val="0080608A"/>
    <w:rsid w:val="00812693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ADA"/>
    <w:rsid w:val="00895C2A"/>
    <w:rsid w:val="008A03E9"/>
    <w:rsid w:val="008A0A0D"/>
    <w:rsid w:val="008A3755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632"/>
    <w:rsid w:val="00A60D45"/>
    <w:rsid w:val="00A61F6D"/>
    <w:rsid w:val="00A65996"/>
    <w:rsid w:val="00A67276"/>
    <w:rsid w:val="00A67588"/>
    <w:rsid w:val="00A67840"/>
    <w:rsid w:val="00A701BC"/>
    <w:rsid w:val="00A7164F"/>
    <w:rsid w:val="00A71A9E"/>
    <w:rsid w:val="00A7382D"/>
    <w:rsid w:val="00A743AC"/>
    <w:rsid w:val="00A75AB7"/>
    <w:rsid w:val="00A8483F"/>
    <w:rsid w:val="00A85D9E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0ED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9F1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603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84B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CF7DC1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9FD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03D"/>
    <w:rsid w:val="00E406DF"/>
    <w:rsid w:val="00E415D3"/>
    <w:rsid w:val="00E469E4"/>
    <w:rsid w:val="00E475C3"/>
    <w:rsid w:val="00E509B0"/>
    <w:rsid w:val="00E50B11"/>
    <w:rsid w:val="00E54246"/>
    <w:rsid w:val="00E55D8E"/>
    <w:rsid w:val="00E57605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4BD3"/>
    <w:rsid w:val="00F2564A"/>
    <w:rsid w:val="00F25761"/>
    <w:rsid w:val="00F259D7"/>
    <w:rsid w:val="00F32D05"/>
    <w:rsid w:val="00F34112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41F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42E36"/>
  <w15:docId w15:val="{258C22B3-DD4B-4089-BB5D-84F0DF3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AEB59BD9254881BDDE36AAC71CF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0E7CC-D616-41CF-BB0E-796E49BCE0DC}"/>
      </w:docPartPr>
      <w:docPartBody>
        <w:p w:rsidR="00B71FA3" w:rsidRDefault="0002752F" w:rsidP="0002752F">
          <w:pPr>
            <w:pStyle w:val="58AEB59BD9254881BDDE36AAC71CFE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B265003E2644ED97D0B17D8FEBF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ACD85-00AB-4148-836E-D9BCE31376EC}"/>
      </w:docPartPr>
      <w:docPartBody>
        <w:p w:rsidR="00B71FA3" w:rsidRDefault="0002752F" w:rsidP="0002752F">
          <w:pPr>
            <w:pStyle w:val="F2B265003E2644ED97D0B17D8FEBFE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454189025D48E898D6D8B075297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22FE9-F953-4EF8-88ED-3D138467F0AA}"/>
      </w:docPartPr>
      <w:docPartBody>
        <w:p w:rsidR="00B71FA3" w:rsidRDefault="0002752F" w:rsidP="0002752F">
          <w:pPr>
            <w:pStyle w:val="3A454189025D48E898D6D8B075297F7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E0FE62B9F2422B9FF426E852E13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60BD1-796F-4C51-86D4-8FD2E2A64780}"/>
      </w:docPartPr>
      <w:docPartBody>
        <w:p w:rsidR="00B71FA3" w:rsidRDefault="0002752F" w:rsidP="0002752F">
          <w:pPr>
            <w:pStyle w:val="ACE0FE62B9F2422B9FF426E852E132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118CCFB13C4AAA9983DBC82F214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0857A-BFD4-448B-9659-130F76D7FEE9}"/>
      </w:docPartPr>
      <w:docPartBody>
        <w:p w:rsidR="00B71FA3" w:rsidRDefault="0002752F" w:rsidP="0002752F">
          <w:pPr>
            <w:pStyle w:val="67118CCFB13C4AAA9983DBC82F214AE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F69E605F13040E986F188FF745A6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8EA73-7A54-4CA3-BE77-228BF7AFAD46}"/>
      </w:docPartPr>
      <w:docPartBody>
        <w:p w:rsidR="00B71FA3" w:rsidRDefault="0002752F" w:rsidP="0002752F">
          <w:pPr>
            <w:pStyle w:val="5F69E605F13040E986F188FF745A629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2F"/>
    <w:rsid w:val="0002752F"/>
    <w:rsid w:val="00676CCA"/>
    <w:rsid w:val="006B149A"/>
    <w:rsid w:val="00B71FA3"/>
    <w:rsid w:val="00F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8AE572CE280411E888C084089C2DF7B">
    <w:name w:val="68AE572CE280411E888C084089C2DF7B"/>
    <w:rsid w:val="0002752F"/>
  </w:style>
  <w:style w:type="character" w:styleId="Platshllartext">
    <w:name w:val="Placeholder Text"/>
    <w:basedOn w:val="Standardstycketeckensnitt"/>
    <w:uiPriority w:val="99"/>
    <w:semiHidden/>
    <w:rsid w:val="0002752F"/>
    <w:rPr>
      <w:noProof w:val="0"/>
      <w:color w:val="808080"/>
    </w:rPr>
  </w:style>
  <w:style w:type="paragraph" w:customStyle="1" w:styleId="4E1A419731114FBF92B2BFC1CBF9162F">
    <w:name w:val="4E1A419731114FBF92B2BFC1CBF9162F"/>
    <w:rsid w:val="0002752F"/>
  </w:style>
  <w:style w:type="paragraph" w:customStyle="1" w:styleId="8579E08041D34B31962B99E0FFF95AE2">
    <w:name w:val="8579E08041D34B31962B99E0FFF95AE2"/>
    <w:rsid w:val="0002752F"/>
  </w:style>
  <w:style w:type="paragraph" w:customStyle="1" w:styleId="78DFBE40CCE4495CB4EF21B6CA5DEFFA">
    <w:name w:val="78DFBE40CCE4495CB4EF21B6CA5DEFFA"/>
    <w:rsid w:val="0002752F"/>
  </w:style>
  <w:style w:type="paragraph" w:customStyle="1" w:styleId="58AEB59BD9254881BDDE36AAC71CFE4C">
    <w:name w:val="58AEB59BD9254881BDDE36AAC71CFE4C"/>
    <w:rsid w:val="0002752F"/>
  </w:style>
  <w:style w:type="paragraph" w:customStyle="1" w:styleId="F2B265003E2644ED97D0B17D8FEBFE8E">
    <w:name w:val="F2B265003E2644ED97D0B17D8FEBFE8E"/>
    <w:rsid w:val="0002752F"/>
  </w:style>
  <w:style w:type="paragraph" w:customStyle="1" w:styleId="23D9586612234648BC0E5B8B83B11445">
    <w:name w:val="23D9586612234648BC0E5B8B83B11445"/>
    <w:rsid w:val="0002752F"/>
  </w:style>
  <w:style w:type="paragraph" w:customStyle="1" w:styleId="462CF28762DC42A28791A854E7746B8D">
    <w:name w:val="462CF28762DC42A28791A854E7746B8D"/>
    <w:rsid w:val="0002752F"/>
  </w:style>
  <w:style w:type="paragraph" w:customStyle="1" w:styleId="B85B20310D48402490F482636F034559">
    <w:name w:val="B85B20310D48402490F482636F034559"/>
    <w:rsid w:val="0002752F"/>
  </w:style>
  <w:style w:type="paragraph" w:customStyle="1" w:styleId="3A454189025D48E898D6D8B075297F7F">
    <w:name w:val="3A454189025D48E898D6D8B075297F7F"/>
    <w:rsid w:val="0002752F"/>
  </w:style>
  <w:style w:type="paragraph" w:customStyle="1" w:styleId="ACE0FE62B9F2422B9FF426E852E132C5">
    <w:name w:val="ACE0FE62B9F2422B9FF426E852E132C5"/>
    <w:rsid w:val="0002752F"/>
  </w:style>
  <w:style w:type="paragraph" w:customStyle="1" w:styleId="F2B265003E2644ED97D0B17D8FEBFE8E1">
    <w:name w:val="F2B265003E2644ED97D0B17D8FEBFE8E1"/>
    <w:rsid w:val="000275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454189025D48E898D6D8B075297F7F1">
    <w:name w:val="3A454189025D48E898D6D8B075297F7F1"/>
    <w:rsid w:val="000275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4C9C19A77D4CC7A45E3993C1263382">
    <w:name w:val="FD4C9C19A77D4CC7A45E3993C1263382"/>
    <w:rsid w:val="0002752F"/>
  </w:style>
  <w:style w:type="paragraph" w:customStyle="1" w:styleId="1D9AAB2C824B40A6B9908F08F0C3803D">
    <w:name w:val="1D9AAB2C824B40A6B9908F08F0C3803D"/>
    <w:rsid w:val="0002752F"/>
  </w:style>
  <w:style w:type="paragraph" w:customStyle="1" w:styleId="A43BCA4D7E5443CB9D04661FB748E56E">
    <w:name w:val="A43BCA4D7E5443CB9D04661FB748E56E"/>
    <w:rsid w:val="0002752F"/>
  </w:style>
  <w:style w:type="paragraph" w:customStyle="1" w:styleId="04D558298829412C94C8B0238A0DE608">
    <w:name w:val="04D558298829412C94C8B0238A0DE608"/>
    <w:rsid w:val="0002752F"/>
  </w:style>
  <w:style w:type="paragraph" w:customStyle="1" w:styleId="4A9B2688C1DA466587BBC1FFC699E6CC">
    <w:name w:val="4A9B2688C1DA466587BBC1FFC699E6CC"/>
    <w:rsid w:val="0002752F"/>
  </w:style>
  <w:style w:type="paragraph" w:customStyle="1" w:styleId="DB8CCE523725494C9BA535E22B46FF6F">
    <w:name w:val="DB8CCE523725494C9BA535E22B46FF6F"/>
    <w:rsid w:val="0002752F"/>
  </w:style>
  <w:style w:type="paragraph" w:customStyle="1" w:styleId="6D6139E728EB4A63BB86F66A620CD46A">
    <w:name w:val="6D6139E728EB4A63BB86F66A620CD46A"/>
    <w:rsid w:val="0002752F"/>
  </w:style>
  <w:style w:type="paragraph" w:customStyle="1" w:styleId="67118CCFB13C4AAA9983DBC82F214AE6">
    <w:name w:val="67118CCFB13C4AAA9983DBC82F214AE6"/>
    <w:rsid w:val="0002752F"/>
  </w:style>
  <w:style w:type="paragraph" w:customStyle="1" w:styleId="5F69E605F13040E986F188FF745A6294">
    <w:name w:val="5F69E605F13040E986F188FF745A6294"/>
    <w:rsid w:val="00027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82538dc8-6af7-4f20-900e-3064ef0a43fa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2020-12-02T00:00:00</HeaderDate>
    <Office/>
    <Dnr>M2020/1847</Dnr>
    <ParagrafNr/>
    <DocumentTitle/>
    <VisitingAddress/>
    <Extra1/>
    <Extra2/>
    <Extra3>Christer Nylander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EB50FB812B1B44588B125D524ADBC28" ma:contentTypeVersion="26" ma:contentTypeDescription="Skapa nytt dokument med möjlighet att välja RK-mall" ma:contentTypeScope="" ma:versionID="10c4723b675d5d5bdf39e6fbbaf10d71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18f3d968-6251-40b0-9f11-012b293496c2" xmlns:ns5="9c9941df-7074-4a92-bf99-225d24d78d61" xmlns:ns6="38d15a31-4476-4f29-bf82-95bde261dfef" targetNamespace="http://schemas.microsoft.com/office/2006/metadata/properties" ma:root="true" ma:fieldsID="4fa11d181847f2cb2c0ce19e9f5870bd" ns2:_="" ns3:_="" ns4:_="" ns5:_="" ns6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38d15a31-4476-4f29-bf82-95bde261dfe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RecordNumber" minOccurs="0"/>
                <xsd:element ref="ns4:RKNyckelord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df19615e-311a-434c-9f90-a9d2539be82f}" ma:internalName="TaxCatchAll" ma:showField="CatchAllData" ma:web="742f19f6-b700-4975-8060-a9b1265e6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df19615e-311a-434c-9f90-a9d2539be82f}" ma:internalName="TaxCatchAllLabel" ma:readOnly="true" ma:showField="CatchAllDataLabel" ma:web="742f19f6-b700-4975-8060-a9b1265e6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8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15a31-4476-4f29-bf82-95bde261dfe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8d15a31-4476-4f29-bf82-95bde261dfef">USNWNKS7YNFA-676088743-9374</_dlc_DocId>
    <_dlc_DocIdUrl xmlns="38d15a31-4476-4f29-bf82-95bde261dfef">
      <Url>https://dhs.sp.regeringskansliet.se/yta/m-NM/_layouts/15/DocIdRedir.aspx?ID=USNWNKS7YNFA-676088743-9374</Url>
      <Description>USNWNKS7YNFA-676088743-9374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385F-82DD-4FE0-9A8F-ED5B5ED24F81}"/>
</file>

<file path=customXml/itemProps2.xml><?xml version="1.0" encoding="utf-8"?>
<ds:datastoreItem xmlns:ds="http://schemas.openxmlformats.org/officeDocument/2006/customXml" ds:itemID="{94DE18BE-8318-42EB-A998-86E8B5CDAEBE}"/>
</file>

<file path=customXml/itemProps3.xml><?xml version="1.0" encoding="utf-8"?>
<ds:datastoreItem xmlns:ds="http://schemas.openxmlformats.org/officeDocument/2006/customXml" ds:itemID="{99447F8F-AFDD-43B0-88DB-3ECBDF4652FF}"/>
</file>

<file path=customXml/itemProps4.xml><?xml version="1.0" encoding="utf-8"?>
<ds:datastoreItem xmlns:ds="http://schemas.openxmlformats.org/officeDocument/2006/customXml" ds:itemID="{F66E39A2-75C1-4615-9DDA-289B89E02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38d15a31-4476-4f29-bf82-95bde261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ED962B-CA97-4E1F-9DBE-499A2319653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4DE18BE-8318-42EB-A998-86E8B5CDAEBE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38d15a31-4476-4f29-bf82-95bde261dfef"/>
  </ds:schemaRefs>
</ds:datastoreItem>
</file>

<file path=customXml/itemProps7.xml><?xml version="1.0" encoding="utf-8"?>
<ds:datastoreItem xmlns:ds="http://schemas.openxmlformats.org/officeDocument/2006/customXml" ds:itemID="{8A18C39D-3E01-49AA-B71C-E852BC41BEFB}"/>
</file>

<file path=customXml/itemProps8.xml><?xml version="1.0" encoding="utf-8"?>
<ds:datastoreItem xmlns:ds="http://schemas.openxmlformats.org/officeDocument/2006/customXml" ds:itemID="{433F54BE-3547-4A0A-BDBF-D6BF628466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95</Words>
  <Characters>706</Characters>
  <Application>Microsoft Office Word</Application>
  <DocSecurity>0</DocSecurity>
  <Lines>37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 Tillfälliga undantag från strandskyddsregler.docx</dc:title>
  <dc:subject/>
  <dc:creator>Magnus Bergström</dc:creator>
  <cp:keywords/>
  <dc:description/>
  <cp:lastModifiedBy>Jesper Wistrand</cp:lastModifiedBy>
  <cp:revision>3</cp:revision>
  <cp:lastPrinted>2020-11-27T14:20:00Z</cp:lastPrinted>
  <dcterms:created xsi:type="dcterms:W3CDTF">2020-12-01T16:59:00Z</dcterms:created>
  <dcterms:modified xsi:type="dcterms:W3CDTF">2020-12-02T07:41:00Z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11b8a262-693e-4b45-8629-4753fdb6a8e4</vt:lpwstr>
  </property>
</Properties>
</file>