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6349" w14:textId="25ECD5E9" w:rsidR="00FB4DCB" w:rsidRDefault="00FB4DCB" w:rsidP="00DA0661">
      <w:pPr>
        <w:pStyle w:val="Rubrik"/>
      </w:pPr>
      <w:bookmarkStart w:id="0" w:name="Start"/>
      <w:bookmarkEnd w:id="0"/>
      <w:r>
        <w:t xml:space="preserve">Svar på fråga 2017/18:606 av Roza </w:t>
      </w:r>
      <w:proofErr w:type="spellStart"/>
      <w:r>
        <w:t>Güclü</w:t>
      </w:r>
      <w:proofErr w:type="spellEnd"/>
      <w:r>
        <w:t xml:space="preserve"> Hedin (S)</w:t>
      </w:r>
      <w:r>
        <w:br/>
        <w:t xml:space="preserve">Lagförslag i Irak som kan tillåta </w:t>
      </w:r>
      <w:bookmarkStart w:id="1" w:name="_GoBack"/>
      <w:bookmarkEnd w:id="1"/>
      <w:r>
        <w:t>barnäktenskap</w:t>
      </w:r>
    </w:p>
    <w:p w14:paraId="45F9C362" w14:textId="404B0EDB" w:rsidR="00FB4DCB" w:rsidRPr="00FB4DCB" w:rsidRDefault="00FB4DCB" w:rsidP="00FB4DCB">
      <w:pPr>
        <w:pStyle w:val="RKnormal"/>
        <w:spacing w:line="276" w:lineRule="auto"/>
        <w:rPr>
          <w:rFonts w:asciiTheme="minorHAnsi" w:hAnsiTheme="minorHAnsi"/>
          <w:sz w:val="25"/>
          <w:szCs w:val="25"/>
        </w:rPr>
      </w:pPr>
      <w:r w:rsidRPr="00FB4DCB">
        <w:rPr>
          <w:rFonts w:asciiTheme="minorHAnsi" w:hAnsiTheme="minorHAnsi"/>
          <w:sz w:val="25"/>
          <w:szCs w:val="25"/>
        </w:rPr>
        <w:t xml:space="preserve">Roza </w:t>
      </w:r>
      <w:proofErr w:type="spellStart"/>
      <w:r w:rsidRPr="00FB4DCB">
        <w:rPr>
          <w:rFonts w:asciiTheme="minorHAnsi" w:hAnsiTheme="minorHAnsi"/>
          <w:sz w:val="25"/>
          <w:szCs w:val="25"/>
        </w:rPr>
        <w:t>Güclü</w:t>
      </w:r>
      <w:proofErr w:type="spellEnd"/>
      <w:r w:rsidRPr="00FB4DCB">
        <w:rPr>
          <w:rFonts w:asciiTheme="minorHAnsi" w:hAnsiTheme="minorHAnsi"/>
          <w:sz w:val="25"/>
          <w:szCs w:val="25"/>
        </w:rPr>
        <w:t xml:space="preserve"> Hedin har frågat mig vilka initiativ jag tänker ta för att markera att ett irakiskt förslag om ändrad äktenskapslag inte är förenligt med principerna för grundläggande mänskliga rättigheter, inklusive barns och kvinnors rättigheter.</w:t>
      </w:r>
    </w:p>
    <w:p w14:paraId="19C9549B" w14:textId="77777777" w:rsidR="00FB4DCB" w:rsidRPr="00FB4DCB" w:rsidRDefault="00FB4DCB" w:rsidP="00FB4DCB">
      <w:pPr>
        <w:pStyle w:val="RKnormal"/>
        <w:spacing w:line="276" w:lineRule="auto"/>
        <w:rPr>
          <w:rFonts w:asciiTheme="minorHAnsi" w:hAnsiTheme="minorHAnsi"/>
          <w:sz w:val="25"/>
          <w:szCs w:val="25"/>
        </w:rPr>
      </w:pPr>
    </w:p>
    <w:p w14:paraId="5BBF7528" w14:textId="77777777" w:rsidR="00FB4DCB" w:rsidRPr="00FB4DCB" w:rsidRDefault="00FB4DCB" w:rsidP="00FB4DCB">
      <w:pPr>
        <w:pStyle w:val="RKnormal"/>
        <w:spacing w:line="276" w:lineRule="auto"/>
        <w:rPr>
          <w:rFonts w:asciiTheme="minorHAnsi" w:hAnsiTheme="minorHAnsi"/>
          <w:sz w:val="25"/>
          <w:szCs w:val="25"/>
        </w:rPr>
      </w:pPr>
      <w:r w:rsidRPr="00FB4DCB">
        <w:rPr>
          <w:rFonts w:asciiTheme="minorHAnsi" w:hAnsiTheme="minorHAnsi"/>
          <w:sz w:val="25"/>
          <w:szCs w:val="25"/>
        </w:rPr>
        <w:t xml:space="preserve">Jag delar Roza </w:t>
      </w:r>
      <w:proofErr w:type="spellStart"/>
      <w:r w:rsidRPr="00FB4DCB">
        <w:rPr>
          <w:rFonts w:asciiTheme="minorHAnsi" w:hAnsiTheme="minorHAnsi"/>
          <w:sz w:val="25"/>
          <w:szCs w:val="25"/>
        </w:rPr>
        <w:t>Güclu</w:t>
      </w:r>
      <w:proofErr w:type="spellEnd"/>
      <w:r w:rsidRPr="00FB4DCB">
        <w:rPr>
          <w:rFonts w:asciiTheme="minorHAnsi" w:hAnsiTheme="minorHAnsi"/>
          <w:sz w:val="25"/>
          <w:szCs w:val="25"/>
        </w:rPr>
        <w:t xml:space="preserve"> Hedins uppfattning att det aktuella lagförslaget om att ändra Iraks äktenskapslagstiftning skulle innebära en allvarlig försämring av flickors och kvinnors mänskliga rättigheter. Sveriges ambassad i Irak har tillsammans med FN, andra EU-medlemsstater och lokala organisationer tagit upp frågan med irakiska företrädare. I dessa samtal har vi uttryckt oro för förslagets eventuella följder och framfört att det strider mot Iraks internationella åtaganden. Förslaget har dessutom mötts av omfattande inhemsk kritik, exempelvis fredliga demonstrationer i Bagdad. Sverige tar fortsatt upp förslaget med Irak och framhåller att det skulle innebära en kränkning av barns rättigheter. </w:t>
      </w:r>
    </w:p>
    <w:p w14:paraId="5AFE57DF" w14:textId="77777777" w:rsidR="00FB4DCB" w:rsidRPr="00FB4DCB" w:rsidRDefault="00FB4DCB" w:rsidP="00FB4DCB">
      <w:pPr>
        <w:pStyle w:val="RKnormal"/>
        <w:spacing w:line="276" w:lineRule="auto"/>
        <w:rPr>
          <w:rFonts w:asciiTheme="minorHAnsi" w:hAnsiTheme="minorHAnsi"/>
          <w:sz w:val="25"/>
          <w:szCs w:val="25"/>
        </w:rPr>
      </w:pPr>
    </w:p>
    <w:p w14:paraId="6A7DE5C5" w14:textId="4D5AE8F8" w:rsidR="00FB4DCB" w:rsidRPr="00FB4DCB" w:rsidRDefault="00FB4DCB" w:rsidP="00FB4DCB">
      <w:pPr>
        <w:pStyle w:val="RKnormal"/>
        <w:spacing w:line="276" w:lineRule="auto"/>
        <w:rPr>
          <w:rFonts w:asciiTheme="minorHAnsi" w:hAnsiTheme="minorHAnsi"/>
          <w:sz w:val="25"/>
          <w:szCs w:val="25"/>
        </w:rPr>
      </w:pPr>
      <w:r w:rsidRPr="00FB4DCB">
        <w:rPr>
          <w:rFonts w:asciiTheme="minorHAnsi" w:hAnsiTheme="minorHAnsi"/>
          <w:sz w:val="25"/>
          <w:szCs w:val="25"/>
        </w:rPr>
        <w:t>Sveriges regering för en feministisk utrikespolitik och driver konsekvent frågan om alla kvinnor</w:t>
      </w:r>
      <w:r w:rsidR="00133530">
        <w:rPr>
          <w:rFonts w:asciiTheme="minorHAnsi" w:hAnsiTheme="minorHAnsi"/>
          <w:sz w:val="25"/>
          <w:szCs w:val="25"/>
        </w:rPr>
        <w:t>s</w:t>
      </w:r>
      <w:r w:rsidRPr="00FB4DCB">
        <w:rPr>
          <w:rFonts w:asciiTheme="minorHAnsi" w:hAnsiTheme="minorHAnsi"/>
          <w:sz w:val="25"/>
          <w:szCs w:val="25"/>
        </w:rPr>
        <w:t xml:space="preserve"> och flickors fulla åtnjutande av de mänskliga rättigheterna i Irak. Situationen för de mänskliga rättigheterna i landet är mycket oroande. Utrikesdepartementets rapport om mänskliga rättigheter, demokrati och rättsstatens principer i Irak från 2017 beskriver ingående de problem och utmaningar som landet står inför, inklusive flickors och kvinnors eftersatta rättigheter. </w:t>
      </w:r>
    </w:p>
    <w:p w14:paraId="7AE495A6" w14:textId="77777777" w:rsidR="00FB4DCB" w:rsidRPr="00FB4DCB" w:rsidRDefault="00FB4DCB" w:rsidP="00FB4DCB">
      <w:pPr>
        <w:pStyle w:val="RKnormal"/>
        <w:spacing w:line="276" w:lineRule="auto"/>
        <w:rPr>
          <w:rFonts w:asciiTheme="minorHAnsi" w:hAnsiTheme="minorHAnsi"/>
          <w:sz w:val="25"/>
          <w:szCs w:val="25"/>
        </w:rPr>
      </w:pPr>
    </w:p>
    <w:p w14:paraId="2E4DEE67" w14:textId="77777777" w:rsidR="00FB4DCB" w:rsidRPr="00FB4DCB" w:rsidRDefault="00FB4DCB" w:rsidP="00FB4DCB">
      <w:pPr>
        <w:pStyle w:val="RKnormal"/>
        <w:spacing w:line="276" w:lineRule="auto"/>
        <w:rPr>
          <w:rFonts w:asciiTheme="minorHAnsi" w:hAnsiTheme="minorHAnsi"/>
          <w:sz w:val="25"/>
          <w:szCs w:val="25"/>
        </w:rPr>
      </w:pPr>
      <w:r w:rsidRPr="00FB4DCB">
        <w:rPr>
          <w:rFonts w:asciiTheme="minorHAnsi" w:hAnsiTheme="minorHAnsi"/>
          <w:sz w:val="25"/>
          <w:szCs w:val="25"/>
        </w:rPr>
        <w:t xml:space="preserve">Sveriges regering beslutade 2017 om en femårig utvecklingsstrategi för Irak om en miljard svenska kronor. Utvecklingsstrategin har </w:t>
      </w:r>
      <w:r w:rsidRPr="00FB4DCB">
        <w:rPr>
          <w:rFonts w:asciiTheme="minorHAnsi" w:hAnsiTheme="minorHAnsi"/>
          <w:color w:val="000000" w:themeColor="text1"/>
          <w:sz w:val="25"/>
          <w:szCs w:val="25"/>
        </w:rPr>
        <w:t xml:space="preserve">jämställdhet som ett </w:t>
      </w:r>
      <w:r w:rsidRPr="00FB4DCB">
        <w:rPr>
          <w:rFonts w:asciiTheme="minorHAnsi" w:hAnsiTheme="minorHAnsi"/>
          <w:color w:val="000000" w:themeColor="text1"/>
          <w:sz w:val="25"/>
          <w:szCs w:val="25"/>
        </w:rPr>
        <w:lastRenderedPageBreak/>
        <w:t>huvudmål. Svenska insatser syftar till ökad respekt för flickors och kvinnors mänskliga rättigheter samt till ökat deltagande för kvinnor i demokratiska och fredsbyggande processer.</w:t>
      </w:r>
    </w:p>
    <w:p w14:paraId="7EBFAADF" w14:textId="77777777" w:rsidR="00FB4DCB" w:rsidRPr="00FB4DCB" w:rsidRDefault="00FB4DCB" w:rsidP="00FB4DCB">
      <w:pPr>
        <w:pStyle w:val="Brdtext"/>
      </w:pPr>
    </w:p>
    <w:p w14:paraId="1A0B3BD4" w14:textId="77777777" w:rsidR="00FB4DCB" w:rsidRPr="00FB4DCB" w:rsidRDefault="00FB4DCB" w:rsidP="00FB4DCB">
      <w:pPr>
        <w:pStyle w:val="Brdtext"/>
      </w:pPr>
      <w:r w:rsidRPr="00FB4DCB">
        <w:t xml:space="preserve">Stockholm den </w:t>
      </w:r>
      <w:sdt>
        <w:sdtPr>
          <w:id w:val="-1225218591"/>
          <w:placeholder>
            <w:docPart w:val="E27423CE6D964E49B6A9360A0A0EA9D8"/>
          </w:placeholder>
          <w:dataBinding w:prefixMappings="xmlns:ns0='http://lp/documentinfo/RK' " w:xpath="/ns0:DocumentInfo[1]/ns0:BaseInfo[1]/ns0:HeaderDate[1]" w:storeItemID="{D52AAEC5-F7DA-40B9-BBC8-D913358F2630}"/>
          <w:date w:fullDate="2018-01-31T00:00:00Z">
            <w:dateFormat w:val="d MMMM yyyy"/>
            <w:lid w:val="sv-SE"/>
            <w:storeMappedDataAs w:val="dateTime"/>
            <w:calendar w:val="gregorian"/>
          </w:date>
        </w:sdtPr>
        <w:sdtEndPr/>
        <w:sdtContent>
          <w:r>
            <w:t>31 januari 2018</w:t>
          </w:r>
        </w:sdtContent>
      </w:sdt>
    </w:p>
    <w:p w14:paraId="3C02EF96" w14:textId="77777777" w:rsidR="00FB4DCB" w:rsidRPr="00FB4DCB" w:rsidRDefault="00FB4DCB" w:rsidP="00FB4DCB">
      <w:pPr>
        <w:pStyle w:val="Brdtextutanavstnd"/>
      </w:pPr>
    </w:p>
    <w:p w14:paraId="57AE107A" w14:textId="77777777" w:rsidR="00FB4DCB" w:rsidRPr="00FB4DCB" w:rsidRDefault="00FB4DCB" w:rsidP="00FB4DCB">
      <w:pPr>
        <w:pStyle w:val="Brdtextutanavstnd"/>
      </w:pPr>
    </w:p>
    <w:p w14:paraId="4BBB00FF" w14:textId="77777777" w:rsidR="00FB4DCB" w:rsidRPr="00FB4DCB" w:rsidRDefault="00FB4DCB" w:rsidP="00FB4DCB">
      <w:pPr>
        <w:pStyle w:val="Brdtextutanavstnd"/>
      </w:pPr>
    </w:p>
    <w:p w14:paraId="602206F5" w14:textId="727DB914" w:rsidR="00FB4DCB" w:rsidRPr="00FB4DCB" w:rsidRDefault="00FB4DCB" w:rsidP="00FB4DCB">
      <w:pPr>
        <w:pStyle w:val="Brdtext"/>
      </w:pPr>
      <w:r w:rsidRPr="00FB4DCB">
        <w:t>Margot Wallström</w:t>
      </w:r>
    </w:p>
    <w:p w14:paraId="1471DA6B" w14:textId="77777777" w:rsidR="00FB4DCB" w:rsidRPr="00FB4DCB" w:rsidRDefault="00FB4DCB" w:rsidP="00FB4DCB">
      <w:pPr>
        <w:pStyle w:val="Brdtext"/>
      </w:pPr>
    </w:p>
    <w:sectPr w:rsidR="00FB4DCB" w:rsidRPr="00FB4DCB" w:rsidSect="00FB4DC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AC44" w14:textId="77777777" w:rsidR="00FB4DCB" w:rsidRDefault="00FB4DCB" w:rsidP="00A87A54">
      <w:pPr>
        <w:spacing w:after="0" w:line="240" w:lineRule="auto"/>
      </w:pPr>
      <w:r>
        <w:separator/>
      </w:r>
    </w:p>
  </w:endnote>
  <w:endnote w:type="continuationSeparator" w:id="0">
    <w:p w14:paraId="7F80A2F7" w14:textId="77777777" w:rsidR="00FB4DCB" w:rsidRDefault="00FB4D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C76C68" w14:textId="77777777" w:rsidTr="006A26EC">
      <w:trPr>
        <w:trHeight w:val="227"/>
        <w:jc w:val="right"/>
      </w:trPr>
      <w:tc>
        <w:tcPr>
          <w:tcW w:w="708" w:type="dxa"/>
          <w:vAlign w:val="bottom"/>
        </w:tcPr>
        <w:p w14:paraId="672529F4" w14:textId="6B80D01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6641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6641F">
            <w:rPr>
              <w:rStyle w:val="Sidnummer"/>
              <w:noProof/>
            </w:rPr>
            <w:t>2</w:t>
          </w:r>
          <w:r>
            <w:rPr>
              <w:rStyle w:val="Sidnummer"/>
            </w:rPr>
            <w:fldChar w:fldCharType="end"/>
          </w:r>
          <w:r>
            <w:rPr>
              <w:rStyle w:val="Sidnummer"/>
            </w:rPr>
            <w:t>)</w:t>
          </w:r>
        </w:p>
      </w:tc>
    </w:tr>
    <w:tr w:rsidR="005606BC" w:rsidRPr="00347E11" w14:paraId="20F06D3F" w14:textId="77777777" w:rsidTr="006A26EC">
      <w:trPr>
        <w:trHeight w:val="850"/>
        <w:jc w:val="right"/>
      </w:trPr>
      <w:tc>
        <w:tcPr>
          <w:tcW w:w="708" w:type="dxa"/>
          <w:vAlign w:val="bottom"/>
        </w:tcPr>
        <w:p w14:paraId="5896816F" w14:textId="77777777" w:rsidR="005606BC" w:rsidRPr="00347E11" w:rsidRDefault="005606BC" w:rsidP="005606BC">
          <w:pPr>
            <w:pStyle w:val="Sidfot"/>
            <w:spacing w:line="276" w:lineRule="auto"/>
            <w:jc w:val="right"/>
          </w:pPr>
        </w:p>
      </w:tc>
    </w:tr>
  </w:tbl>
  <w:p w14:paraId="429BCF4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3F64FE" w14:textId="77777777" w:rsidTr="001F4302">
      <w:trPr>
        <w:trHeight w:val="510"/>
      </w:trPr>
      <w:tc>
        <w:tcPr>
          <w:tcW w:w="8525" w:type="dxa"/>
          <w:gridSpan w:val="2"/>
          <w:vAlign w:val="bottom"/>
        </w:tcPr>
        <w:p w14:paraId="6688B973" w14:textId="77777777" w:rsidR="00347E11" w:rsidRPr="00347E11" w:rsidRDefault="00347E11" w:rsidP="00347E11">
          <w:pPr>
            <w:pStyle w:val="Sidfot"/>
            <w:rPr>
              <w:sz w:val="8"/>
            </w:rPr>
          </w:pPr>
        </w:p>
      </w:tc>
    </w:tr>
    <w:tr w:rsidR="00093408" w:rsidRPr="00EE3C0F" w14:paraId="78DD680F" w14:textId="77777777" w:rsidTr="00C26068">
      <w:trPr>
        <w:trHeight w:val="227"/>
      </w:trPr>
      <w:tc>
        <w:tcPr>
          <w:tcW w:w="4074" w:type="dxa"/>
        </w:tcPr>
        <w:p w14:paraId="6912338C" w14:textId="77777777" w:rsidR="00347E11" w:rsidRPr="00F53AEA" w:rsidRDefault="00347E11" w:rsidP="00C26068">
          <w:pPr>
            <w:pStyle w:val="Sidfot"/>
            <w:spacing w:line="276" w:lineRule="auto"/>
          </w:pPr>
        </w:p>
      </w:tc>
      <w:tc>
        <w:tcPr>
          <w:tcW w:w="4451" w:type="dxa"/>
        </w:tcPr>
        <w:p w14:paraId="7A506270" w14:textId="77777777" w:rsidR="00093408" w:rsidRPr="00F53AEA" w:rsidRDefault="00093408" w:rsidP="00F53AEA">
          <w:pPr>
            <w:pStyle w:val="Sidfot"/>
            <w:spacing w:line="276" w:lineRule="auto"/>
          </w:pPr>
        </w:p>
      </w:tc>
    </w:tr>
  </w:tbl>
  <w:p w14:paraId="60EDED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72A5" w14:textId="77777777" w:rsidR="00FB4DCB" w:rsidRDefault="00FB4DCB" w:rsidP="00A87A54">
      <w:pPr>
        <w:spacing w:after="0" w:line="240" w:lineRule="auto"/>
      </w:pPr>
      <w:r>
        <w:separator/>
      </w:r>
    </w:p>
  </w:footnote>
  <w:footnote w:type="continuationSeparator" w:id="0">
    <w:p w14:paraId="6CDB3A58" w14:textId="77777777" w:rsidR="00FB4DCB" w:rsidRDefault="00FB4D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4DCB" w14:paraId="504906BE" w14:textId="77777777" w:rsidTr="00C93EBA">
      <w:trPr>
        <w:trHeight w:val="227"/>
      </w:trPr>
      <w:tc>
        <w:tcPr>
          <w:tcW w:w="5534" w:type="dxa"/>
        </w:tcPr>
        <w:p w14:paraId="2A09BFC3" w14:textId="77777777" w:rsidR="00FB4DCB" w:rsidRPr="007D73AB" w:rsidRDefault="00FB4DCB">
          <w:pPr>
            <w:pStyle w:val="Sidhuvud"/>
          </w:pPr>
        </w:p>
      </w:tc>
      <w:tc>
        <w:tcPr>
          <w:tcW w:w="3170" w:type="dxa"/>
          <w:vAlign w:val="bottom"/>
        </w:tcPr>
        <w:p w14:paraId="530E76E0" w14:textId="77777777" w:rsidR="00FB4DCB" w:rsidRPr="007D73AB" w:rsidRDefault="00FB4DCB" w:rsidP="00340DE0">
          <w:pPr>
            <w:pStyle w:val="Sidhuvud"/>
          </w:pPr>
        </w:p>
      </w:tc>
      <w:tc>
        <w:tcPr>
          <w:tcW w:w="1134" w:type="dxa"/>
        </w:tcPr>
        <w:p w14:paraId="6CF363D0" w14:textId="77777777" w:rsidR="00FB4DCB" w:rsidRDefault="00FB4DCB" w:rsidP="005A703A">
          <w:pPr>
            <w:pStyle w:val="Sidhuvud"/>
          </w:pPr>
        </w:p>
      </w:tc>
    </w:tr>
    <w:tr w:rsidR="00FB4DCB" w14:paraId="2B67B256" w14:textId="77777777" w:rsidTr="00C93EBA">
      <w:trPr>
        <w:trHeight w:val="1928"/>
      </w:trPr>
      <w:tc>
        <w:tcPr>
          <w:tcW w:w="5534" w:type="dxa"/>
        </w:tcPr>
        <w:p w14:paraId="1C947B52" w14:textId="77777777" w:rsidR="00FB4DCB" w:rsidRPr="00340DE0" w:rsidRDefault="00FB4DCB" w:rsidP="00340DE0">
          <w:pPr>
            <w:pStyle w:val="Sidhuvud"/>
          </w:pPr>
          <w:r>
            <w:rPr>
              <w:noProof/>
            </w:rPr>
            <w:drawing>
              <wp:inline distT="0" distB="0" distL="0" distR="0" wp14:anchorId="02AAE4BB" wp14:editId="71158F8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74BB988" w14:textId="77777777" w:rsidR="00FB4DCB" w:rsidRPr="00710A6C" w:rsidRDefault="00FB4DCB" w:rsidP="00EE3C0F">
          <w:pPr>
            <w:pStyle w:val="Sidhuvud"/>
            <w:rPr>
              <w:b/>
            </w:rPr>
          </w:pPr>
        </w:p>
        <w:p w14:paraId="7F19477B" w14:textId="77777777" w:rsidR="00FB4DCB" w:rsidRDefault="00FB4DCB" w:rsidP="00EE3C0F">
          <w:pPr>
            <w:pStyle w:val="Sidhuvud"/>
          </w:pPr>
        </w:p>
        <w:p w14:paraId="07D838EA" w14:textId="77777777" w:rsidR="00FB4DCB" w:rsidRDefault="00FB4DCB" w:rsidP="00EE3C0F">
          <w:pPr>
            <w:pStyle w:val="Sidhuvud"/>
          </w:pPr>
        </w:p>
        <w:p w14:paraId="0D0C2CF9" w14:textId="77777777" w:rsidR="00FB4DCB" w:rsidRDefault="00FB4DCB" w:rsidP="00EE3C0F">
          <w:pPr>
            <w:pStyle w:val="Sidhuvud"/>
          </w:pPr>
        </w:p>
        <w:sdt>
          <w:sdtPr>
            <w:alias w:val="Dnr"/>
            <w:tag w:val="ccRKShow_Dnr"/>
            <w:id w:val="-829283628"/>
            <w:placeholder>
              <w:docPart w:val="F8AB374F1F32496A9B5E2466C42F5F58"/>
            </w:placeholder>
            <w:showingPlcHdr/>
            <w:dataBinding w:prefixMappings="xmlns:ns0='http://lp/documentinfo/RK' " w:xpath="/ns0:DocumentInfo[1]/ns0:BaseInfo[1]/ns0:Dnr[1]" w:storeItemID="{D52AAEC5-F7DA-40B9-BBC8-D913358F2630}"/>
            <w:text/>
          </w:sdtPr>
          <w:sdtEndPr/>
          <w:sdtContent>
            <w:p w14:paraId="2725F645" w14:textId="77777777" w:rsidR="00FB4DCB" w:rsidRDefault="00FB4DCB" w:rsidP="00EE3C0F">
              <w:pPr>
                <w:pStyle w:val="Sidhuvud"/>
              </w:pPr>
              <w:r>
                <w:rPr>
                  <w:rStyle w:val="Platshllartext"/>
                </w:rPr>
                <w:t xml:space="preserve"> </w:t>
              </w:r>
            </w:p>
          </w:sdtContent>
        </w:sdt>
        <w:sdt>
          <w:sdtPr>
            <w:alias w:val="DocNumber"/>
            <w:tag w:val="DocNumber"/>
            <w:id w:val="1726028884"/>
            <w:placeholder>
              <w:docPart w:val="F697716B3BCA4133A95EEC533256B058"/>
            </w:placeholder>
            <w:showingPlcHdr/>
            <w:dataBinding w:prefixMappings="xmlns:ns0='http://lp/documentinfo/RK' " w:xpath="/ns0:DocumentInfo[1]/ns0:BaseInfo[1]/ns0:DocNumber[1]" w:storeItemID="{D52AAEC5-F7DA-40B9-BBC8-D913358F2630}"/>
            <w:text/>
          </w:sdtPr>
          <w:sdtEndPr/>
          <w:sdtContent>
            <w:p w14:paraId="7665762D" w14:textId="77777777" w:rsidR="00FB4DCB" w:rsidRDefault="00FB4DCB" w:rsidP="00EE3C0F">
              <w:pPr>
                <w:pStyle w:val="Sidhuvud"/>
              </w:pPr>
              <w:r>
                <w:rPr>
                  <w:rStyle w:val="Platshllartext"/>
                </w:rPr>
                <w:t xml:space="preserve"> </w:t>
              </w:r>
            </w:p>
          </w:sdtContent>
        </w:sdt>
        <w:p w14:paraId="2D7396A2" w14:textId="77777777" w:rsidR="00FB4DCB" w:rsidRDefault="00FB4DCB" w:rsidP="00EE3C0F">
          <w:pPr>
            <w:pStyle w:val="Sidhuvud"/>
          </w:pPr>
        </w:p>
      </w:tc>
      <w:tc>
        <w:tcPr>
          <w:tcW w:w="1134" w:type="dxa"/>
        </w:tcPr>
        <w:p w14:paraId="4666891C" w14:textId="77777777" w:rsidR="00FB4DCB" w:rsidRDefault="00FB4DCB" w:rsidP="0094502D">
          <w:pPr>
            <w:pStyle w:val="Sidhuvud"/>
          </w:pPr>
        </w:p>
        <w:p w14:paraId="66A6E337" w14:textId="77777777" w:rsidR="00FB4DCB" w:rsidRPr="0094502D" w:rsidRDefault="00FB4DCB" w:rsidP="00EC71A6">
          <w:pPr>
            <w:pStyle w:val="Sidhuvud"/>
          </w:pPr>
        </w:p>
      </w:tc>
    </w:tr>
    <w:tr w:rsidR="00FB4DCB" w14:paraId="38044855" w14:textId="77777777" w:rsidTr="00C93EBA">
      <w:trPr>
        <w:trHeight w:val="2268"/>
      </w:trPr>
      <w:sdt>
        <w:sdtPr>
          <w:rPr>
            <w:b/>
          </w:rPr>
          <w:alias w:val="SenderText"/>
          <w:tag w:val="ccRKShow_SenderText"/>
          <w:id w:val="1374046025"/>
          <w:placeholder>
            <w:docPart w:val="9C013949E89844A1A5BCFA962D25D35D"/>
          </w:placeholder>
        </w:sdtPr>
        <w:sdtEndPr/>
        <w:sdtContent>
          <w:tc>
            <w:tcPr>
              <w:tcW w:w="5534" w:type="dxa"/>
              <w:tcMar>
                <w:right w:w="1134" w:type="dxa"/>
              </w:tcMar>
            </w:tcPr>
            <w:p w14:paraId="443162A9" w14:textId="55AA861D" w:rsidR="00FB4DCB" w:rsidRPr="00FB4DCB" w:rsidRDefault="00FB4DCB" w:rsidP="00340DE0">
              <w:pPr>
                <w:pStyle w:val="Sidhuvud"/>
                <w:rPr>
                  <w:b/>
                </w:rPr>
              </w:pPr>
              <w:r w:rsidRPr="00FB4DCB">
                <w:rPr>
                  <w:b/>
                </w:rPr>
                <w:t>Utrikesdepartementet</w:t>
              </w:r>
            </w:p>
            <w:p w14:paraId="35A2C9EF" w14:textId="77777777" w:rsidR="00FB4DCB" w:rsidRDefault="00FB4DCB" w:rsidP="00340DE0">
              <w:pPr>
                <w:pStyle w:val="Sidhuvud"/>
              </w:pPr>
              <w:r w:rsidRPr="00FB4DCB">
                <w:t>Utrikesministern</w:t>
              </w:r>
            </w:p>
            <w:p w14:paraId="52FDD5A9" w14:textId="420773DB" w:rsidR="00FB4DCB" w:rsidRPr="00FB4DCB" w:rsidRDefault="00FB4DCB" w:rsidP="00340DE0">
              <w:pPr>
                <w:pStyle w:val="Sidhuvud"/>
                <w:rPr>
                  <w:b/>
                </w:rPr>
              </w:pPr>
            </w:p>
          </w:tc>
        </w:sdtContent>
      </w:sdt>
      <w:sdt>
        <w:sdtPr>
          <w:alias w:val="Recipient"/>
          <w:tag w:val="ccRKShow_Recipient"/>
          <w:id w:val="-28344517"/>
          <w:placeholder>
            <w:docPart w:val="E91BEEF838E34A228BF506048A2A94C4"/>
          </w:placeholder>
          <w:dataBinding w:prefixMappings="xmlns:ns0='http://lp/documentinfo/RK' " w:xpath="/ns0:DocumentInfo[1]/ns0:BaseInfo[1]/ns0:Recipient[1]" w:storeItemID="{D52AAEC5-F7DA-40B9-BBC8-D913358F2630}"/>
          <w:text w:multiLine="1"/>
        </w:sdtPr>
        <w:sdtEndPr/>
        <w:sdtContent>
          <w:tc>
            <w:tcPr>
              <w:tcW w:w="3170" w:type="dxa"/>
            </w:tcPr>
            <w:p w14:paraId="6EFA9E7E" w14:textId="7BBD4FDE" w:rsidR="00FB4DCB" w:rsidRDefault="0046641F" w:rsidP="00547B89">
              <w:pPr>
                <w:pStyle w:val="Sidhuvud"/>
              </w:pPr>
              <w:r>
                <w:t>Till riksdagen</w:t>
              </w:r>
              <w:r>
                <w:br/>
              </w:r>
            </w:p>
          </w:tc>
        </w:sdtContent>
      </w:sdt>
      <w:tc>
        <w:tcPr>
          <w:tcW w:w="1134" w:type="dxa"/>
        </w:tcPr>
        <w:p w14:paraId="1F9F2968" w14:textId="77777777" w:rsidR="00FB4DCB" w:rsidRDefault="00FB4DCB" w:rsidP="003E6020">
          <w:pPr>
            <w:pStyle w:val="Sidhuvud"/>
          </w:pPr>
        </w:p>
      </w:tc>
    </w:tr>
  </w:tbl>
  <w:p w14:paraId="1757BEA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C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3530"/>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1D97"/>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6641F"/>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4DCB"/>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F4332"/>
  <w15:docId w15:val="{C4B17153-78C2-4BFB-A8D2-CD2231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FB4DCB"/>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AB374F1F32496A9B5E2466C42F5F58"/>
        <w:category>
          <w:name w:val="Allmänt"/>
          <w:gallery w:val="placeholder"/>
        </w:category>
        <w:types>
          <w:type w:val="bbPlcHdr"/>
        </w:types>
        <w:behaviors>
          <w:behavior w:val="content"/>
        </w:behaviors>
        <w:guid w:val="{FE295702-B98B-46ED-BEA8-92E4812D6A37}"/>
      </w:docPartPr>
      <w:docPartBody>
        <w:p w:rsidR="00477F64" w:rsidRDefault="00577338" w:rsidP="00577338">
          <w:pPr>
            <w:pStyle w:val="F8AB374F1F32496A9B5E2466C42F5F58"/>
          </w:pPr>
          <w:r>
            <w:rPr>
              <w:rStyle w:val="Platshllartext"/>
            </w:rPr>
            <w:t xml:space="preserve"> </w:t>
          </w:r>
        </w:p>
      </w:docPartBody>
    </w:docPart>
    <w:docPart>
      <w:docPartPr>
        <w:name w:val="F697716B3BCA4133A95EEC533256B058"/>
        <w:category>
          <w:name w:val="Allmänt"/>
          <w:gallery w:val="placeholder"/>
        </w:category>
        <w:types>
          <w:type w:val="bbPlcHdr"/>
        </w:types>
        <w:behaviors>
          <w:behavior w:val="content"/>
        </w:behaviors>
        <w:guid w:val="{F299D16C-8BA0-46F9-B05C-F8060BDED64A}"/>
      </w:docPartPr>
      <w:docPartBody>
        <w:p w:rsidR="00477F64" w:rsidRDefault="00577338" w:rsidP="00577338">
          <w:pPr>
            <w:pStyle w:val="F697716B3BCA4133A95EEC533256B058"/>
          </w:pPr>
          <w:r>
            <w:rPr>
              <w:rStyle w:val="Platshllartext"/>
            </w:rPr>
            <w:t xml:space="preserve"> </w:t>
          </w:r>
        </w:p>
      </w:docPartBody>
    </w:docPart>
    <w:docPart>
      <w:docPartPr>
        <w:name w:val="9C013949E89844A1A5BCFA962D25D35D"/>
        <w:category>
          <w:name w:val="Allmänt"/>
          <w:gallery w:val="placeholder"/>
        </w:category>
        <w:types>
          <w:type w:val="bbPlcHdr"/>
        </w:types>
        <w:behaviors>
          <w:behavior w:val="content"/>
        </w:behaviors>
        <w:guid w:val="{CAF154EA-36E4-4A70-9216-6ACB547A483E}"/>
      </w:docPartPr>
      <w:docPartBody>
        <w:p w:rsidR="00477F64" w:rsidRDefault="00577338" w:rsidP="00577338">
          <w:pPr>
            <w:pStyle w:val="9C013949E89844A1A5BCFA962D25D35D"/>
          </w:pPr>
          <w:r>
            <w:rPr>
              <w:rStyle w:val="Platshllartext"/>
            </w:rPr>
            <w:t xml:space="preserve"> </w:t>
          </w:r>
        </w:p>
      </w:docPartBody>
    </w:docPart>
    <w:docPart>
      <w:docPartPr>
        <w:name w:val="E91BEEF838E34A228BF506048A2A94C4"/>
        <w:category>
          <w:name w:val="Allmänt"/>
          <w:gallery w:val="placeholder"/>
        </w:category>
        <w:types>
          <w:type w:val="bbPlcHdr"/>
        </w:types>
        <w:behaviors>
          <w:behavior w:val="content"/>
        </w:behaviors>
        <w:guid w:val="{B6611A5C-4775-4568-9884-B099175856E6}"/>
      </w:docPartPr>
      <w:docPartBody>
        <w:p w:rsidR="00477F64" w:rsidRDefault="00577338" w:rsidP="00577338">
          <w:pPr>
            <w:pStyle w:val="E91BEEF838E34A228BF506048A2A94C4"/>
          </w:pPr>
          <w:r>
            <w:rPr>
              <w:rStyle w:val="Platshllartext"/>
            </w:rPr>
            <w:t xml:space="preserve"> </w:t>
          </w:r>
        </w:p>
      </w:docPartBody>
    </w:docPart>
    <w:docPart>
      <w:docPartPr>
        <w:name w:val="E27423CE6D964E49B6A9360A0A0EA9D8"/>
        <w:category>
          <w:name w:val="Allmänt"/>
          <w:gallery w:val="placeholder"/>
        </w:category>
        <w:types>
          <w:type w:val="bbPlcHdr"/>
        </w:types>
        <w:behaviors>
          <w:behavior w:val="content"/>
        </w:behaviors>
        <w:guid w:val="{3BF98933-65F9-4934-9CB0-F98A098CB265}"/>
      </w:docPartPr>
      <w:docPartBody>
        <w:p w:rsidR="00477F64" w:rsidRDefault="00577338" w:rsidP="00577338">
          <w:pPr>
            <w:pStyle w:val="E27423CE6D964E49B6A9360A0A0EA9D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38"/>
    <w:rsid w:val="00477F64"/>
    <w:rsid w:val="00577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FC8B9E4CEB14BCB80F4F4114D5AAEF6">
    <w:name w:val="EFC8B9E4CEB14BCB80F4F4114D5AAEF6"/>
    <w:rsid w:val="00577338"/>
  </w:style>
  <w:style w:type="character" w:styleId="Platshllartext">
    <w:name w:val="Placeholder Text"/>
    <w:basedOn w:val="Standardstycketeckensnitt"/>
    <w:uiPriority w:val="99"/>
    <w:semiHidden/>
    <w:rsid w:val="00577338"/>
    <w:rPr>
      <w:noProof w:val="0"/>
      <w:color w:val="808080"/>
    </w:rPr>
  </w:style>
  <w:style w:type="paragraph" w:customStyle="1" w:styleId="3CE2F3FE90834C72950B912B903C4D0A">
    <w:name w:val="3CE2F3FE90834C72950B912B903C4D0A"/>
    <w:rsid w:val="00577338"/>
  </w:style>
  <w:style w:type="paragraph" w:customStyle="1" w:styleId="8D489D22385B49FFB752FA5D2C27D70E">
    <w:name w:val="8D489D22385B49FFB752FA5D2C27D70E"/>
    <w:rsid w:val="00577338"/>
  </w:style>
  <w:style w:type="paragraph" w:customStyle="1" w:styleId="3AA3276F696C4B0F81162EF7CA360FEE">
    <w:name w:val="3AA3276F696C4B0F81162EF7CA360FEE"/>
    <w:rsid w:val="00577338"/>
  </w:style>
  <w:style w:type="paragraph" w:customStyle="1" w:styleId="F8AB374F1F32496A9B5E2466C42F5F58">
    <w:name w:val="F8AB374F1F32496A9B5E2466C42F5F58"/>
    <w:rsid w:val="00577338"/>
  </w:style>
  <w:style w:type="paragraph" w:customStyle="1" w:styleId="F697716B3BCA4133A95EEC533256B058">
    <w:name w:val="F697716B3BCA4133A95EEC533256B058"/>
    <w:rsid w:val="00577338"/>
  </w:style>
  <w:style w:type="paragraph" w:customStyle="1" w:styleId="5F62C98B7F2C4050BF33CEDAA86AB928">
    <w:name w:val="5F62C98B7F2C4050BF33CEDAA86AB928"/>
    <w:rsid w:val="00577338"/>
  </w:style>
  <w:style w:type="paragraph" w:customStyle="1" w:styleId="D3149B3A89E54CBFB5960B99BA9F4D30">
    <w:name w:val="D3149B3A89E54CBFB5960B99BA9F4D30"/>
    <w:rsid w:val="00577338"/>
  </w:style>
  <w:style w:type="paragraph" w:customStyle="1" w:styleId="52777E2D764B4C13A548937B16A0BF66">
    <w:name w:val="52777E2D764B4C13A548937B16A0BF66"/>
    <w:rsid w:val="00577338"/>
  </w:style>
  <w:style w:type="paragraph" w:customStyle="1" w:styleId="9C013949E89844A1A5BCFA962D25D35D">
    <w:name w:val="9C013949E89844A1A5BCFA962D25D35D"/>
    <w:rsid w:val="00577338"/>
  </w:style>
  <w:style w:type="paragraph" w:customStyle="1" w:styleId="E91BEEF838E34A228BF506048A2A94C4">
    <w:name w:val="E91BEEF838E34A228BF506048A2A94C4"/>
    <w:rsid w:val="00577338"/>
  </w:style>
  <w:style w:type="paragraph" w:customStyle="1" w:styleId="5F0CEE89DDFB452CA38DBA5C590605B4">
    <w:name w:val="5F0CEE89DDFB452CA38DBA5C590605B4"/>
    <w:rsid w:val="00577338"/>
  </w:style>
  <w:style w:type="paragraph" w:customStyle="1" w:styleId="CDFB5809393349668EFC45C5B234A3F6">
    <w:name w:val="CDFB5809393349668EFC45C5B234A3F6"/>
    <w:rsid w:val="00577338"/>
  </w:style>
  <w:style w:type="paragraph" w:customStyle="1" w:styleId="36041D6BC8534709899A660C99C7DA34">
    <w:name w:val="36041D6BC8534709899A660C99C7DA34"/>
    <w:rsid w:val="00577338"/>
  </w:style>
  <w:style w:type="paragraph" w:customStyle="1" w:styleId="26C92F7BC77F47B8A481B49DA2251623">
    <w:name w:val="26C92F7BC77F47B8A481B49DA2251623"/>
    <w:rsid w:val="00577338"/>
  </w:style>
  <w:style w:type="paragraph" w:customStyle="1" w:styleId="89A32C2281364D03A8F6443EECC90C1F">
    <w:name w:val="89A32C2281364D03A8F6443EECC90C1F"/>
    <w:rsid w:val="00577338"/>
  </w:style>
  <w:style w:type="paragraph" w:customStyle="1" w:styleId="E27423CE6D964E49B6A9360A0A0EA9D8">
    <w:name w:val="E27423CE6D964E49B6A9360A0A0EA9D8"/>
    <w:rsid w:val="00577338"/>
  </w:style>
  <w:style w:type="paragraph" w:customStyle="1" w:styleId="2C74C02BCC7347E7AFCE7133207BD278">
    <w:name w:val="2C74C02BCC7347E7AFCE7133207BD278"/>
    <w:rsid w:val="00577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abeac16d-4b14-4447-b325-2363650fcf24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PDCX5745JPN6-5-4541</_dlc_DocId>
    <_dlc_DocIdUrl xmlns="a9ec56ab-dea3-443b-ae99-35f2199b5204">
      <Url>http://rkdhs-ud/enhet/mk_ur/_layouts/DocIdRedir.aspx?ID=PDCX5745JPN6-5-4541</Url>
      <Description>PDCX5745JPN6-5-4541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2018-01-31T00:00:00</HeaderDate>
    <Office/>
    <Dnr/>
    <ParagrafNr/>
    <DocumentTitle/>
    <VisitingAddress/>
    <Extra1/>
    <Extra2/>
    <Extra3>Roza Güclü Hedin</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12DE-485F-4645-97A3-96285A174FD1}"/>
</file>

<file path=customXml/itemProps2.xml><?xml version="1.0" encoding="utf-8"?>
<ds:datastoreItem xmlns:ds="http://schemas.openxmlformats.org/officeDocument/2006/customXml" ds:itemID="{A3AD20D3-26CE-4541-9EE4-DF67C090C966}"/>
</file>

<file path=customXml/itemProps3.xml><?xml version="1.0" encoding="utf-8"?>
<ds:datastoreItem xmlns:ds="http://schemas.openxmlformats.org/officeDocument/2006/customXml" ds:itemID="{B3CA63B9-3AA7-417C-AFD6-10C38DF2CC9E}"/>
</file>

<file path=customXml/itemProps4.xml><?xml version="1.0" encoding="utf-8"?>
<ds:datastoreItem xmlns:ds="http://schemas.openxmlformats.org/officeDocument/2006/customXml" ds:itemID="{A3AD20D3-26CE-4541-9EE4-DF67C090C966}">
  <ds:schemaRefs>
    <ds:schemaRef ds:uri="http://purl.org/dc/terms/"/>
    <ds:schemaRef ds:uri="http://schemas.openxmlformats.org/package/2006/metadata/core-propertie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a9ec56ab-dea3-443b-ae99-35f2199b5204"/>
    <ds:schemaRef ds:uri="http://www.w3.org/XML/1998/namespace"/>
    <ds:schemaRef ds:uri="http://purl.org/dc/dcmitype/"/>
  </ds:schemaRefs>
</ds:datastoreItem>
</file>

<file path=customXml/itemProps5.xml><?xml version="1.0" encoding="utf-8"?>
<ds:datastoreItem xmlns:ds="http://schemas.openxmlformats.org/officeDocument/2006/customXml" ds:itemID="{E1BAD9DD-61DE-42B3-B443-83FDBE17B2A5}"/>
</file>

<file path=customXml/itemProps6.xml><?xml version="1.0" encoding="utf-8"?>
<ds:datastoreItem xmlns:ds="http://schemas.openxmlformats.org/officeDocument/2006/customXml" ds:itemID="{A3AD20D3-26CE-4541-9EE4-DF67C090C966}"/>
</file>

<file path=customXml/itemProps7.xml><?xml version="1.0" encoding="utf-8"?>
<ds:datastoreItem xmlns:ds="http://schemas.openxmlformats.org/officeDocument/2006/customXml" ds:itemID="{D52AAEC5-F7DA-40B9-BBC8-D913358F2630}"/>
</file>

<file path=customXml/itemProps8.xml><?xml version="1.0" encoding="utf-8"?>
<ds:datastoreItem xmlns:ds="http://schemas.openxmlformats.org/officeDocument/2006/customXml" ds:itemID="{554BA379-2F8C-40B7-93EA-9DB01F9AE9CA}"/>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Linnaea Manberger</cp:lastModifiedBy>
  <cp:revision>4</cp:revision>
  <cp:lastPrinted>2018-01-26T09:11:00Z</cp:lastPrinted>
  <dcterms:created xsi:type="dcterms:W3CDTF">2018-01-26T09:06:00Z</dcterms:created>
  <dcterms:modified xsi:type="dcterms:W3CDTF">2018-01-30T10:12:00Z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ba6ecd54-1f49-42db-aaf0-072c2f38a69a</vt:lpwstr>
  </property>
</Properties>
</file>