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994E1" w14:textId="77777777" w:rsidR="00E83233" w:rsidRDefault="00E83233" w:rsidP="00DA0661">
      <w:pPr>
        <w:pStyle w:val="Rubrik"/>
      </w:pPr>
      <w:bookmarkStart w:id="0" w:name="Start"/>
      <w:bookmarkStart w:id="1" w:name="_GoBack"/>
      <w:bookmarkEnd w:id="0"/>
      <w:bookmarkEnd w:id="1"/>
      <w:r>
        <w:t xml:space="preserve">Svar på fråga 2019/20:1140 av Michael </w:t>
      </w:r>
      <w:proofErr w:type="spellStart"/>
      <w:r>
        <w:t>Rubbestad</w:t>
      </w:r>
      <w:proofErr w:type="spellEnd"/>
      <w:r>
        <w:t xml:space="preserve"> (SD)</w:t>
      </w:r>
      <w:r>
        <w:br/>
        <w:t>Rätten till förskola 15 timmar per vecka</w:t>
      </w:r>
    </w:p>
    <w:p w14:paraId="74C14E9B" w14:textId="4896AA81" w:rsidR="00E83233" w:rsidRDefault="00E83233" w:rsidP="00E83233">
      <w:pPr>
        <w:pStyle w:val="Brdtext"/>
      </w:pPr>
      <w:r>
        <w:t xml:space="preserve">Michael </w:t>
      </w:r>
      <w:proofErr w:type="spellStart"/>
      <w:r>
        <w:t>Rubbestad</w:t>
      </w:r>
      <w:proofErr w:type="spellEnd"/>
      <w:r>
        <w:t xml:space="preserve"> har frågat mig om </w:t>
      </w:r>
      <w:r w:rsidR="00990702">
        <w:t xml:space="preserve">jag är </w:t>
      </w:r>
      <w:r>
        <w:t>beredd att genomföra att rätten till förskola om 15 timmar per vecka för barn vars vårdnadshavare är arbetssökande eller föräldralediga tillfälligt inhiberas för att dels förhindra smittspridning, dels ge huvudmännen nödvändiga verktyg för att inte behöva bryta mot lagen</w:t>
      </w:r>
      <w:r w:rsidR="000B4273">
        <w:t>.</w:t>
      </w:r>
    </w:p>
    <w:p w14:paraId="633C9E28" w14:textId="406A06E2" w:rsidR="00495C16" w:rsidRDefault="00A01E87" w:rsidP="00E83233">
      <w:pPr>
        <w:pStyle w:val="Brdtext"/>
      </w:pPr>
      <w:r>
        <w:t>Förs</w:t>
      </w:r>
      <w:r w:rsidRPr="00A01E87">
        <w:t>kolan spelar en viktig roll i barns liv</w:t>
      </w:r>
      <w:r w:rsidR="005353B5">
        <w:t>,</w:t>
      </w:r>
      <w:r w:rsidRPr="00A01E87">
        <w:t xml:space="preserve"> inte bara som en plats för </w:t>
      </w:r>
      <w:r>
        <w:t xml:space="preserve">omsorg när </w:t>
      </w:r>
      <w:r w:rsidR="00FC17C9">
        <w:t xml:space="preserve">deras </w:t>
      </w:r>
      <w:r w:rsidR="00B41F86">
        <w:t>vårdnadshavare</w:t>
      </w:r>
      <w:r>
        <w:t xml:space="preserve"> arbetar eller studerar</w:t>
      </w:r>
      <w:r w:rsidR="005353B5">
        <w:t>,</w:t>
      </w:r>
      <w:r>
        <w:t xml:space="preserve"> </w:t>
      </w:r>
      <w:r w:rsidRPr="00A01E87">
        <w:t xml:space="preserve">utan även som en plats för </w:t>
      </w:r>
      <w:r w:rsidR="00E27CF9">
        <w:t xml:space="preserve">att </w:t>
      </w:r>
      <w:r w:rsidRPr="00A01E87">
        <w:t>utveckla kunskaper och värden</w:t>
      </w:r>
      <w:r>
        <w:t xml:space="preserve"> som är viktiga för det fortsatta lärandet</w:t>
      </w:r>
      <w:r w:rsidRPr="00A01E87">
        <w:t>.</w:t>
      </w:r>
      <w:r w:rsidR="00E27CF9">
        <w:t xml:space="preserve"> Därför har alla barn, oavsett vårdnadshavarnas sysselsättning, rätt att erbjudas utbildning i förskola. </w:t>
      </w:r>
    </w:p>
    <w:p w14:paraId="2F5B2CF1" w14:textId="1F0372A0" w:rsidR="00432FA1" w:rsidRDefault="00D02921" w:rsidP="00432FA1">
      <w:pPr>
        <w:pStyle w:val="Brdtext"/>
      </w:pPr>
      <w:r>
        <w:t>Just nu är v</w:t>
      </w:r>
      <w:r w:rsidR="00432FA1" w:rsidRPr="00A01E87">
        <w:t>i</w:t>
      </w:r>
      <w:r w:rsidR="009B70F9">
        <w:t xml:space="preserve"> </w:t>
      </w:r>
      <w:r w:rsidR="00432FA1" w:rsidRPr="00A01E87">
        <w:t xml:space="preserve">i en extraordinär och </w:t>
      </w:r>
      <w:r w:rsidR="002A7FFA">
        <w:t xml:space="preserve">mycket </w:t>
      </w:r>
      <w:r w:rsidR="00432FA1" w:rsidRPr="00A01E87">
        <w:t xml:space="preserve">svår situation </w:t>
      </w:r>
      <w:r>
        <w:t xml:space="preserve">med anledning av det nya coronaviruset. Den </w:t>
      </w:r>
      <w:r w:rsidR="00432FA1" w:rsidRPr="00A01E87">
        <w:t>innebär</w:t>
      </w:r>
      <w:r w:rsidR="00432FA1">
        <w:t xml:space="preserve"> stora utmaningar. Riksdagen h</w:t>
      </w:r>
      <w:r w:rsidR="000B4273">
        <w:t>a</w:t>
      </w:r>
      <w:r w:rsidR="00432FA1">
        <w:t>r därför beslut</w:t>
      </w:r>
      <w:r w:rsidR="000B4273">
        <w:t>at</w:t>
      </w:r>
      <w:r w:rsidR="00432FA1">
        <w:t xml:space="preserve"> lagen (2020:148)</w:t>
      </w:r>
      <w:r w:rsidR="00432FA1" w:rsidRPr="00804252">
        <w:t xml:space="preserve"> om tillfällig stängning av verksamheter på skolområdet vid extraordinära händelser i fredstid</w:t>
      </w:r>
      <w:r w:rsidR="00432FA1">
        <w:t xml:space="preserve">. Lagen </w:t>
      </w:r>
      <w:r w:rsidR="002A7FFA" w:rsidRPr="002A7FFA">
        <w:t xml:space="preserve">ger regeringen möjlighet att </w:t>
      </w:r>
      <w:r w:rsidR="009B70F9">
        <w:t xml:space="preserve">tillfälligt </w:t>
      </w:r>
      <w:r w:rsidR="002A7FFA" w:rsidRPr="002A7FFA">
        <w:t xml:space="preserve">stänga förskolor och skolor </w:t>
      </w:r>
      <w:r>
        <w:t>och</w:t>
      </w:r>
      <w:r w:rsidR="009B70F9">
        <w:t xml:space="preserve"> samtidigt </w:t>
      </w:r>
      <w:r w:rsidR="002A7FFA" w:rsidRPr="002A7FFA">
        <w:t>säkra</w:t>
      </w:r>
      <w:r w:rsidR="009B70F9">
        <w:t xml:space="preserve"> </w:t>
      </w:r>
      <w:r w:rsidR="002A7FFA" w:rsidRPr="002A7FFA">
        <w:t xml:space="preserve">omsorg för </w:t>
      </w:r>
      <w:proofErr w:type="gramStart"/>
      <w:r w:rsidR="00BB157C">
        <w:t>bl.a.</w:t>
      </w:r>
      <w:proofErr w:type="gramEnd"/>
      <w:r w:rsidR="00BB157C">
        <w:t xml:space="preserve"> </w:t>
      </w:r>
      <w:r w:rsidR="002A7FFA" w:rsidRPr="002A7FFA">
        <w:t>barn till vårdnadshavare som arbetar inom samhällsviktiga verksamheter.</w:t>
      </w:r>
      <w:r w:rsidR="002A7FFA">
        <w:t xml:space="preserve"> </w:t>
      </w:r>
      <w:r w:rsidR="009B70F9">
        <w:t>Lagen ger även utrymme för e</w:t>
      </w:r>
      <w:r w:rsidR="00432FA1">
        <w:t xml:space="preserve">n </w:t>
      </w:r>
      <w:r w:rsidR="00432FA1" w:rsidRPr="00804252">
        <w:t>huvudman</w:t>
      </w:r>
      <w:r w:rsidR="00432FA1">
        <w:t xml:space="preserve"> </w:t>
      </w:r>
      <w:r w:rsidR="009B70F9">
        <w:t xml:space="preserve">att tillfälligt </w:t>
      </w:r>
      <w:r w:rsidR="00432FA1">
        <w:t xml:space="preserve">stänga </w:t>
      </w:r>
      <w:r w:rsidR="009B70F9">
        <w:t xml:space="preserve">en </w:t>
      </w:r>
      <w:r w:rsidR="000B4273">
        <w:t>förskol</w:t>
      </w:r>
      <w:r w:rsidR="009B70F9">
        <w:t>a</w:t>
      </w:r>
      <w:r w:rsidR="00432FA1">
        <w:t xml:space="preserve"> </w:t>
      </w:r>
      <w:proofErr w:type="gramStart"/>
      <w:r w:rsidR="00432FA1">
        <w:t>t.ex.</w:t>
      </w:r>
      <w:proofErr w:type="gramEnd"/>
      <w:r w:rsidR="00432FA1">
        <w:t xml:space="preserve"> om huvudmannen </w:t>
      </w:r>
      <w:r w:rsidR="00432FA1" w:rsidRPr="00804252">
        <w:t>bedömer att en så stor andel av personalen är frånvarande med anledning av en</w:t>
      </w:r>
      <w:r w:rsidR="00432FA1">
        <w:t xml:space="preserve"> </w:t>
      </w:r>
      <w:r w:rsidR="00432FA1" w:rsidRPr="00804252">
        <w:t xml:space="preserve">samhällsfarlig sjukdom </w:t>
      </w:r>
      <w:r w:rsidR="00432FA1">
        <w:t>eller</w:t>
      </w:r>
      <w:r w:rsidR="00432FA1" w:rsidRPr="00990702">
        <w:t xml:space="preserve"> efter samråd med smittskyddsläkare som en åtgärd för att motverka </w:t>
      </w:r>
      <w:r w:rsidR="009B70F9">
        <w:t>smitt</w:t>
      </w:r>
      <w:r w:rsidR="00432FA1" w:rsidRPr="00990702">
        <w:t>spridning</w:t>
      </w:r>
      <w:r w:rsidR="009B70F9">
        <w:t>en</w:t>
      </w:r>
      <w:r w:rsidR="00432FA1">
        <w:t xml:space="preserve">. </w:t>
      </w:r>
    </w:p>
    <w:p w14:paraId="364FD7AE" w14:textId="2D94BB55" w:rsidR="00CA018C" w:rsidRDefault="00D02921" w:rsidP="00432FA1">
      <w:pPr>
        <w:pStyle w:val="Brdtext"/>
      </w:pPr>
      <w:r w:rsidRPr="00D02921">
        <w:t xml:space="preserve">Regeringen </w:t>
      </w:r>
      <w:r w:rsidR="00FC17C9">
        <w:t>arbetar</w:t>
      </w:r>
      <w:r w:rsidRPr="00D02921">
        <w:t xml:space="preserve"> intensivt för att göra det som krävs för att minska takten i smittspridningen och begränsa dess effekter. Jag </w:t>
      </w:r>
      <w:r w:rsidR="00FC17C9">
        <w:t>an</w:t>
      </w:r>
      <w:r w:rsidRPr="00D02921">
        <w:t xml:space="preserve">ser inte att regeringen </w:t>
      </w:r>
      <w:r w:rsidRPr="00D02921">
        <w:lastRenderedPageBreak/>
        <w:t>kan eller bör prioritera att utreda lagändringar som rör rätten till förskola i dagsläget.</w:t>
      </w:r>
    </w:p>
    <w:p w14:paraId="20F4692B" w14:textId="77777777" w:rsidR="00A01E87" w:rsidRDefault="00A01E87" w:rsidP="00E83233">
      <w:pPr>
        <w:pStyle w:val="Brdtext"/>
      </w:pPr>
    </w:p>
    <w:p w14:paraId="6BA68A51" w14:textId="3DE37A08" w:rsidR="00E83233" w:rsidRDefault="00E83233" w:rsidP="006A12F1">
      <w:pPr>
        <w:pStyle w:val="Brdtext"/>
      </w:pPr>
      <w:r>
        <w:t xml:space="preserve">Stockholm den </w:t>
      </w:r>
      <w:sdt>
        <w:sdtPr>
          <w:id w:val="-1225218591"/>
          <w:placeholder>
            <w:docPart w:val="9572310814A845908C0C0ECBC6A9C8C6"/>
          </w:placeholder>
          <w:dataBinding w:prefixMappings="xmlns:ns0='http://lp/documentinfo/RK' " w:xpath="/ns0:DocumentInfo[1]/ns0:BaseInfo[1]/ns0:HeaderDate[1]" w:storeItemID="{08E755B1-E629-46A1-BD6D-7D0127FB84B3}"/>
          <w:date w:fullDate="2020-04-14T00:00:00Z">
            <w:dateFormat w:val="d MMMM yyyy"/>
            <w:lid w:val="sv-SE"/>
            <w:storeMappedDataAs w:val="dateTime"/>
            <w:calendar w:val="gregorian"/>
          </w:date>
        </w:sdtPr>
        <w:sdtEndPr/>
        <w:sdtContent>
          <w:r w:rsidR="005A659F">
            <w:t>14 april 2020</w:t>
          </w:r>
        </w:sdtContent>
      </w:sdt>
    </w:p>
    <w:p w14:paraId="6F154480" w14:textId="77777777" w:rsidR="00E83233" w:rsidRDefault="00E83233" w:rsidP="004E7A8F">
      <w:pPr>
        <w:pStyle w:val="Brdtextutanavstnd"/>
      </w:pPr>
    </w:p>
    <w:p w14:paraId="1DF1E51A" w14:textId="77777777" w:rsidR="00E83233" w:rsidRDefault="00E83233" w:rsidP="004E7A8F">
      <w:pPr>
        <w:pStyle w:val="Brdtextutanavstnd"/>
      </w:pPr>
    </w:p>
    <w:p w14:paraId="63EEE0FF" w14:textId="77777777" w:rsidR="00E83233" w:rsidRDefault="00E83233" w:rsidP="004E7A8F">
      <w:pPr>
        <w:pStyle w:val="Brdtextutanavstnd"/>
      </w:pPr>
    </w:p>
    <w:p w14:paraId="5E3A8C93" w14:textId="77777777" w:rsidR="00E83233" w:rsidRDefault="00E83233" w:rsidP="00422A41">
      <w:pPr>
        <w:pStyle w:val="Brdtext"/>
      </w:pPr>
      <w:r>
        <w:t>Anna Ekström</w:t>
      </w:r>
    </w:p>
    <w:p w14:paraId="072FB980" w14:textId="77777777" w:rsidR="00E83233" w:rsidRPr="00DB48AB" w:rsidRDefault="00E83233" w:rsidP="00DB48AB">
      <w:pPr>
        <w:pStyle w:val="Brdtext"/>
      </w:pPr>
    </w:p>
    <w:sectPr w:rsidR="00E8323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E3867" w14:textId="77777777" w:rsidR="00E83233" w:rsidRDefault="00E83233" w:rsidP="00A87A54">
      <w:pPr>
        <w:spacing w:after="0" w:line="240" w:lineRule="auto"/>
      </w:pPr>
      <w:r>
        <w:separator/>
      </w:r>
    </w:p>
  </w:endnote>
  <w:endnote w:type="continuationSeparator" w:id="0">
    <w:p w14:paraId="4716725A" w14:textId="77777777" w:rsidR="00E83233" w:rsidRDefault="00E8323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DD71AA1" w14:textId="77777777" w:rsidTr="006A26EC">
      <w:trPr>
        <w:trHeight w:val="227"/>
        <w:jc w:val="right"/>
      </w:trPr>
      <w:tc>
        <w:tcPr>
          <w:tcW w:w="708" w:type="dxa"/>
          <w:vAlign w:val="bottom"/>
        </w:tcPr>
        <w:p w14:paraId="71DD9CD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97704A1" w14:textId="77777777" w:rsidTr="006A26EC">
      <w:trPr>
        <w:trHeight w:val="850"/>
        <w:jc w:val="right"/>
      </w:trPr>
      <w:tc>
        <w:tcPr>
          <w:tcW w:w="708" w:type="dxa"/>
          <w:vAlign w:val="bottom"/>
        </w:tcPr>
        <w:p w14:paraId="20257E9D" w14:textId="77777777" w:rsidR="005606BC" w:rsidRPr="00347E11" w:rsidRDefault="005606BC" w:rsidP="005606BC">
          <w:pPr>
            <w:pStyle w:val="Sidfot"/>
            <w:spacing w:line="276" w:lineRule="auto"/>
            <w:jc w:val="right"/>
          </w:pPr>
        </w:p>
      </w:tc>
    </w:tr>
  </w:tbl>
  <w:p w14:paraId="45F98C2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CD0517" w14:textId="77777777" w:rsidTr="001F4302">
      <w:trPr>
        <w:trHeight w:val="510"/>
      </w:trPr>
      <w:tc>
        <w:tcPr>
          <w:tcW w:w="8525" w:type="dxa"/>
          <w:gridSpan w:val="2"/>
          <w:vAlign w:val="bottom"/>
        </w:tcPr>
        <w:p w14:paraId="4008EF31" w14:textId="77777777" w:rsidR="00347E11" w:rsidRPr="00347E11" w:rsidRDefault="00347E11" w:rsidP="00347E11">
          <w:pPr>
            <w:pStyle w:val="Sidfot"/>
            <w:rPr>
              <w:sz w:val="8"/>
            </w:rPr>
          </w:pPr>
        </w:p>
      </w:tc>
    </w:tr>
    <w:tr w:rsidR="00093408" w:rsidRPr="00EE3C0F" w14:paraId="11C45406" w14:textId="77777777" w:rsidTr="00C26068">
      <w:trPr>
        <w:trHeight w:val="227"/>
      </w:trPr>
      <w:tc>
        <w:tcPr>
          <w:tcW w:w="4074" w:type="dxa"/>
        </w:tcPr>
        <w:p w14:paraId="2149187A" w14:textId="77777777" w:rsidR="00347E11" w:rsidRPr="00F53AEA" w:rsidRDefault="00347E11" w:rsidP="00C26068">
          <w:pPr>
            <w:pStyle w:val="Sidfot"/>
            <w:spacing w:line="276" w:lineRule="auto"/>
          </w:pPr>
        </w:p>
      </w:tc>
      <w:tc>
        <w:tcPr>
          <w:tcW w:w="4451" w:type="dxa"/>
        </w:tcPr>
        <w:p w14:paraId="0C3CC0FD" w14:textId="77777777" w:rsidR="00093408" w:rsidRPr="00F53AEA" w:rsidRDefault="00093408" w:rsidP="00F53AEA">
          <w:pPr>
            <w:pStyle w:val="Sidfot"/>
            <w:spacing w:line="276" w:lineRule="auto"/>
          </w:pPr>
        </w:p>
      </w:tc>
    </w:tr>
  </w:tbl>
  <w:p w14:paraId="33D820C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4246" w14:textId="77777777" w:rsidR="00E83233" w:rsidRDefault="00E83233" w:rsidP="00A87A54">
      <w:pPr>
        <w:spacing w:after="0" w:line="240" w:lineRule="auto"/>
      </w:pPr>
      <w:r>
        <w:separator/>
      </w:r>
    </w:p>
  </w:footnote>
  <w:footnote w:type="continuationSeparator" w:id="0">
    <w:p w14:paraId="184E3D31" w14:textId="77777777" w:rsidR="00E83233" w:rsidRDefault="00E8323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83233" w14:paraId="3260CD89" w14:textId="77777777" w:rsidTr="00C93EBA">
      <w:trPr>
        <w:trHeight w:val="227"/>
      </w:trPr>
      <w:tc>
        <w:tcPr>
          <w:tcW w:w="5534" w:type="dxa"/>
        </w:tcPr>
        <w:p w14:paraId="5344D14F" w14:textId="77777777" w:rsidR="00E83233" w:rsidRPr="007D73AB" w:rsidRDefault="00E83233">
          <w:pPr>
            <w:pStyle w:val="Sidhuvud"/>
          </w:pPr>
        </w:p>
      </w:tc>
      <w:tc>
        <w:tcPr>
          <w:tcW w:w="3170" w:type="dxa"/>
          <w:vAlign w:val="bottom"/>
        </w:tcPr>
        <w:p w14:paraId="121EB3F2" w14:textId="77777777" w:rsidR="00E83233" w:rsidRPr="007D73AB" w:rsidRDefault="00E83233" w:rsidP="00340DE0">
          <w:pPr>
            <w:pStyle w:val="Sidhuvud"/>
          </w:pPr>
        </w:p>
      </w:tc>
      <w:tc>
        <w:tcPr>
          <w:tcW w:w="1134" w:type="dxa"/>
        </w:tcPr>
        <w:p w14:paraId="3EEA0223" w14:textId="77777777" w:rsidR="00E83233" w:rsidRDefault="00E83233" w:rsidP="005A703A">
          <w:pPr>
            <w:pStyle w:val="Sidhuvud"/>
          </w:pPr>
        </w:p>
      </w:tc>
    </w:tr>
    <w:tr w:rsidR="00E83233" w14:paraId="16AFE3C5" w14:textId="77777777" w:rsidTr="00C93EBA">
      <w:trPr>
        <w:trHeight w:val="1928"/>
      </w:trPr>
      <w:tc>
        <w:tcPr>
          <w:tcW w:w="5534" w:type="dxa"/>
        </w:tcPr>
        <w:p w14:paraId="46B9CBEC" w14:textId="77777777" w:rsidR="00E83233" w:rsidRPr="00340DE0" w:rsidRDefault="00E83233" w:rsidP="00340DE0">
          <w:pPr>
            <w:pStyle w:val="Sidhuvud"/>
          </w:pPr>
          <w:r>
            <w:rPr>
              <w:noProof/>
            </w:rPr>
            <w:drawing>
              <wp:inline distT="0" distB="0" distL="0" distR="0" wp14:anchorId="66D2D5E9" wp14:editId="4165456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0D0FDB1" w14:textId="77777777" w:rsidR="00E83233" w:rsidRPr="00710A6C" w:rsidRDefault="00E83233" w:rsidP="00EE3C0F">
          <w:pPr>
            <w:pStyle w:val="Sidhuvud"/>
            <w:rPr>
              <w:b/>
            </w:rPr>
          </w:pPr>
        </w:p>
        <w:p w14:paraId="4CA14ACA" w14:textId="77777777" w:rsidR="00E83233" w:rsidRDefault="00E83233" w:rsidP="00EE3C0F">
          <w:pPr>
            <w:pStyle w:val="Sidhuvud"/>
          </w:pPr>
        </w:p>
        <w:p w14:paraId="62BEF8E7" w14:textId="77777777" w:rsidR="00E83233" w:rsidRDefault="00E83233" w:rsidP="00EE3C0F">
          <w:pPr>
            <w:pStyle w:val="Sidhuvud"/>
          </w:pPr>
        </w:p>
        <w:p w14:paraId="535FA7BC" w14:textId="77777777" w:rsidR="00E83233" w:rsidRDefault="00E83233" w:rsidP="00EE3C0F">
          <w:pPr>
            <w:pStyle w:val="Sidhuvud"/>
          </w:pPr>
        </w:p>
        <w:sdt>
          <w:sdtPr>
            <w:alias w:val="Dnr"/>
            <w:tag w:val="ccRKShow_Dnr"/>
            <w:id w:val="-829283628"/>
            <w:placeholder>
              <w:docPart w:val="E03A5ACD04764E2E9FD937BB47FFD83C"/>
            </w:placeholder>
            <w:dataBinding w:prefixMappings="xmlns:ns0='http://lp/documentinfo/RK' " w:xpath="/ns0:DocumentInfo[1]/ns0:BaseInfo[1]/ns0:Dnr[1]" w:storeItemID="{08E755B1-E629-46A1-BD6D-7D0127FB84B3}"/>
            <w:text/>
          </w:sdtPr>
          <w:sdtEndPr/>
          <w:sdtContent>
            <w:p w14:paraId="17B2ADC4" w14:textId="1385025B" w:rsidR="00E83233" w:rsidRDefault="00E83233" w:rsidP="00EE3C0F">
              <w:pPr>
                <w:pStyle w:val="Sidhuvud"/>
              </w:pPr>
              <w:r>
                <w:t>U2020/</w:t>
              </w:r>
              <w:r w:rsidR="00DD6D0C">
                <w:t>02150/S</w:t>
              </w:r>
            </w:p>
          </w:sdtContent>
        </w:sdt>
        <w:sdt>
          <w:sdtPr>
            <w:alias w:val="DocNumber"/>
            <w:tag w:val="DocNumber"/>
            <w:id w:val="1726028884"/>
            <w:placeholder>
              <w:docPart w:val="5189358B01374762A71D714F19857FB6"/>
            </w:placeholder>
            <w:showingPlcHdr/>
            <w:dataBinding w:prefixMappings="xmlns:ns0='http://lp/documentinfo/RK' " w:xpath="/ns0:DocumentInfo[1]/ns0:BaseInfo[1]/ns0:DocNumber[1]" w:storeItemID="{08E755B1-E629-46A1-BD6D-7D0127FB84B3}"/>
            <w:text/>
          </w:sdtPr>
          <w:sdtEndPr/>
          <w:sdtContent>
            <w:p w14:paraId="3CC10335" w14:textId="77777777" w:rsidR="00E83233" w:rsidRDefault="00E83233" w:rsidP="00EE3C0F">
              <w:pPr>
                <w:pStyle w:val="Sidhuvud"/>
              </w:pPr>
              <w:r>
                <w:rPr>
                  <w:rStyle w:val="Platshllartext"/>
                </w:rPr>
                <w:t xml:space="preserve"> </w:t>
              </w:r>
            </w:p>
          </w:sdtContent>
        </w:sdt>
        <w:p w14:paraId="53A4DB46" w14:textId="77777777" w:rsidR="00E83233" w:rsidRDefault="00E83233" w:rsidP="00EE3C0F">
          <w:pPr>
            <w:pStyle w:val="Sidhuvud"/>
          </w:pPr>
        </w:p>
      </w:tc>
      <w:tc>
        <w:tcPr>
          <w:tcW w:w="1134" w:type="dxa"/>
        </w:tcPr>
        <w:p w14:paraId="767CF028" w14:textId="77777777" w:rsidR="00E83233" w:rsidRDefault="00E83233" w:rsidP="0094502D">
          <w:pPr>
            <w:pStyle w:val="Sidhuvud"/>
          </w:pPr>
        </w:p>
        <w:p w14:paraId="321625AB" w14:textId="77777777" w:rsidR="00E83233" w:rsidRPr="0094502D" w:rsidRDefault="00E83233" w:rsidP="00EC71A6">
          <w:pPr>
            <w:pStyle w:val="Sidhuvud"/>
          </w:pPr>
        </w:p>
      </w:tc>
    </w:tr>
    <w:tr w:rsidR="00E83233" w14:paraId="7FE6759E" w14:textId="77777777" w:rsidTr="00C93EBA">
      <w:trPr>
        <w:trHeight w:val="2268"/>
      </w:trPr>
      <w:sdt>
        <w:sdtPr>
          <w:rPr>
            <w:b/>
          </w:rPr>
          <w:alias w:val="SenderText"/>
          <w:tag w:val="ccRKShow_SenderText"/>
          <w:id w:val="1374046025"/>
          <w:placeholder>
            <w:docPart w:val="1B30917C75FD43E48AE33513E3A56D49"/>
          </w:placeholder>
        </w:sdtPr>
        <w:sdtEndPr>
          <w:rPr>
            <w:b w:val="0"/>
          </w:rPr>
        </w:sdtEndPr>
        <w:sdtContent>
          <w:tc>
            <w:tcPr>
              <w:tcW w:w="5534" w:type="dxa"/>
              <w:tcMar>
                <w:right w:w="1134" w:type="dxa"/>
              </w:tcMar>
            </w:tcPr>
            <w:p w14:paraId="74C1BD74" w14:textId="77777777" w:rsidR="00E83233" w:rsidRPr="00E83233" w:rsidRDefault="00E83233" w:rsidP="00340DE0">
              <w:pPr>
                <w:pStyle w:val="Sidhuvud"/>
                <w:rPr>
                  <w:b/>
                </w:rPr>
              </w:pPr>
              <w:r w:rsidRPr="00E83233">
                <w:rPr>
                  <w:b/>
                </w:rPr>
                <w:t>Utbildningsdepartementet</w:t>
              </w:r>
            </w:p>
            <w:p w14:paraId="366C9C20" w14:textId="77777777" w:rsidR="00710146" w:rsidRDefault="00E83233" w:rsidP="00340DE0">
              <w:pPr>
                <w:pStyle w:val="Sidhuvud"/>
              </w:pPr>
              <w:r w:rsidRPr="00E83233">
                <w:t>Utbildningsministern</w:t>
              </w:r>
            </w:p>
            <w:p w14:paraId="5C642051" w14:textId="77777777" w:rsidR="00710146" w:rsidRDefault="00710146" w:rsidP="00340DE0">
              <w:pPr>
                <w:pStyle w:val="Sidhuvud"/>
              </w:pPr>
            </w:p>
            <w:p w14:paraId="478DF085" w14:textId="3A97670D" w:rsidR="00E83233" w:rsidRPr="00340DE0" w:rsidRDefault="00E83233" w:rsidP="00340DE0">
              <w:pPr>
                <w:pStyle w:val="Sidhuvud"/>
              </w:pPr>
            </w:p>
          </w:tc>
        </w:sdtContent>
      </w:sdt>
      <w:sdt>
        <w:sdtPr>
          <w:alias w:val="Recipient"/>
          <w:tag w:val="ccRKShow_Recipient"/>
          <w:id w:val="-28344517"/>
          <w:placeholder>
            <w:docPart w:val="A102B408D70244FBAC84DD6BE14F358F"/>
          </w:placeholder>
          <w:dataBinding w:prefixMappings="xmlns:ns0='http://lp/documentinfo/RK' " w:xpath="/ns0:DocumentInfo[1]/ns0:BaseInfo[1]/ns0:Recipient[1]" w:storeItemID="{08E755B1-E629-46A1-BD6D-7D0127FB84B3}"/>
          <w:text w:multiLine="1"/>
        </w:sdtPr>
        <w:sdtEndPr/>
        <w:sdtContent>
          <w:tc>
            <w:tcPr>
              <w:tcW w:w="3170" w:type="dxa"/>
            </w:tcPr>
            <w:p w14:paraId="2B50EF04" w14:textId="77777777" w:rsidR="00E83233" w:rsidRDefault="00E83233" w:rsidP="00547B89">
              <w:pPr>
                <w:pStyle w:val="Sidhuvud"/>
              </w:pPr>
              <w:r>
                <w:t>Till riksdagen</w:t>
              </w:r>
            </w:p>
          </w:tc>
        </w:sdtContent>
      </w:sdt>
      <w:tc>
        <w:tcPr>
          <w:tcW w:w="1134" w:type="dxa"/>
        </w:tcPr>
        <w:p w14:paraId="5AEE37FB" w14:textId="77777777" w:rsidR="00E83233" w:rsidRDefault="00E83233" w:rsidP="003E6020">
          <w:pPr>
            <w:pStyle w:val="Sidhuvud"/>
          </w:pPr>
        </w:p>
      </w:tc>
    </w:tr>
  </w:tbl>
  <w:p w14:paraId="473B1BA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33"/>
    <w:rsid w:val="00000290"/>
    <w:rsid w:val="00001068"/>
    <w:rsid w:val="0000412C"/>
    <w:rsid w:val="00004D5C"/>
    <w:rsid w:val="00005F68"/>
    <w:rsid w:val="00006CA7"/>
    <w:rsid w:val="000116B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427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4E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A7FFA"/>
    <w:rsid w:val="002B00E5"/>
    <w:rsid w:val="002B6849"/>
    <w:rsid w:val="002C1D37"/>
    <w:rsid w:val="002C2A30"/>
    <w:rsid w:val="002C4348"/>
    <w:rsid w:val="002C476F"/>
    <w:rsid w:val="002C5B48"/>
    <w:rsid w:val="002D014F"/>
    <w:rsid w:val="002D2647"/>
    <w:rsid w:val="002D340F"/>
    <w:rsid w:val="002D4298"/>
    <w:rsid w:val="002D4829"/>
    <w:rsid w:val="002D6541"/>
    <w:rsid w:val="002E150B"/>
    <w:rsid w:val="002E2C89"/>
    <w:rsid w:val="002E3609"/>
    <w:rsid w:val="002E4D3F"/>
    <w:rsid w:val="002E5668"/>
    <w:rsid w:val="002E61A5"/>
    <w:rsid w:val="002F1071"/>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6ED4"/>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42DE"/>
    <w:rsid w:val="003E5A50"/>
    <w:rsid w:val="003E6020"/>
    <w:rsid w:val="003E7CA0"/>
    <w:rsid w:val="003F1F1F"/>
    <w:rsid w:val="003F299F"/>
    <w:rsid w:val="003F2F1D"/>
    <w:rsid w:val="003F59B4"/>
    <w:rsid w:val="003F6B92"/>
    <w:rsid w:val="004008FB"/>
    <w:rsid w:val="0040090E"/>
    <w:rsid w:val="00403D11"/>
    <w:rsid w:val="00404DB4"/>
    <w:rsid w:val="004060B1"/>
    <w:rsid w:val="00406BB6"/>
    <w:rsid w:val="0041093C"/>
    <w:rsid w:val="0041223B"/>
    <w:rsid w:val="004137EE"/>
    <w:rsid w:val="00413A4E"/>
    <w:rsid w:val="00415163"/>
    <w:rsid w:val="00415273"/>
    <w:rsid w:val="004157BE"/>
    <w:rsid w:val="0042068E"/>
    <w:rsid w:val="00422030"/>
    <w:rsid w:val="00422A7F"/>
    <w:rsid w:val="00426213"/>
    <w:rsid w:val="00431A7B"/>
    <w:rsid w:val="00432FA1"/>
    <w:rsid w:val="0043623F"/>
    <w:rsid w:val="00437459"/>
    <w:rsid w:val="00441D70"/>
    <w:rsid w:val="004425C2"/>
    <w:rsid w:val="004451EF"/>
    <w:rsid w:val="00445604"/>
    <w:rsid w:val="00446BAE"/>
    <w:rsid w:val="004508BA"/>
    <w:rsid w:val="00452078"/>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5C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53B5"/>
    <w:rsid w:val="00544738"/>
    <w:rsid w:val="005456E4"/>
    <w:rsid w:val="00547B89"/>
    <w:rsid w:val="00551027"/>
    <w:rsid w:val="005568AF"/>
    <w:rsid w:val="00556AF5"/>
    <w:rsid w:val="00557160"/>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659F"/>
    <w:rsid w:val="005A67E9"/>
    <w:rsid w:val="005A7AC1"/>
    <w:rsid w:val="005B115A"/>
    <w:rsid w:val="005B537F"/>
    <w:rsid w:val="005C120D"/>
    <w:rsid w:val="005C15B3"/>
    <w:rsid w:val="005C4EC9"/>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146"/>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AC0"/>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252"/>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281A"/>
    <w:rsid w:val="009279B2"/>
    <w:rsid w:val="00935814"/>
    <w:rsid w:val="0094502D"/>
    <w:rsid w:val="00946561"/>
    <w:rsid w:val="00946B39"/>
    <w:rsid w:val="00947013"/>
    <w:rsid w:val="0095062C"/>
    <w:rsid w:val="00966E40"/>
    <w:rsid w:val="0096731C"/>
    <w:rsid w:val="00973084"/>
    <w:rsid w:val="00973CBD"/>
    <w:rsid w:val="00974520"/>
    <w:rsid w:val="00974B59"/>
    <w:rsid w:val="00975341"/>
    <w:rsid w:val="0097653D"/>
    <w:rsid w:val="00982529"/>
    <w:rsid w:val="00984EA2"/>
    <w:rsid w:val="00986CC3"/>
    <w:rsid w:val="0099068E"/>
    <w:rsid w:val="00990702"/>
    <w:rsid w:val="009920AA"/>
    <w:rsid w:val="00992943"/>
    <w:rsid w:val="009931B3"/>
    <w:rsid w:val="00996279"/>
    <w:rsid w:val="009965F7"/>
    <w:rsid w:val="009A0866"/>
    <w:rsid w:val="009A4D0A"/>
    <w:rsid w:val="009A759C"/>
    <w:rsid w:val="009B2F70"/>
    <w:rsid w:val="009B4594"/>
    <w:rsid w:val="009B65C2"/>
    <w:rsid w:val="009B70F9"/>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E87"/>
    <w:rsid w:val="00A01F5C"/>
    <w:rsid w:val="00A03A5D"/>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1BE9"/>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1F86"/>
    <w:rsid w:val="00B44E90"/>
    <w:rsid w:val="00B45324"/>
    <w:rsid w:val="00B47018"/>
    <w:rsid w:val="00B47956"/>
    <w:rsid w:val="00B517E1"/>
    <w:rsid w:val="00B556E8"/>
    <w:rsid w:val="00B55E70"/>
    <w:rsid w:val="00B57B51"/>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57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0EFC"/>
    <w:rsid w:val="00C73A90"/>
    <w:rsid w:val="00C76D49"/>
    <w:rsid w:val="00C80AD4"/>
    <w:rsid w:val="00C80B5E"/>
    <w:rsid w:val="00C82055"/>
    <w:rsid w:val="00C8630A"/>
    <w:rsid w:val="00C9061B"/>
    <w:rsid w:val="00C93EBA"/>
    <w:rsid w:val="00CA018C"/>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2921"/>
    <w:rsid w:val="00D061BB"/>
    <w:rsid w:val="00D066CD"/>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478F6"/>
    <w:rsid w:val="00D5086C"/>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6D0C"/>
    <w:rsid w:val="00DE18F5"/>
    <w:rsid w:val="00DE73D2"/>
    <w:rsid w:val="00DF5BFB"/>
    <w:rsid w:val="00DF5CD6"/>
    <w:rsid w:val="00E022DA"/>
    <w:rsid w:val="00E03BCB"/>
    <w:rsid w:val="00E124DC"/>
    <w:rsid w:val="00E15A41"/>
    <w:rsid w:val="00E22D68"/>
    <w:rsid w:val="00E24033"/>
    <w:rsid w:val="00E247D9"/>
    <w:rsid w:val="00E258D8"/>
    <w:rsid w:val="00E26DDF"/>
    <w:rsid w:val="00E27CF9"/>
    <w:rsid w:val="00E30167"/>
    <w:rsid w:val="00E32C2B"/>
    <w:rsid w:val="00E33493"/>
    <w:rsid w:val="00E37922"/>
    <w:rsid w:val="00E406DF"/>
    <w:rsid w:val="00E415D3"/>
    <w:rsid w:val="00E469E4"/>
    <w:rsid w:val="00E475C3"/>
    <w:rsid w:val="00E509B0"/>
    <w:rsid w:val="00E50B11"/>
    <w:rsid w:val="00E54246"/>
    <w:rsid w:val="00E55D8E"/>
    <w:rsid w:val="00E609B2"/>
    <w:rsid w:val="00E6641E"/>
    <w:rsid w:val="00E66F18"/>
    <w:rsid w:val="00E70856"/>
    <w:rsid w:val="00E727DE"/>
    <w:rsid w:val="00E74A30"/>
    <w:rsid w:val="00E76D70"/>
    <w:rsid w:val="00E77778"/>
    <w:rsid w:val="00E77B7E"/>
    <w:rsid w:val="00E77BA8"/>
    <w:rsid w:val="00E77DAC"/>
    <w:rsid w:val="00E82DF1"/>
    <w:rsid w:val="00E83233"/>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2E02"/>
    <w:rsid w:val="00ED592E"/>
    <w:rsid w:val="00ED6ABD"/>
    <w:rsid w:val="00ED72E1"/>
    <w:rsid w:val="00EE3C0F"/>
    <w:rsid w:val="00EE5EB8"/>
    <w:rsid w:val="00EE6810"/>
    <w:rsid w:val="00EF1601"/>
    <w:rsid w:val="00EF21FE"/>
    <w:rsid w:val="00EF23FF"/>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62FC"/>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17C9"/>
    <w:rsid w:val="00FC7600"/>
    <w:rsid w:val="00FD0B7B"/>
    <w:rsid w:val="00FD1A46"/>
    <w:rsid w:val="00FD4C08"/>
    <w:rsid w:val="00FE1DCC"/>
    <w:rsid w:val="00FE2B19"/>
    <w:rsid w:val="00FF0538"/>
    <w:rsid w:val="00FF08DA"/>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150B00"/>
  <w15:docId w15:val="{2A0FE563-D4C0-4268-88D9-3529D41B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E24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3A5ACD04764E2E9FD937BB47FFD83C"/>
        <w:category>
          <w:name w:val="Allmänt"/>
          <w:gallery w:val="placeholder"/>
        </w:category>
        <w:types>
          <w:type w:val="bbPlcHdr"/>
        </w:types>
        <w:behaviors>
          <w:behavior w:val="content"/>
        </w:behaviors>
        <w:guid w:val="{0876F3D1-AD73-4FAE-93D9-DB514DA60F6E}"/>
      </w:docPartPr>
      <w:docPartBody>
        <w:p w:rsidR="00B55863" w:rsidRDefault="00ED452A" w:rsidP="00ED452A">
          <w:pPr>
            <w:pStyle w:val="E03A5ACD04764E2E9FD937BB47FFD83C"/>
          </w:pPr>
          <w:r>
            <w:rPr>
              <w:rStyle w:val="Platshllartext"/>
            </w:rPr>
            <w:t xml:space="preserve"> </w:t>
          </w:r>
        </w:p>
      </w:docPartBody>
    </w:docPart>
    <w:docPart>
      <w:docPartPr>
        <w:name w:val="5189358B01374762A71D714F19857FB6"/>
        <w:category>
          <w:name w:val="Allmänt"/>
          <w:gallery w:val="placeholder"/>
        </w:category>
        <w:types>
          <w:type w:val="bbPlcHdr"/>
        </w:types>
        <w:behaviors>
          <w:behavior w:val="content"/>
        </w:behaviors>
        <w:guid w:val="{EC752D47-4DFE-4A19-859B-295215690B01}"/>
      </w:docPartPr>
      <w:docPartBody>
        <w:p w:rsidR="00B55863" w:rsidRDefault="00ED452A" w:rsidP="00ED452A">
          <w:pPr>
            <w:pStyle w:val="5189358B01374762A71D714F19857FB6"/>
          </w:pPr>
          <w:r>
            <w:rPr>
              <w:rStyle w:val="Platshllartext"/>
            </w:rPr>
            <w:t xml:space="preserve"> </w:t>
          </w:r>
        </w:p>
      </w:docPartBody>
    </w:docPart>
    <w:docPart>
      <w:docPartPr>
        <w:name w:val="1B30917C75FD43E48AE33513E3A56D49"/>
        <w:category>
          <w:name w:val="Allmänt"/>
          <w:gallery w:val="placeholder"/>
        </w:category>
        <w:types>
          <w:type w:val="bbPlcHdr"/>
        </w:types>
        <w:behaviors>
          <w:behavior w:val="content"/>
        </w:behaviors>
        <w:guid w:val="{D1E3208A-B4D0-458E-88A6-0D79F3FDD1E3}"/>
      </w:docPartPr>
      <w:docPartBody>
        <w:p w:rsidR="00B55863" w:rsidRDefault="00ED452A" w:rsidP="00ED452A">
          <w:pPr>
            <w:pStyle w:val="1B30917C75FD43E48AE33513E3A56D49"/>
          </w:pPr>
          <w:r>
            <w:rPr>
              <w:rStyle w:val="Platshllartext"/>
            </w:rPr>
            <w:t xml:space="preserve"> </w:t>
          </w:r>
        </w:p>
      </w:docPartBody>
    </w:docPart>
    <w:docPart>
      <w:docPartPr>
        <w:name w:val="A102B408D70244FBAC84DD6BE14F358F"/>
        <w:category>
          <w:name w:val="Allmänt"/>
          <w:gallery w:val="placeholder"/>
        </w:category>
        <w:types>
          <w:type w:val="bbPlcHdr"/>
        </w:types>
        <w:behaviors>
          <w:behavior w:val="content"/>
        </w:behaviors>
        <w:guid w:val="{7E6B74F7-FA25-474B-A0D8-B105240C4E97}"/>
      </w:docPartPr>
      <w:docPartBody>
        <w:p w:rsidR="00B55863" w:rsidRDefault="00ED452A" w:rsidP="00ED452A">
          <w:pPr>
            <w:pStyle w:val="A102B408D70244FBAC84DD6BE14F358F"/>
          </w:pPr>
          <w:r>
            <w:rPr>
              <w:rStyle w:val="Platshllartext"/>
            </w:rPr>
            <w:t xml:space="preserve"> </w:t>
          </w:r>
        </w:p>
      </w:docPartBody>
    </w:docPart>
    <w:docPart>
      <w:docPartPr>
        <w:name w:val="9572310814A845908C0C0ECBC6A9C8C6"/>
        <w:category>
          <w:name w:val="Allmänt"/>
          <w:gallery w:val="placeholder"/>
        </w:category>
        <w:types>
          <w:type w:val="bbPlcHdr"/>
        </w:types>
        <w:behaviors>
          <w:behavior w:val="content"/>
        </w:behaviors>
        <w:guid w:val="{C4A9FEBF-B75D-46C0-913E-C9790E5F8275}"/>
      </w:docPartPr>
      <w:docPartBody>
        <w:p w:rsidR="00B55863" w:rsidRDefault="00ED452A" w:rsidP="00ED452A">
          <w:pPr>
            <w:pStyle w:val="9572310814A845908C0C0ECBC6A9C8C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2A"/>
    <w:rsid w:val="00B55863"/>
    <w:rsid w:val="00ED4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3D7C268E3D4C46ABEFBB67850ABE41">
    <w:name w:val="683D7C268E3D4C46ABEFBB67850ABE41"/>
    <w:rsid w:val="00ED452A"/>
  </w:style>
  <w:style w:type="character" w:styleId="Platshllartext">
    <w:name w:val="Placeholder Text"/>
    <w:basedOn w:val="Standardstycketeckensnitt"/>
    <w:uiPriority w:val="99"/>
    <w:semiHidden/>
    <w:rsid w:val="00ED452A"/>
    <w:rPr>
      <w:noProof w:val="0"/>
      <w:color w:val="808080"/>
    </w:rPr>
  </w:style>
  <w:style w:type="paragraph" w:customStyle="1" w:styleId="B55C461FF6454A958CE5A1CE549C6023">
    <w:name w:val="B55C461FF6454A958CE5A1CE549C6023"/>
    <w:rsid w:val="00ED452A"/>
  </w:style>
  <w:style w:type="paragraph" w:customStyle="1" w:styleId="7B92066A49F647D6B391C6C070BAB5B3">
    <w:name w:val="7B92066A49F647D6B391C6C070BAB5B3"/>
    <w:rsid w:val="00ED452A"/>
  </w:style>
  <w:style w:type="paragraph" w:customStyle="1" w:styleId="4E06822DCE2F46D0970C698704D10DCA">
    <w:name w:val="4E06822DCE2F46D0970C698704D10DCA"/>
    <w:rsid w:val="00ED452A"/>
  </w:style>
  <w:style w:type="paragraph" w:customStyle="1" w:styleId="E03A5ACD04764E2E9FD937BB47FFD83C">
    <w:name w:val="E03A5ACD04764E2E9FD937BB47FFD83C"/>
    <w:rsid w:val="00ED452A"/>
  </w:style>
  <w:style w:type="paragraph" w:customStyle="1" w:styleId="5189358B01374762A71D714F19857FB6">
    <w:name w:val="5189358B01374762A71D714F19857FB6"/>
    <w:rsid w:val="00ED452A"/>
  </w:style>
  <w:style w:type="paragraph" w:customStyle="1" w:styleId="A7C1D42066E2452184BCC09FC611C0E5">
    <w:name w:val="A7C1D42066E2452184BCC09FC611C0E5"/>
    <w:rsid w:val="00ED452A"/>
  </w:style>
  <w:style w:type="paragraph" w:customStyle="1" w:styleId="AB319B8D4E054F9FB4B15EFE2F79EB9F">
    <w:name w:val="AB319B8D4E054F9FB4B15EFE2F79EB9F"/>
    <w:rsid w:val="00ED452A"/>
  </w:style>
  <w:style w:type="paragraph" w:customStyle="1" w:styleId="289B07AF6BCC46B09E2E8EF0650520DA">
    <w:name w:val="289B07AF6BCC46B09E2E8EF0650520DA"/>
    <w:rsid w:val="00ED452A"/>
  </w:style>
  <w:style w:type="paragraph" w:customStyle="1" w:styleId="1B30917C75FD43E48AE33513E3A56D49">
    <w:name w:val="1B30917C75FD43E48AE33513E3A56D49"/>
    <w:rsid w:val="00ED452A"/>
  </w:style>
  <w:style w:type="paragraph" w:customStyle="1" w:styleId="A102B408D70244FBAC84DD6BE14F358F">
    <w:name w:val="A102B408D70244FBAC84DD6BE14F358F"/>
    <w:rsid w:val="00ED452A"/>
  </w:style>
  <w:style w:type="paragraph" w:customStyle="1" w:styleId="3048964E4D12494FAEF8FD662E27ECF3">
    <w:name w:val="3048964E4D12494FAEF8FD662E27ECF3"/>
    <w:rsid w:val="00ED452A"/>
  </w:style>
  <w:style w:type="paragraph" w:customStyle="1" w:styleId="46F930AFC4734349AA395A02802EA743">
    <w:name w:val="46F930AFC4734349AA395A02802EA743"/>
    <w:rsid w:val="00ED452A"/>
  </w:style>
  <w:style w:type="paragraph" w:customStyle="1" w:styleId="1D3F45D7A9934B8683A09A4604992E36">
    <w:name w:val="1D3F45D7A9934B8683A09A4604992E36"/>
    <w:rsid w:val="00ED452A"/>
  </w:style>
  <w:style w:type="paragraph" w:customStyle="1" w:styleId="3CEA02E928754A95907AAC0F85946794">
    <w:name w:val="3CEA02E928754A95907AAC0F85946794"/>
    <w:rsid w:val="00ED452A"/>
  </w:style>
  <w:style w:type="paragraph" w:customStyle="1" w:styleId="241D4FAAAD0840E1B00F4D80809330C5">
    <w:name w:val="241D4FAAAD0840E1B00F4D80809330C5"/>
    <w:rsid w:val="00ED452A"/>
  </w:style>
  <w:style w:type="paragraph" w:customStyle="1" w:styleId="9572310814A845908C0C0ECBC6A9C8C6">
    <w:name w:val="9572310814A845908C0C0ECBC6A9C8C6"/>
    <w:rsid w:val="00ED452A"/>
  </w:style>
  <w:style w:type="paragraph" w:customStyle="1" w:styleId="0C20781E15304944BBC595BFD0E26683">
    <w:name w:val="0C20781E15304944BBC595BFD0E26683"/>
    <w:rsid w:val="00ED4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58453092-871d-4f38-92cb-1cb6f755be51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2020-04-14T00:00:00</HeaderDate>
    <Office/>
    <Dnr>U2020/02150/S</Dnr>
    <ParagrafNr/>
    <DocumentTitle/>
    <VisitingAddress/>
    <Extra1/>
    <Extra2/>
    <Extra3>Michael Rubbestad</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cce28019-86c4-43eb-9d2c-17951d3a857e">HUC4WJHRZ2ET-170718810-50904</_dlc_DocId>
    <_dlc_DocIdUrl xmlns="cce28019-86c4-43eb-9d2c-17951d3a857e">
      <Url>https://dhs.sp.regeringskansliet.se/yta/u-S/_layouts/15/DocIdRedir.aspx?ID=HUC4WJHRZ2ET-170718810-50904</Url>
      <Description>HUC4WJHRZ2ET-170718810-50904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0D6551A02BE64546BB63C2FFF12FD880" ma:contentTypeVersion="18" ma:contentTypeDescription="Skapa nytt dokument med möjlighet att välja RK-mall" ma:contentTypeScope="" ma:versionID="6cda09e47b231148c4f296125304c5a3">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cce28019-86c4-43eb-9d2c-17951d3a857e" targetNamespace="http://schemas.microsoft.com/office/2006/metadata/properties" ma:root="true" ma:fieldsID="7472b0b2ea9a9ae224b8527e5024ee71" ns2:_="" ns4:_="" ns5:_="" ns6:_="" ns7:_="">
    <xsd:import namespace="4e9c2f0c-7bf8-49af-8356-cbf363fc78a7"/>
    <xsd:import namespace="cc625d36-bb37-4650-91b9-0c96159295ba"/>
    <xsd:import namespace="18f3d968-6251-40b0-9f11-012b293496c2"/>
    <xsd:import namespace="9c9941df-7074-4a92-bf99-225d24d78d61"/>
    <xsd:import namespace="cce28019-86c4-43eb-9d2c-17951d3a857e"/>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C07F-7E6B-4413-BF81-9AEF823F3FB0}"/>
</file>

<file path=customXml/itemProps2.xml><?xml version="1.0" encoding="utf-8"?>
<ds:datastoreItem xmlns:ds="http://schemas.openxmlformats.org/officeDocument/2006/customXml" ds:itemID="{3EC146D9-C424-4F20-8C61-AC86FAFBDBB3}"/>
</file>

<file path=customXml/itemProps3.xml><?xml version="1.0" encoding="utf-8"?>
<ds:datastoreItem xmlns:ds="http://schemas.openxmlformats.org/officeDocument/2006/customXml" ds:itemID="{08E755B1-E629-46A1-BD6D-7D0127FB84B3}"/>
</file>

<file path=customXml/itemProps4.xml><?xml version="1.0" encoding="utf-8"?>
<ds:datastoreItem xmlns:ds="http://schemas.openxmlformats.org/officeDocument/2006/customXml" ds:itemID="{3EC146D9-C424-4F20-8C61-AC86FAFBDBB3}">
  <ds:schemaRefs>
    <ds:schemaRef ds:uri="cce28019-86c4-43eb-9d2c-17951d3a857e"/>
    <ds:schemaRef ds:uri="http://purl.org/dc/terms/"/>
    <ds:schemaRef ds:uri="http://purl.org/dc/dcmitype/"/>
    <ds:schemaRef ds:uri="http://schemas.microsoft.com/office/2006/documentManagement/types"/>
    <ds:schemaRef ds:uri="9c9941df-7074-4a92-bf99-225d24d78d61"/>
    <ds:schemaRef ds:uri="http://purl.org/dc/elements/1.1/"/>
    <ds:schemaRef ds:uri="4e9c2f0c-7bf8-49af-8356-cbf363fc78a7"/>
    <ds:schemaRef ds:uri="http://schemas.microsoft.com/office/2006/metadata/properties"/>
    <ds:schemaRef ds:uri="cc625d36-bb37-4650-91b9-0c96159295ba"/>
    <ds:schemaRef ds:uri="http://schemas.microsoft.com/office/infopath/2007/PartnerControls"/>
    <ds:schemaRef ds:uri="http://schemas.openxmlformats.org/package/2006/metadata/core-properties"/>
    <ds:schemaRef ds:uri="18f3d968-6251-40b0-9f11-012b293496c2"/>
    <ds:schemaRef ds:uri="http://www.w3.org/XML/1998/namespace"/>
  </ds:schemaRefs>
</ds:datastoreItem>
</file>

<file path=customXml/itemProps5.xml><?xml version="1.0" encoding="utf-8"?>
<ds:datastoreItem xmlns:ds="http://schemas.openxmlformats.org/officeDocument/2006/customXml" ds:itemID="{A733FBDC-F2EB-413E-B71A-2F7D6BA775F8}">
  <ds:schemaRefs>
    <ds:schemaRef ds:uri="http://schemas.microsoft.com/sharepoint/v3/contenttype/forms"/>
  </ds:schemaRefs>
</ds:datastoreItem>
</file>

<file path=customXml/itemProps6.xml><?xml version="1.0" encoding="utf-8"?>
<ds:datastoreItem xmlns:ds="http://schemas.openxmlformats.org/officeDocument/2006/customXml" ds:itemID="{5DAD6448-12A8-4528-8328-45B90FB93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cce28019-86c4-43eb-9d2c-17951d3a8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733FBDC-F2EB-413E-B71A-2F7D6BA775F8}"/>
</file>

<file path=customXml/itemProps8.xml><?xml version="1.0" encoding="utf-8"?>
<ds:datastoreItem xmlns:ds="http://schemas.openxmlformats.org/officeDocument/2006/customXml" ds:itemID="{DC255A70-0FD8-4CF6-9014-6AC8EE19CACB}"/>
</file>

<file path=docProps/app.xml><?xml version="1.0" encoding="utf-8"?>
<Properties xmlns="http://schemas.openxmlformats.org/officeDocument/2006/extended-properties" xmlns:vt="http://schemas.openxmlformats.org/officeDocument/2006/docPropsVTypes">
  <Template>RK Basmall</Template>
  <TotalTime>0</TotalTime>
  <Pages>2</Pages>
  <Words>282</Words>
  <Characters>1500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1140 av Michael Rubbestad SD Rätten till förskola 15 timmar per vecka.docx</dc:title>
  <dc:subject/>
  <dc:creator>Anders Edin</dc:creator>
  <cp:keywords/>
  <dc:description/>
  <cp:lastModifiedBy>Lena Nettelstad</cp:lastModifiedBy>
  <cp:revision>2</cp:revision>
  <dcterms:created xsi:type="dcterms:W3CDTF">2020-04-14T11:26:00Z</dcterms:created>
  <dcterms:modified xsi:type="dcterms:W3CDTF">2020-04-14T11:26:00Z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2ce3fc3d-590d-4239-a9d1-68d3353a9fa3</vt:lpwstr>
  </property>
  <property fmtid="{D5CDD505-2E9C-101B-9397-08002B2CF9AE}" pid="5" name="Organisation">
    <vt:lpwstr/>
  </property>
  <property fmtid="{D5CDD505-2E9C-101B-9397-08002B2CF9AE}" pid="6" name="ActivityCategory">
    <vt:lpwstr/>
  </property>
</Properties>
</file>