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83D2B" w:rsidP="00DA0661">
      <w:pPr>
        <w:pStyle w:val="Title"/>
      </w:pPr>
      <w:bookmarkStart w:id="0" w:name="Start"/>
      <w:bookmarkEnd w:id="0"/>
      <w:r>
        <w:t>Svar på fråga 2021/22:</w:t>
      </w:r>
      <w:r w:rsidR="00DF5E7D">
        <w:t>463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FB20BEE5269C425AB5EC65C780B173FF"/>
          </w:placeholder>
          <w:dataBinding w:xpath="/ns0:DocumentInfo[1]/ns0:BaseInfo[1]/ns0:Extra3[1]" w:storeItemID="{A214F23B-B364-427C-91C9-838CA044B3C3}" w:prefixMappings="xmlns:ns0='http://lp/documentinfo/RK' "/>
          <w:text/>
        </w:sdtPr>
        <w:sdtContent>
          <w:r w:rsidR="00BE27A6">
            <w:t xml:space="preserve">Dennis Dioukarev 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58347DB04A242489E9B962B783D5B33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 w:rsidR="00DF5E7D">
        <w:t xml:space="preserve"> Biståndspolitik</w:t>
      </w:r>
      <w:r w:rsidR="0091182A">
        <w:t>en</w:t>
      </w:r>
      <w:r w:rsidR="00C11021">
        <w:t xml:space="preserve"> </w:t>
      </w:r>
    </w:p>
    <w:p w:rsidR="00DF5E7D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FC9B8082C4EC4B129B258A543832D464"/>
          </w:placeholder>
          <w:dataBinding w:xpath="/ns0:DocumentInfo[1]/ns0:BaseInfo[1]/ns0:Extra3[1]" w:storeItemID="{A214F23B-B364-427C-91C9-838CA044B3C3}" w:prefixMappings="xmlns:ns0='http://lp/documentinfo/RK' "/>
          <w:text/>
        </w:sdtPr>
        <w:sdtContent>
          <w:r w:rsidR="00BE27A6">
            <w:t xml:space="preserve">Dennis Dioukarev </w:t>
          </w:r>
        </w:sdtContent>
      </w:sdt>
      <w:r w:rsidR="001F08B7">
        <w:t>har frågat mig vilka</w:t>
      </w:r>
      <w:r w:rsidR="00CF606D">
        <w:t xml:space="preserve"> slutsatser jag drar och vilka</w:t>
      </w:r>
      <w:r w:rsidR="001F08B7">
        <w:t xml:space="preserve"> åtgärder jag avser att vidta med anledning av Riksrevisionen</w:t>
      </w:r>
      <w:r w:rsidR="003A1B7E">
        <w:t>s rapport</w:t>
      </w:r>
      <w:r w:rsidR="001F08B7">
        <w:t xml:space="preserve"> om regeringens </w:t>
      </w:r>
      <w:r w:rsidR="006C60BF">
        <w:t xml:space="preserve">hantering av </w:t>
      </w:r>
      <w:r w:rsidR="001F08B7">
        <w:t>bistånd till multilaterala organisationer</w:t>
      </w:r>
      <w:r w:rsidR="003A1B7E">
        <w:t xml:space="preserve"> samt </w:t>
      </w:r>
      <w:r w:rsidR="00E166E3">
        <w:t xml:space="preserve">av rapporterna från </w:t>
      </w:r>
      <w:r>
        <w:t>Expertgruppen för biståndsanalys, EBA</w:t>
      </w:r>
      <w:r w:rsidR="00E166E3">
        <w:t>,</w:t>
      </w:r>
      <w:r w:rsidR="001F08B7">
        <w:t xml:space="preserve"> </w:t>
      </w:r>
      <w:r w:rsidR="00E166E3">
        <w:t>om</w:t>
      </w:r>
      <w:r>
        <w:t xml:space="preserve"> biståndet till Afghanistan</w:t>
      </w:r>
      <w:r w:rsidR="00F871FB">
        <w:t xml:space="preserve"> samt </w:t>
      </w:r>
      <w:r w:rsidR="00E166E3">
        <w:t xml:space="preserve">om </w:t>
      </w:r>
      <w:r w:rsidR="00F871FB">
        <w:t>enprocentsmålet.</w:t>
      </w:r>
      <w:r w:rsidR="00835C97">
        <w:t xml:space="preserve"> </w:t>
      </w:r>
    </w:p>
    <w:p w:rsidR="00063E34" w:rsidP="00063E34">
      <w:pPr>
        <w:spacing w:after="200"/>
        <w:rPr>
          <w:rFonts w:cs="Calibri"/>
        </w:rPr>
      </w:pPr>
      <w:r>
        <w:rPr>
          <w:rFonts w:cs="Calibri"/>
        </w:rPr>
        <w:t>Biståndsmedel ska gå till det ändamålet avser och varje krona ska användas effektivt. Med det vi</w:t>
      </w:r>
      <w:r w:rsidR="00C936D8">
        <w:rPr>
          <w:rFonts w:cs="Calibri"/>
        </w:rPr>
        <w:t>l</w:t>
      </w:r>
      <w:r>
        <w:rPr>
          <w:rFonts w:cs="Calibri"/>
        </w:rPr>
        <w:t>l jag betona att i</w:t>
      </w:r>
      <w:r w:rsidR="00DE0921">
        <w:rPr>
          <w:rFonts w:cs="Calibri"/>
        </w:rPr>
        <w:t xml:space="preserve">nternationella granskningar och bedömningar </w:t>
      </w:r>
      <w:r w:rsidR="00182CB9">
        <w:rPr>
          <w:rFonts w:cs="Calibri"/>
        </w:rPr>
        <w:t xml:space="preserve">har </w:t>
      </w:r>
      <w:r w:rsidR="00DE0921">
        <w:rPr>
          <w:rFonts w:cs="Calibri"/>
        </w:rPr>
        <w:t xml:space="preserve">givit </w:t>
      </w:r>
      <w:r w:rsidRPr="00063E34">
        <w:rPr>
          <w:rFonts w:cs="Calibri"/>
        </w:rPr>
        <w:t>Sverige höga betyg i vår hantering av bistånd</w:t>
      </w:r>
      <w:r w:rsidR="00A710B8">
        <w:rPr>
          <w:rFonts w:cs="Calibri"/>
        </w:rPr>
        <w:t xml:space="preserve">, inklusive </w:t>
      </w:r>
      <w:r w:rsidR="00182CB9">
        <w:rPr>
          <w:rFonts w:cs="Calibri"/>
        </w:rPr>
        <w:t xml:space="preserve">det som går </w:t>
      </w:r>
      <w:r w:rsidR="00A710B8">
        <w:rPr>
          <w:rFonts w:cs="Calibri"/>
        </w:rPr>
        <w:t>till multilaterala organisationer</w:t>
      </w:r>
      <w:r w:rsidR="00DE0921">
        <w:rPr>
          <w:rFonts w:cs="Calibri"/>
        </w:rPr>
        <w:t>. Det gäller till exempel</w:t>
      </w:r>
      <w:r>
        <w:rPr>
          <w:rFonts w:cs="Calibri"/>
        </w:rPr>
        <w:t xml:space="preserve"> OECD biståndskommittés (DAC) utvärdering av </w:t>
      </w:r>
      <w:r w:rsidR="00DE0921">
        <w:rPr>
          <w:rFonts w:cs="Calibri"/>
        </w:rPr>
        <w:t xml:space="preserve">det </w:t>
      </w:r>
      <w:r>
        <w:rPr>
          <w:rFonts w:cs="Calibri"/>
        </w:rPr>
        <w:t>svensk</w:t>
      </w:r>
      <w:r w:rsidR="00912A00">
        <w:rPr>
          <w:rFonts w:cs="Calibri"/>
        </w:rPr>
        <w:t>a</w:t>
      </w:r>
      <w:r>
        <w:rPr>
          <w:rFonts w:cs="Calibri"/>
        </w:rPr>
        <w:t xml:space="preserve"> </w:t>
      </w:r>
      <w:r w:rsidR="00DC7DFD">
        <w:rPr>
          <w:rFonts w:cs="Calibri"/>
        </w:rPr>
        <w:t>bistånd</w:t>
      </w:r>
      <w:r w:rsidR="00DE0921">
        <w:rPr>
          <w:rFonts w:cs="Calibri"/>
        </w:rPr>
        <w:t>et</w:t>
      </w:r>
      <w:r w:rsidR="00BE469D">
        <w:rPr>
          <w:rFonts w:cs="Calibri"/>
        </w:rPr>
        <w:t xml:space="preserve"> från 2019.</w:t>
      </w:r>
    </w:p>
    <w:p w:rsidR="001955EF" w:rsidP="001955EF">
      <w:pPr>
        <w:spacing w:after="200"/>
        <w:rPr>
          <w:rFonts w:cs="Calibri"/>
        </w:rPr>
      </w:pPr>
      <w:r w:rsidRPr="00BE469D">
        <w:rPr>
          <w:rFonts w:cs="Calibri"/>
        </w:rPr>
        <w:t>En välfungerande struktur för uppföljning och utvärdering av biståndet är av största vikt, för att säkerställa att det svenska utvecklingssamarbetet präglas av effektivitet och ett fokus på resultat och lärande.</w:t>
      </w:r>
      <w:r>
        <w:rPr>
          <w:rFonts w:cs="Calibri"/>
        </w:rPr>
        <w:t xml:space="preserve"> </w:t>
      </w:r>
      <w:r w:rsidR="00EF688A">
        <w:rPr>
          <w:rFonts w:cs="Calibri"/>
        </w:rPr>
        <w:t>Regeringen</w:t>
      </w:r>
      <w:r>
        <w:rPr>
          <w:rFonts w:cs="Calibri"/>
        </w:rPr>
        <w:t xml:space="preserve"> välkomnade därför dessa rapporter och arbetar aktivt med att följa upp dem. </w:t>
      </w:r>
    </w:p>
    <w:p w:rsidR="001955EF" w:rsidP="001955EF">
      <w:pPr>
        <w:spacing w:after="200"/>
        <w:rPr>
          <w:rFonts w:cs="Calibri"/>
        </w:rPr>
      </w:pPr>
      <w:r>
        <w:rPr>
          <w:rFonts w:cs="Calibri"/>
        </w:rPr>
        <w:t xml:space="preserve">Utrikesdepartement </w:t>
      </w:r>
      <w:r w:rsidRPr="00DC7DFD">
        <w:rPr>
          <w:rFonts w:cs="Calibri"/>
        </w:rPr>
        <w:t xml:space="preserve">har tillsatt en arbetsgrupp </w:t>
      </w:r>
      <w:r w:rsidRPr="00F92AFC">
        <w:rPr>
          <w:rFonts w:cs="Calibri"/>
        </w:rPr>
        <w:t xml:space="preserve">med uppgift att </w:t>
      </w:r>
      <w:r w:rsidRPr="00DC7DFD">
        <w:rPr>
          <w:rFonts w:cs="Calibri"/>
        </w:rPr>
        <w:t xml:space="preserve">studera </w:t>
      </w:r>
      <w:r>
        <w:rPr>
          <w:rFonts w:cs="Calibri"/>
        </w:rPr>
        <w:t>de</w:t>
      </w:r>
      <w:r w:rsidRPr="00DC7DFD">
        <w:rPr>
          <w:rFonts w:cs="Calibri"/>
        </w:rPr>
        <w:t xml:space="preserve"> rekommendationer </w:t>
      </w:r>
      <w:r>
        <w:rPr>
          <w:rFonts w:cs="Calibri"/>
        </w:rPr>
        <w:t xml:space="preserve">som presenteras i Riksrevisionens rapport och </w:t>
      </w:r>
      <w:r w:rsidRPr="00DC7DFD">
        <w:rPr>
          <w:rFonts w:cs="Calibri"/>
        </w:rPr>
        <w:t xml:space="preserve">vilka åtgärder som </w:t>
      </w:r>
      <w:r>
        <w:rPr>
          <w:rFonts w:cs="Calibri"/>
        </w:rPr>
        <w:t xml:space="preserve">kan </w:t>
      </w:r>
      <w:r w:rsidRPr="00DC7DFD">
        <w:rPr>
          <w:rFonts w:cs="Calibri"/>
        </w:rPr>
        <w:t>behöv</w:t>
      </w:r>
      <w:r>
        <w:rPr>
          <w:rFonts w:cs="Calibri"/>
        </w:rPr>
        <w:t xml:space="preserve">a vidtas </w:t>
      </w:r>
      <w:r w:rsidRPr="00DC7DFD">
        <w:rPr>
          <w:rFonts w:cs="Calibri"/>
        </w:rPr>
        <w:t>för att ytterligare stärka styrningen av</w:t>
      </w:r>
      <w:r>
        <w:rPr>
          <w:rFonts w:cs="Calibri"/>
        </w:rPr>
        <w:t xml:space="preserve"> det multilaterala biståndet</w:t>
      </w:r>
      <w:r w:rsidRPr="00DC7DFD">
        <w:rPr>
          <w:rFonts w:cs="Calibri"/>
        </w:rPr>
        <w:t>.</w:t>
      </w:r>
      <w:r>
        <w:rPr>
          <w:rFonts w:cs="Calibri"/>
        </w:rPr>
        <w:t xml:space="preserve"> </w:t>
      </w:r>
    </w:p>
    <w:p w:rsidR="001F08B7" w:rsidP="002749F7">
      <w:pPr>
        <w:pStyle w:val="BodyText"/>
        <w:rPr>
          <w:rFonts w:cs="Calibri"/>
        </w:rPr>
      </w:pPr>
      <w:r>
        <w:rPr>
          <w:rFonts w:cs="Calibri"/>
        </w:rPr>
        <w:t>Det bör dock noteras att t</w:t>
      </w:r>
      <w:r>
        <w:rPr>
          <w:rFonts w:cs="Calibri"/>
        </w:rPr>
        <w:t xml:space="preserve">idsperioden för </w:t>
      </w:r>
      <w:r w:rsidR="00DE0921">
        <w:rPr>
          <w:rFonts w:cs="Calibri"/>
        </w:rPr>
        <w:t xml:space="preserve">Riksrevisionens </w:t>
      </w:r>
      <w:r>
        <w:rPr>
          <w:rFonts w:cs="Calibri"/>
        </w:rPr>
        <w:t>granskning</w:t>
      </w:r>
      <w:r w:rsidR="00182CB9">
        <w:rPr>
          <w:rFonts w:cs="Calibri"/>
        </w:rPr>
        <w:t xml:space="preserve"> av det multilaterala bistå</w:t>
      </w:r>
      <w:r w:rsidR="000601E0">
        <w:rPr>
          <w:rFonts w:cs="Calibri"/>
        </w:rPr>
        <w:t>n</w:t>
      </w:r>
      <w:r w:rsidR="00182CB9">
        <w:rPr>
          <w:rFonts w:cs="Calibri"/>
        </w:rPr>
        <w:t>det</w:t>
      </w:r>
      <w:r>
        <w:rPr>
          <w:rFonts w:cs="Calibri"/>
        </w:rPr>
        <w:t xml:space="preserve"> var 2017 </w:t>
      </w:r>
      <w:r w:rsidR="00DE0921">
        <w:rPr>
          <w:rFonts w:cs="Calibri"/>
        </w:rPr>
        <w:t xml:space="preserve">till </w:t>
      </w:r>
      <w:r>
        <w:rPr>
          <w:rFonts w:cs="Calibri"/>
        </w:rPr>
        <w:t>2019</w:t>
      </w:r>
      <w:r w:rsidR="00DC7DFD">
        <w:rPr>
          <w:rFonts w:cs="Calibri"/>
        </w:rPr>
        <w:t>. Sedan dess</w:t>
      </w:r>
      <w:r>
        <w:rPr>
          <w:rFonts w:cs="Calibri"/>
        </w:rPr>
        <w:t xml:space="preserve"> </w:t>
      </w:r>
      <w:r w:rsidR="00DC7DFD">
        <w:rPr>
          <w:rFonts w:cs="Calibri"/>
        </w:rPr>
        <w:t xml:space="preserve">har </w:t>
      </w:r>
      <w:r>
        <w:rPr>
          <w:rFonts w:cs="Calibri"/>
        </w:rPr>
        <w:t>Utrikesdepartementet</w:t>
      </w:r>
      <w:r w:rsidR="00EB2602">
        <w:rPr>
          <w:rFonts w:cs="Calibri"/>
        </w:rPr>
        <w:t xml:space="preserve"> </w:t>
      </w:r>
      <w:r w:rsidR="00C16A9C">
        <w:rPr>
          <w:rFonts w:cs="Calibri"/>
        </w:rPr>
        <w:t xml:space="preserve">har </w:t>
      </w:r>
      <w:r w:rsidR="00EB2602">
        <w:rPr>
          <w:rFonts w:cs="Calibri"/>
        </w:rPr>
        <w:t xml:space="preserve">vidtagit flera åtgärder för att förbättra hanteringen av biståndet till multilaterala organisationer, bl. a. </w:t>
      </w:r>
      <w:r>
        <w:rPr>
          <w:rFonts w:cs="Calibri"/>
        </w:rPr>
        <w:t xml:space="preserve"> </w:t>
      </w:r>
      <w:r w:rsidRPr="00EB2602" w:rsidR="00EB2602">
        <w:rPr>
          <w:rFonts w:cs="Calibri"/>
        </w:rPr>
        <w:t xml:space="preserve">uppdaterat vägledningar </w:t>
      </w:r>
      <w:r w:rsidRPr="00EB2602" w:rsidR="00EB2602">
        <w:rPr>
          <w:rFonts w:cs="Calibri"/>
        </w:rPr>
        <w:t xml:space="preserve">och utvecklat nya rutiner. Dessutom genomförs nu utbildningar i riskanalys regelmässigt, och det finns ett nytt it-system som bidrar till bättre uppföljning. </w:t>
      </w:r>
    </w:p>
    <w:p w:rsidR="009B348F" w:rsidP="002F1218">
      <w:pPr>
        <w:spacing w:after="200"/>
      </w:pPr>
      <w:r>
        <w:rPr>
          <w:rFonts w:cs="Calibri"/>
        </w:rPr>
        <w:t>EBA</w:t>
      </w:r>
      <w:r w:rsidR="00B5135F">
        <w:rPr>
          <w:rFonts w:cs="Calibri"/>
        </w:rPr>
        <w:t>:s rapporter</w:t>
      </w:r>
      <w:r>
        <w:rPr>
          <w:rFonts w:cs="Calibri"/>
        </w:rPr>
        <w:t xml:space="preserve"> är </w:t>
      </w:r>
      <w:r w:rsidR="003A1B7E">
        <w:rPr>
          <w:rFonts w:cs="Calibri"/>
        </w:rPr>
        <w:t xml:space="preserve">även de </w:t>
      </w:r>
      <w:r>
        <w:rPr>
          <w:rFonts w:cs="Calibri"/>
        </w:rPr>
        <w:t xml:space="preserve">välkomna underlag i den biståndspolitiska debatten. </w:t>
      </w:r>
      <w:r w:rsidR="009265A5">
        <w:t>Regeringen</w:t>
      </w:r>
      <w:r w:rsidRPr="007131D3" w:rsidR="00485595">
        <w:t xml:space="preserve"> </w:t>
      </w:r>
      <w:r w:rsidR="009265A5">
        <w:t>följer</w:t>
      </w:r>
      <w:r w:rsidR="003A1B7E">
        <w:t xml:space="preserve"> vartefter de kommer ut</w:t>
      </w:r>
      <w:r w:rsidR="009265A5">
        <w:t xml:space="preserve"> löpande upp dessa</w:t>
      </w:r>
      <w:r w:rsidRPr="007131D3" w:rsidR="00485595">
        <w:t xml:space="preserve"> och vidta</w:t>
      </w:r>
      <w:r w:rsidR="009265A5">
        <w:t>r</w:t>
      </w:r>
      <w:r w:rsidR="00EF688A">
        <w:t xml:space="preserve"> vid behov</w:t>
      </w:r>
      <w:r w:rsidRPr="007131D3" w:rsidR="00485595">
        <w:t xml:space="preserve"> åtgärder som bedöms relevanta</w:t>
      </w:r>
      <w:r w:rsidR="00485595">
        <w:t>.</w:t>
      </w:r>
      <w:r w:rsidR="0071426C">
        <w:t xml:space="preserve"> </w:t>
      </w:r>
      <w:r w:rsidR="00485595">
        <w:t xml:space="preserve"> </w:t>
      </w:r>
    </w:p>
    <w:p w:rsidR="003B0ACA" w:rsidP="002F1218">
      <w:pPr>
        <w:spacing w:after="200"/>
      </w:pPr>
      <w:r w:rsidRPr="00BE27A6">
        <w:t xml:space="preserve">Vårt engagemang och bistånd till Afghanistan utgör inget undantag. Vi kommer att följa upp rapporten och </w:t>
      </w:r>
      <w:r w:rsidR="00EF688A">
        <w:t xml:space="preserve">vid behov </w:t>
      </w:r>
      <w:r w:rsidRPr="00BE27A6">
        <w:t xml:space="preserve">vidta </w:t>
      </w:r>
      <w:r w:rsidR="00EF688A">
        <w:t>nödvändiga</w:t>
      </w:r>
      <w:r w:rsidRPr="00BE27A6">
        <w:t xml:space="preserve"> åtgärder. Regeringen bereder för närvarande formerna för en utvärdering av Sveriges samlade engagemang i Afghanistan mellan åren 2001-2021. </w:t>
      </w:r>
    </w:p>
    <w:p w:rsidR="002F1218" w:rsidRPr="002F1218" w:rsidP="002F1218">
      <w:pPr>
        <w:spacing w:after="200"/>
        <w:rPr>
          <w:rFonts w:cs="Calibri"/>
        </w:rPr>
      </w:pPr>
      <w:r w:rsidRPr="001879BB">
        <w:rPr>
          <w:rFonts w:cs="Calibri"/>
        </w:rPr>
        <w:t>Sverige är idag en av världens mest generösa biståndsgivare och har en lång tradition av att allokera 1% av BNI till biståndet</w:t>
      </w:r>
      <w:r w:rsidR="00F41D18">
        <w:rPr>
          <w:rFonts w:cs="Calibri"/>
        </w:rPr>
        <w:t>. När behoven av internationellt utvecklingssamarbete växer i spåre</w:t>
      </w:r>
      <w:r w:rsidR="00FE2DE8">
        <w:rPr>
          <w:rFonts w:cs="Calibri"/>
        </w:rPr>
        <w:t>n</w:t>
      </w:r>
      <w:r w:rsidR="00F41D18">
        <w:rPr>
          <w:rFonts w:cs="Calibri"/>
        </w:rPr>
        <w:t xml:space="preserve"> av såväl </w:t>
      </w:r>
      <w:r w:rsidR="0087269E">
        <w:rPr>
          <w:rFonts w:cs="Calibri"/>
        </w:rPr>
        <w:t xml:space="preserve">Covid-19-pandemin </w:t>
      </w:r>
      <w:r w:rsidR="00F41D18">
        <w:rPr>
          <w:rFonts w:cs="Calibri"/>
        </w:rPr>
        <w:t xml:space="preserve">som </w:t>
      </w:r>
      <w:r w:rsidR="0087269E">
        <w:rPr>
          <w:rFonts w:cs="Calibri"/>
        </w:rPr>
        <w:t xml:space="preserve">klimatkrisen, </w:t>
      </w:r>
      <w:r w:rsidR="00F41D18">
        <w:rPr>
          <w:rFonts w:cs="Calibri"/>
        </w:rPr>
        <w:t xml:space="preserve">behövs ett ambitiöst svenskt bistånd </w:t>
      </w:r>
      <w:r w:rsidR="003A1B7E">
        <w:rPr>
          <w:rFonts w:cs="Calibri"/>
        </w:rPr>
        <w:t xml:space="preserve">av hög kvalitet </w:t>
      </w:r>
      <w:r w:rsidR="00F41D18">
        <w:rPr>
          <w:rFonts w:cs="Calibri"/>
        </w:rPr>
        <w:t xml:space="preserve">mer än någonsin. </w:t>
      </w:r>
      <w:r w:rsidRPr="007F6490" w:rsidR="007F6490">
        <w:rPr>
          <w:rFonts w:cs="Calibri"/>
        </w:rPr>
        <w:t>Utbetalningar</w:t>
      </w:r>
      <w:r w:rsidR="00153EF2">
        <w:rPr>
          <w:rFonts w:cs="Calibri"/>
        </w:rPr>
        <w:t xml:space="preserve"> ska alltid </w:t>
      </w:r>
      <w:r w:rsidRPr="007F6490" w:rsidR="007F6490">
        <w:rPr>
          <w:rFonts w:cs="Calibri"/>
        </w:rPr>
        <w:t>gör</w:t>
      </w:r>
      <w:r w:rsidR="00153EF2">
        <w:rPr>
          <w:rFonts w:cs="Calibri"/>
        </w:rPr>
        <w:t>a</w:t>
      </w:r>
      <w:r w:rsidRPr="007F6490" w:rsidR="007F6490">
        <w:rPr>
          <w:rFonts w:cs="Calibri"/>
        </w:rPr>
        <w:t xml:space="preserve">s i enlighet med internationellt överenskomna principer (exv. i OECD-DAC) samt enligt gällande strategier för utvecklingssamarbetet. </w:t>
      </w:r>
      <w:r w:rsidR="00963A89">
        <w:rPr>
          <w:rFonts w:cs="Calibri"/>
        </w:rPr>
        <w:t>En biståndsram om 1% av BNI förhindrar inte att olika delar av verksamheten bedöms utifrån egna meriter</w:t>
      </w:r>
      <w:r w:rsidR="007F6490">
        <w:rPr>
          <w:rFonts w:cs="Calibri"/>
        </w:rPr>
        <w:t>.</w:t>
      </w:r>
      <w:r w:rsidR="00153EF2">
        <w:rPr>
          <w:rFonts w:cs="Calibri"/>
        </w:rPr>
        <w:t xml:space="preserve"> </w:t>
      </w:r>
      <w:r w:rsidR="007F6490">
        <w:rPr>
          <w:rFonts w:cs="Calibri"/>
        </w:rPr>
        <w:t xml:space="preserve">Redovisning och uppföljning av resultat </w:t>
      </w:r>
      <w:r w:rsidR="00963A89">
        <w:rPr>
          <w:rFonts w:cs="Calibri"/>
        </w:rPr>
        <w:t xml:space="preserve">görs löpande av regeringen och Sida. </w:t>
      </w:r>
    </w:p>
    <w:p w:rsidR="001F08B7" w:rsidP="006A12F1">
      <w:pPr>
        <w:pStyle w:val="BodyText"/>
      </w:pPr>
      <w:r>
        <w:t xml:space="preserve">Stockholm den </w:t>
      </w:r>
      <w:r w:rsidR="00835C97">
        <w:t>1</w:t>
      </w:r>
      <w:r w:rsidR="006C69B8">
        <w:t>5 dec</w:t>
      </w:r>
      <w:r w:rsidR="00DE0921">
        <w:t>ember 2021</w:t>
      </w:r>
    </w:p>
    <w:p w:rsidR="001F08B7" w:rsidP="004E7A8F">
      <w:pPr>
        <w:pStyle w:val="Brdtextutanavstnd"/>
      </w:pPr>
    </w:p>
    <w:p w:rsidR="001F08B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43649FD71F74C8BA05EB7B3C3848746"/>
        </w:placeholder>
        <w:dataBinding w:xpath="/ns0:DocumentInfo[1]/ns0:BaseInfo[1]/ns0:TopSender[1]" w:storeItemID="{A214F23B-B364-427C-91C9-838CA044B3C3}" w:prefixMappings="xmlns:ns0='http://lp/documentinfo/RK' "/>
        <w:comboBox>
          <w:listItem w:value="Utrikesministern" w:displayText="Ann Linde"/>
          <w:listItem w:value="Minister för internationellt utvecklingssamarbete" w:displayText="Per Olsson Fridh"/>
          <w:listItem w:value="Utrikeshandelsministern och ministern med ansvar för nordiska frågor" w:displayText="Anna Hallberg"/>
        </w:comboBox>
      </w:sdtPr>
      <w:sdtContent>
        <w:p w:rsidR="001F08B7" w:rsidP="00422A41">
          <w:pPr>
            <w:pStyle w:val="BodyText"/>
          </w:pPr>
          <w:r>
            <w:t>Matilda Ernkrans</w:t>
          </w:r>
        </w:p>
      </w:sdtContent>
    </w:sdt>
    <w:p w:rsidR="00983D2B" w:rsidRPr="00DB48AB" w:rsidP="00DB48AB">
      <w:pPr>
        <w:pStyle w:val="BodyText"/>
      </w:pPr>
    </w:p>
    <w:p w:rsidR="00983D2B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83D2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83D2B" w:rsidRPr="007D73AB" w:rsidP="00340DE0">
          <w:pPr>
            <w:pStyle w:val="Header"/>
          </w:pPr>
        </w:p>
      </w:tc>
      <w:tc>
        <w:tcPr>
          <w:tcW w:w="1134" w:type="dxa"/>
        </w:tcPr>
        <w:p w:rsidR="00983D2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83D2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83D2B" w:rsidRPr="00710A6C" w:rsidP="00EE3C0F">
          <w:pPr>
            <w:pStyle w:val="Header"/>
            <w:rPr>
              <w:b/>
            </w:rPr>
          </w:pPr>
        </w:p>
        <w:p w:rsidR="00983D2B" w:rsidP="00EE3C0F">
          <w:pPr>
            <w:pStyle w:val="Header"/>
          </w:pPr>
        </w:p>
        <w:p w:rsidR="00983D2B" w:rsidP="00EE3C0F">
          <w:pPr>
            <w:pStyle w:val="Header"/>
          </w:pPr>
        </w:p>
        <w:p w:rsidR="00983D2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5FA0C5D9A004DB1BACE8DD4D3D9B198"/>
            </w:placeholder>
            <w:dataBinding w:xpath="/ns0:DocumentInfo[1]/ns0:BaseInfo[1]/ns0:Dnr[1]" w:storeItemID="{A214F23B-B364-427C-91C9-838CA044B3C3}" w:prefixMappings="xmlns:ns0='http://lp/documentinfo/RK' "/>
            <w:text/>
          </w:sdtPr>
          <w:sdtContent>
            <w:p w:rsidR="00983D2B" w:rsidP="00EE3C0F">
              <w:pPr>
                <w:pStyle w:val="Header"/>
              </w:pPr>
              <w:r>
                <w:t>UD2021</w:t>
              </w:r>
              <w:r w:rsidR="00DF5E7D">
                <w:t>/</w:t>
              </w:r>
              <w:r w:rsidR="00C936D8">
                <w:t>17763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DD6CF342F14F77A19010411FC621FE"/>
            </w:placeholder>
            <w:showingPlcHdr/>
            <w:dataBinding w:xpath="/ns0:DocumentInfo[1]/ns0:BaseInfo[1]/ns0:DocNumber[1]" w:storeItemID="{A214F23B-B364-427C-91C9-838CA044B3C3}" w:prefixMappings="xmlns:ns0='http://lp/documentinfo/RK' "/>
            <w:text/>
          </w:sdtPr>
          <w:sdtContent>
            <w:p w:rsidR="00983D2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83D2B" w:rsidP="00EE3C0F">
          <w:pPr>
            <w:pStyle w:val="Header"/>
          </w:pPr>
        </w:p>
      </w:tc>
      <w:tc>
        <w:tcPr>
          <w:tcW w:w="1134" w:type="dxa"/>
        </w:tcPr>
        <w:p w:rsidR="00983D2B" w:rsidP="0094502D">
          <w:pPr>
            <w:pStyle w:val="Header"/>
          </w:pPr>
        </w:p>
        <w:p w:rsidR="00983D2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E76097EA71489B81F7B8D022F093A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B0ACA" w:rsidRPr="003B0ACA" w:rsidP="00340DE0">
              <w:pPr>
                <w:pStyle w:val="Header"/>
                <w:rPr>
                  <w:b/>
                </w:rPr>
              </w:pPr>
              <w:r w:rsidRPr="003B0ACA">
                <w:rPr>
                  <w:b/>
                </w:rPr>
                <w:t>Utrikesdepartementet</w:t>
              </w:r>
            </w:p>
            <w:p w:rsidR="003B0ACA" w:rsidP="00340DE0">
              <w:pPr>
                <w:pStyle w:val="Header"/>
              </w:pPr>
              <w:r>
                <w:t xml:space="preserve">Statsrådet </w:t>
              </w:r>
              <w:r w:rsidR="00DF5E7D">
                <w:t>Ernkrans</w:t>
              </w:r>
            </w:p>
            <w:p w:rsidR="003B0ACA" w:rsidP="00340DE0">
              <w:pPr>
                <w:pStyle w:val="Header"/>
              </w:pPr>
            </w:p>
            <w:p w:rsidR="00983D2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6DDB850CEA6455D9BA030C3507A0FBB"/>
          </w:placeholder>
          <w:dataBinding w:xpath="/ns0:DocumentInfo[1]/ns0:BaseInfo[1]/ns0:Recipient[1]" w:storeItemID="{A214F23B-B364-427C-91C9-838CA044B3C3}" w:prefixMappings="xmlns:ns0='http://lp/documentinfo/RK' "/>
          <w:text w:multiLine="1"/>
        </w:sdtPr>
        <w:sdtContent>
          <w:tc>
            <w:tcPr>
              <w:tcW w:w="3170" w:type="dxa"/>
            </w:tcPr>
            <w:p w:rsidR="00983D2B" w:rsidP="00547B89">
              <w:pPr>
                <w:pStyle w:val="Header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:rsidR="00983D2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51F60"/>
    <w:multiLevelType w:val="hybridMultilevel"/>
    <w:tmpl w:val="879E2BC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872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FA0C5D9A004DB1BACE8DD4D3D9B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CDF90-1598-4DC6-B52D-353B3D207A4B}"/>
      </w:docPartPr>
      <w:docPartBody>
        <w:p w:rsidR="001369FE" w:rsidP="006F228D">
          <w:pPr>
            <w:pStyle w:val="B5FA0C5D9A004DB1BACE8DD4D3D9B1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DD6CF342F14F77A19010411FC62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DD93D-5734-46AA-A264-289D48464197}"/>
      </w:docPartPr>
      <w:docPartBody>
        <w:p w:rsidR="001369FE" w:rsidP="006F228D">
          <w:pPr>
            <w:pStyle w:val="5CDD6CF342F14F77A19010411FC621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E76097EA71489B81F7B8D022F09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C430B-8D4A-44E8-B062-E8F4AC8B6E5F}"/>
      </w:docPartPr>
      <w:docPartBody>
        <w:p w:rsidR="001369FE" w:rsidP="006F228D">
          <w:pPr>
            <w:pStyle w:val="E9E76097EA71489B81F7B8D022F093A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DDB850CEA6455D9BA030C3507A0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49044-7506-433F-8CCD-FAE75FFEF2DE}"/>
      </w:docPartPr>
      <w:docPartBody>
        <w:p w:rsidR="001369FE" w:rsidP="006F228D">
          <w:pPr>
            <w:pStyle w:val="76DDB850CEA6455D9BA030C3507A0F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20BEE5269C425AB5EC65C780B17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0B406-DB9E-4A5A-B1BE-0E80EAC5672D}"/>
      </w:docPartPr>
      <w:docPartBody>
        <w:p w:rsidR="001369FE" w:rsidP="006F228D">
          <w:pPr>
            <w:pStyle w:val="FB20BEE5269C425AB5EC65C780B173F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58347DB04A242489E9B962B783D5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43F1C-21ED-446C-86C3-D4F424B1AE46}"/>
      </w:docPartPr>
      <w:docPartBody>
        <w:p w:rsidR="001369FE" w:rsidP="006F228D">
          <w:pPr>
            <w:pStyle w:val="858347DB04A242489E9B962B783D5B3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C9B8082C4EC4B129B258A543832D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4A2C1-CA65-43A5-B0FA-1234C11BAD8C}"/>
      </w:docPartPr>
      <w:docPartBody>
        <w:p w:rsidR="00100DAB" w:rsidP="001369FE">
          <w:pPr>
            <w:pStyle w:val="FC9B8082C4EC4B129B258A543832D46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43649FD71F74C8BA05EB7B3C3848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29A127-C22D-437D-A348-A2B1F85442FC}"/>
      </w:docPartPr>
      <w:docPartBody>
        <w:p w:rsidR="00100DAB" w:rsidP="001369FE">
          <w:pPr>
            <w:pStyle w:val="A43649FD71F74C8BA05EB7B3C384874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97D0922EF40B182D15A87B19CAF62">
    <w:name w:val="4A997D0922EF40B182D15A87B19CAF62"/>
    <w:rsid w:val="006F228D"/>
  </w:style>
  <w:style w:type="character" w:styleId="PlaceholderText">
    <w:name w:val="Placeholder Text"/>
    <w:basedOn w:val="DefaultParagraphFont"/>
    <w:uiPriority w:val="99"/>
    <w:semiHidden/>
    <w:rsid w:val="001369FE"/>
    <w:rPr>
      <w:noProof w:val="0"/>
      <w:color w:val="808080"/>
    </w:rPr>
  </w:style>
  <w:style w:type="paragraph" w:customStyle="1" w:styleId="2AC50D974C344231966E3DCBAF7C094E">
    <w:name w:val="2AC50D974C344231966E3DCBAF7C094E"/>
    <w:rsid w:val="006F228D"/>
  </w:style>
  <w:style w:type="paragraph" w:customStyle="1" w:styleId="E48814A1E6674D11B56E037C24B39662">
    <w:name w:val="E48814A1E6674D11B56E037C24B39662"/>
    <w:rsid w:val="006F228D"/>
  </w:style>
  <w:style w:type="paragraph" w:customStyle="1" w:styleId="7CDD9CCBF44B4B1B907691D5DF4FA88B">
    <w:name w:val="7CDD9CCBF44B4B1B907691D5DF4FA88B"/>
    <w:rsid w:val="006F228D"/>
  </w:style>
  <w:style w:type="paragraph" w:customStyle="1" w:styleId="B5FA0C5D9A004DB1BACE8DD4D3D9B198">
    <w:name w:val="B5FA0C5D9A004DB1BACE8DD4D3D9B198"/>
    <w:rsid w:val="006F228D"/>
  </w:style>
  <w:style w:type="paragraph" w:customStyle="1" w:styleId="5CDD6CF342F14F77A19010411FC621FE">
    <w:name w:val="5CDD6CF342F14F77A19010411FC621FE"/>
    <w:rsid w:val="006F228D"/>
  </w:style>
  <w:style w:type="paragraph" w:customStyle="1" w:styleId="304887155A6846CCB29FBA1558EBDC60">
    <w:name w:val="304887155A6846CCB29FBA1558EBDC60"/>
    <w:rsid w:val="006F228D"/>
  </w:style>
  <w:style w:type="paragraph" w:customStyle="1" w:styleId="C0BBCC4991794449AA29E43B8FBF656B">
    <w:name w:val="C0BBCC4991794449AA29E43B8FBF656B"/>
    <w:rsid w:val="006F228D"/>
  </w:style>
  <w:style w:type="paragraph" w:customStyle="1" w:styleId="036B52A8BC2F4B1FA3FB5E00049BB0A0">
    <w:name w:val="036B52A8BC2F4B1FA3FB5E00049BB0A0"/>
    <w:rsid w:val="006F228D"/>
  </w:style>
  <w:style w:type="paragraph" w:customStyle="1" w:styleId="E9E76097EA71489B81F7B8D022F093AF">
    <w:name w:val="E9E76097EA71489B81F7B8D022F093AF"/>
    <w:rsid w:val="006F228D"/>
  </w:style>
  <w:style w:type="paragraph" w:customStyle="1" w:styleId="76DDB850CEA6455D9BA030C3507A0FBB">
    <w:name w:val="76DDB850CEA6455D9BA030C3507A0FBB"/>
    <w:rsid w:val="006F228D"/>
  </w:style>
  <w:style w:type="paragraph" w:customStyle="1" w:styleId="5CDD6CF342F14F77A19010411FC621FE1">
    <w:name w:val="5CDD6CF342F14F77A19010411FC621FE1"/>
    <w:rsid w:val="006F22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E76097EA71489B81F7B8D022F093AF1">
    <w:name w:val="E9E76097EA71489B81F7B8D022F093AF1"/>
    <w:rsid w:val="006F22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20BEE5269C425AB5EC65C780B173FF">
    <w:name w:val="FB20BEE5269C425AB5EC65C780B173FF"/>
    <w:rsid w:val="006F228D"/>
  </w:style>
  <w:style w:type="paragraph" w:customStyle="1" w:styleId="858347DB04A242489E9B962B783D5B33">
    <w:name w:val="858347DB04A242489E9B962B783D5B33"/>
    <w:rsid w:val="006F228D"/>
  </w:style>
  <w:style w:type="paragraph" w:customStyle="1" w:styleId="508B4447DEA64CC7A166468A72C80895">
    <w:name w:val="508B4447DEA64CC7A166468A72C80895"/>
    <w:rsid w:val="006F228D"/>
  </w:style>
  <w:style w:type="paragraph" w:customStyle="1" w:styleId="936449F109624403A3B9CC0951FBC944">
    <w:name w:val="936449F109624403A3B9CC0951FBC944"/>
    <w:rsid w:val="006F228D"/>
  </w:style>
  <w:style w:type="paragraph" w:customStyle="1" w:styleId="FC9B8082C4EC4B129B258A543832D464">
    <w:name w:val="FC9B8082C4EC4B129B258A543832D464"/>
    <w:rsid w:val="001369FE"/>
  </w:style>
  <w:style w:type="paragraph" w:customStyle="1" w:styleId="3A0351A3C4034725AA31B275B9539326">
    <w:name w:val="3A0351A3C4034725AA31B275B9539326"/>
    <w:rsid w:val="001369FE"/>
  </w:style>
  <w:style w:type="paragraph" w:customStyle="1" w:styleId="A43649FD71F74C8BA05EB7B3C3848746">
    <w:name w:val="A43649FD71F74C8BA05EB7B3C3848746"/>
    <w:rsid w:val="001369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Matilda Ernkrans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2021-11-01T00:00:00</HeaderDate>
    <Office/>
    <Dnr>UD2021/17763</Dnr>
    <ParagrafNr/>
    <DocumentTitle/>
    <VisitingAddress/>
    <Extra1/>
    <Extra2/>
    <Extra3>Dennis Dioukarev 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e7484946-8cb8-40a9-b634-b8ef4c5d3096</RD_Svarsid>
  </documentManagement>
</p:properties>
</file>

<file path=customXml/itemProps1.xml><?xml version="1.0" encoding="utf-8"?>
<ds:datastoreItem xmlns:ds="http://schemas.openxmlformats.org/officeDocument/2006/customXml" ds:itemID="{A9174893-56DC-4114-A1F3-CD1BE2A88EA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061DBC4-7FFC-4D33-9EBE-D3FE390A476F}"/>
</file>

<file path=customXml/itemProps4.xml><?xml version="1.0" encoding="utf-8"?>
<ds:datastoreItem xmlns:ds="http://schemas.openxmlformats.org/officeDocument/2006/customXml" ds:itemID="{A214F23B-B364-427C-91C9-838CA044B3C3}"/>
</file>

<file path=customXml/itemProps5.xml><?xml version="1.0" encoding="utf-8"?>
<ds:datastoreItem xmlns:ds="http://schemas.openxmlformats.org/officeDocument/2006/customXml" ds:itemID="{D9E459A5-D1A0-4CB2-AF60-4CAF74D3DE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463 av Dennis Dioukarev (SD) Biståndspolitiken.docx</dc:title>
  <cp:revision>2</cp:revision>
  <cp:lastPrinted>2021-12-10T10:01:00Z</cp:lastPrinted>
  <dcterms:created xsi:type="dcterms:W3CDTF">2021-12-15T11:55:00Z</dcterms:created>
  <dcterms:modified xsi:type="dcterms:W3CDTF">2021-12-15T11:55:00Z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534fd8f9-2e5e-4f01-a158-e56302e42e37</vt:lpwstr>
  </property>
</Properties>
</file>