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FD05" w14:textId="77777777" w:rsidR="00BB7F69" w:rsidRDefault="00942492" w:rsidP="00DA0661">
      <w:pPr>
        <w:pStyle w:val="Rubrik"/>
      </w:pPr>
      <w:bookmarkStart w:id="0" w:name="Start"/>
      <w:bookmarkEnd w:id="0"/>
      <w:r>
        <w:t>Svar på fråga 2017/18:1195 av Lars Beckman (M)</w:t>
      </w:r>
      <w:r w:rsidR="00CB4F3E">
        <w:t xml:space="preserve"> </w:t>
      </w:r>
    </w:p>
    <w:p w14:paraId="12C29D05" w14:textId="796FE6ED" w:rsidR="00942492" w:rsidRDefault="00942492" w:rsidP="00DA0661">
      <w:pPr>
        <w:pStyle w:val="Rubrik"/>
      </w:pPr>
      <w:r>
        <w:t>Skriftliga avtal vid försäljning av lotter vid telefonförsäljning</w:t>
      </w:r>
    </w:p>
    <w:p w14:paraId="4F0E7B18" w14:textId="33B80631" w:rsidR="00942492" w:rsidRDefault="00942492" w:rsidP="002749F7">
      <w:pPr>
        <w:pStyle w:val="Brdtext"/>
      </w:pPr>
      <w:r>
        <w:t>Lars Beckman har frågat civilministern</w:t>
      </w:r>
      <w:r w:rsidR="00E40CD9">
        <w:t xml:space="preserve"> om han och regeringen är beredda att införa krav på skriftliga avtal även vi</w:t>
      </w:r>
      <w:r w:rsidR="006A24FA">
        <w:t>d</w:t>
      </w:r>
      <w:r w:rsidR="00E40CD9">
        <w:t xml:space="preserve"> </w:t>
      </w:r>
      <w:r w:rsidR="00CB4F3E">
        <w:t>telefon</w:t>
      </w:r>
      <w:r w:rsidR="00E40CD9">
        <w:t>försäljn</w:t>
      </w:r>
      <w:r w:rsidR="00CB4F3E">
        <w:t>ing av lotter</w:t>
      </w:r>
      <w:r w:rsidR="00BF74A1">
        <w:t>.</w:t>
      </w:r>
    </w:p>
    <w:p w14:paraId="79951CFC" w14:textId="77777777" w:rsidR="00942492" w:rsidRDefault="00942492" w:rsidP="006A12F1">
      <w:pPr>
        <w:pStyle w:val="Brdtext"/>
      </w:pPr>
      <w:r>
        <w:t>Arbetet inom regeringen är så fördelat att det är jag som ska svara på frågan.</w:t>
      </w:r>
    </w:p>
    <w:p w14:paraId="4B4691D0" w14:textId="77777777" w:rsidR="005E6357" w:rsidRDefault="00703590" w:rsidP="00E40CD9">
      <w:pPr>
        <w:pStyle w:val="Brdtext"/>
      </w:pPr>
      <w:r>
        <w:t>R</w:t>
      </w:r>
      <w:r w:rsidR="00E40CD9">
        <w:t>egeringen</w:t>
      </w:r>
      <w:r w:rsidR="00560B69">
        <w:t xml:space="preserve"> överlämnade</w:t>
      </w:r>
      <w:r>
        <w:t xml:space="preserve"> </w:t>
      </w:r>
      <w:r w:rsidR="00606540">
        <w:t xml:space="preserve">i mars </w:t>
      </w:r>
      <w:r w:rsidR="00560B69">
        <w:t>e</w:t>
      </w:r>
      <w:r>
        <w:t>n proposition till riksdagen med förslag om s</w:t>
      </w:r>
      <w:r w:rsidR="00E40CD9">
        <w:t>kriftlighetskrav vid telefonförsäljning. Det är</w:t>
      </w:r>
      <w:r w:rsidR="00BF74A1">
        <w:t xml:space="preserve"> glädjande att det</w:t>
      </w:r>
      <w:r>
        <w:t xml:space="preserve"> verkar</w:t>
      </w:r>
      <w:r w:rsidR="00BF74A1">
        <w:t xml:space="preserve"> finn</w:t>
      </w:r>
      <w:r>
        <w:t>a</w:t>
      </w:r>
      <w:r w:rsidR="00BF74A1">
        <w:t>s ett stark</w:t>
      </w:r>
      <w:r w:rsidR="00CB4F3E">
        <w:t>t stöd</w:t>
      </w:r>
      <w:r>
        <w:t xml:space="preserve"> i riksdagen för ett sådant krav</w:t>
      </w:r>
      <w:r w:rsidR="00E40CD9">
        <w:t>.</w:t>
      </w:r>
    </w:p>
    <w:p w14:paraId="4BFF5EE5" w14:textId="4183675F" w:rsidR="00E40CD9" w:rsidRDefault="005E6357" w:rsidP="00E40CD9">
      <w:pPr>
        <w:pStyle w:val="Brdtext"/>
      </w:pPr>
      <w:r>
        <w:t xml:space="preserve">Skriftlighetskravet införs i distansavtalslagen, i enlighet med förslaget från </w:t>
      </w:r>
      <w:r w:rsidR="0037083D">
        <w:t>ut</w:t>
      </w:r>
      <w:r w:rsidR="00EB7147">
        <w:softHyphen/>
      </w:r>
      <w:r w:rsidR="0037083D">
        <w:t xml:space="preserve">redningen </w:t>
      </w:r>
      <w:r>
        <w:t>som</w:t>
      </w:r>
      <w:r w:rsidR="001B0EAA">
        <w:t xml:space="preserve"> tillsattes av</w:t>
      </w:r>
      <w:r>
        <w:t xml:space="preserve"> den dåvarande borgerliga regeringen. </w:t>
      </w:r>
      <w:r w:rsidR="00E40CD9">
        <w:t xml:space="preserve">Därigenom kommer det att gälla för flertalet varor och tjänster som säljs per telefon. </w:t>
      </w:r>
      <w:r w:rsidR="00EB7147">
        <w:t>Distansavtalslagen omfattar dock inte försäljning av lotteri- och andra spel</w:t>
      </w:r>
      <w:r w:rsidR="00EB7147">
        <w:softHyphen/>
        <w:t xml:space="preserve">tjänster. </w:t>
      </w:r>
      <w:r w:rsidR="00E40CD9">
        <w:t>Detta har sin förklaring i att speltjänster inte omfattas av EU:s kon</w:t>
      </w:r>
      <w:r w:rsidR="00EB7147">
        <w:softHyphen/>
      </w:r>
      <w:r w:rsidR="00E40CD9">
        <w:t>sumenträttighetsdirektiv som distansavtalslagen bygger på och att det finns ett särskilt konsumentskydd på områd</w:t>
      </w:r>
      <w:r w:rsidR="00BF74A1">
        <w:t>et. Regeringen har nyligen före</w:t>
      </w:r>
      <w:r w:rsidR="00E40CD9">
        <w:t>slagit att detta konsumentskydd ytterligare ska stärkas</w:t>
      </w:r>
      <w:r w:rsidR="00CF6F5B">
        <w:t xml:space="preserve"> genom en ny spel</w:t>
      </w:r>
      <w:r w:rsidR="00702671">
        <w:t>lag</w:t>
      </w:r>
      <w:r w:rsidR="00E40CD9">
        <w:t xml:space="preserve">. </w:t>
      </w:r>
    </w:p>
    <w:p w14:paraId="7636BE71" w14:textId="77777777" w:rsidR="00F06B58" w:rsidRDefault="00F06B58" w:rsidP="006A12F1">
      <w:pPr>
        <w:pStyle w:val="Brdtext"/>
      </w:pPr>
    </w:p>
    <w:p w14:paraId="20F34673" w14:textId="77777777" w:rsidR="00F06B58" w:rsidRDefault="00F06B58" w:rsidP="006A12F1">
      <w:pPr>
        <w:pStyle w:val="Brdtext"/>
      </w:pPr>
    </w:p>
    <w:p w14:paraId="4AF1937F" w14:textId="2B637103" w:rsidR="00942492" w:rsidRDefault="00E40CD9" w:rsidP="006A12F1">
      <w:pPr>
        <w:pStyle w:val="Brdtext"/>
      </w:pPr>
      <w:bookmarkStart w:id="1" w:name="_GoBack"/>
      <w:bookmarkEnd w:id="1"/>
      <w:r>
        <w:lastRenderedPageBreak/>
        <w:t>Det är hög</w:t>
      </w:r>
      <w:r w:rsidR="00703590">
        <w:t xml:space="preserve"> tid att vidta åtgärder för att stärka </w:t>
      </w:r>
      <w:r w:rsidR="00675B7F">
        <w:t>konsument</w:t>
      </w:r>
      <w:r w:rsidR="00703590">
        <w:t>skyddet</w:t>
      </w:r>
      <w:r>
        <w:t xml:space="preserve"> och få en mer välfungerande marknad för telefonförsäljning</w:t>
      </w:r>
      <w:r w:rsidR="00BF74A1">
        <w:t>. Som framgår av propo</w:t>
      </w:r>
      <w:r w:rsidR="00675B7F">
        <w:softHyphen/>
      </w:r>
      <w:r w:rsidR="00BF74A1">
        <w:t>sitionen</w:t>
      </w:r>
      <w:r>
        <w:t xml:space="preserve"> utesluter regeringen inte att det framöver kan finnas anledning att överväg</w:t>
      </w:r>
      <w:r w:rsidR="00675B7F">
        <w:t>a ett skriftlighetskrav även för</w:t>
      </w:r>
      <w:r>
        <w:t xml:space="preserve"> telefonförsäljning av speltjänster. Jag avse</w:t>
      </w:r>
      <w:r w:rsidR="00CF6F5B">
        <w:t xml:space="preserve">r </w:t>
      </w:r>
      <w:r>
        <w:t>att följa frågan.</w:t>
      </w:r>
    </w:p>
    <w:p w14:paraId="30B45BC9" w14:textId="0275D469" w:rsidR="00942492" w:rsidRDefault="0094249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514E5DADFD044DEBBBBAD36970D51C11"/>
          </w:placeholder>
          <w:dataBinding w:prefixMappings="xmlns:ns0='http://lp/documentinfo/RK' " w:xpath="/ns0:DocumentInfo[1]/ns0:BaseInfo[1]/ns0:HeaderDate[1]" w:storeItemID="{903F98D3-2999-4C9E-823F-71E5A50F8D5F}"/>
          <w:date w:fullDate="2018-04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B4F3E">
            <w:t>25 april 2018</w:t>
          </w:r>
        </w:sdtContent>
      </w:sdt>
    </w:p>
    <w:p w14:paraId="1231F009" w14:textId="77777777" w:rsidR="00942492" w:rsidRDefault="00942492" w:rsidP="00471B06">
      <w:pPr>
        <w:pStyle w:val="Brdtextutanavstnd"/>
      </w:pPr>
    </w:p>
    <w:p w14:paraId="20D23DB9" w14:textId="77777777" w:rsidR="00942492" w:rsidRDefault="00942492" w:rsidP="00471B06">
      <w:pPr>
        <w:pStyle w:val="Brdtextutanavstnd"/>
      </w:pPr>
    </w:p>
    <w:p w14:paraId="3C969B61" w14:textId="77777777" w:rsidR="00942492" w:rsidRDefault="00942492" w:rsidP="00471B06">
      <w:pPr>
        <w:pStyle w:val="Brdtextutanavstnd"/>
      </w:pPr>
    </w:p>
    <w:p w14:paraId="6A0AB5F7" w14:textId="48CD5378" w:rsidR="00942492" w:rsidRPr="00DB48AB" w:rsidRDefault="00CB4F3E" w:rsidP="00DB48AB">
      <w:pPr>
        <w:pStyle w:val="Brdtext"/>
      </w:pPr>
      <w:r>
        <w:t>Heléne Fritzon</w:t>
      </w:r>
    </w:p>
    <w:sectPr w:rsidR="00942492" w:rsidRPr="00DB48AB" w:rsidSect="00942492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8C8D" w14:textId="77777777" w:rsidR="00942492" w:rsidRDefault="00942492" w:rsidP="00A87A54">
      <w:pPr>
        <w:spacing w:after="0" w:line="240" w:lineRule="auto"/>
      </w:pPr>
      <w:r>
        <w:separator/>
      </w:r>
    </w:p>
  </w:endnote>
  <w:endnote w:type="continuationSeparator" w:id="0">
    <w:p w14:paraId="4E198E7E" w14:textId="77777777" w:rsidR="00942492" w:rsidRDefault="009424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76690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8E3AE7" w14:textId="6639622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06B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06B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4962E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A8F1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634BF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7C63F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0810E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5CC9FB" w14:textId="77777777" w:rsidTr="00C26068">
      <w:trPr>
        <w:trHeight w:val="227"/>
      </w:trPr>
      <w:tc>
        <w:tcPr>
          <w:tcW w:w="4074" w:type="dxa"/>
        </w:tcPr>
        <w:p w14:paraId="421438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C0AA9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BD705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DF70" w14:textId="77777777" w:rsidR="00942492" w:rsidRDefault="00942492" w:rsidP="00A87A54">
      <w:pPr>
        <w:spacing w:after="0" w:line="240" w:lineRule="auto"/>
      </w:pPr>
      <w:r>
        <w:separator/>
      </w:r>
    </w:p>
  </w:footnote>
  <w:footnote w:type="continuationSeparator" w:id="0">
    <w:p w14:paraId="707616A8" w14:textId="77777777" w:rsidR="00942492" w:rsidRDefault="009424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2492" w14:paraId="2700FA06" w14:textId="77777777" w:rsidTr="00C93EBA">
      <w:trPr>
        <w:trHeight w:val="227"/>
      </w:trPr>
      <w:tc>
        <w:tcPr>
          <w:tcW w:w="5534" w:type="dxa"/>
        </w:tcPr>
        <w:p w14:paraId="4D1CCFD9" w14:textId="77777777" w:rsidR="00942492" w:rsidRPr="007D73AB" w:rsidRDefault="00942492">
          <w:pPr>
            <w:pStyle w:val="Sidhuvud"/>
          </w:pPr>
        </w:p>
      </w:tc>
      <w:tc>
        <w:tcPr>
          <w:tcW w:w="3170" w:type="dxa"/>
          <w:vAlign w:val="bottom"/>
        </w:tcPr>
        <w:p w14:paraId="655E8562" w14:textId="77777777" w:rsidR="00942492" w:rsidRPr="007D73AB" w:rsidRDefault="00942492" w:rsidP="00340DE0">
          <w:pPr>
            <w:pStyle w:val="Sidhuvud"/>
          </w:pPr>
        </w:p>
      </w:tc>
      <w:tc>
        <w:tcPr>
          <w:tcW w:w="1134" w:type="dxa"/>
        </w:tcPr>
        <w:p w14:paraId="762FE8C0" w14:textId="77777777" w:rsidR="00942492" w:rsidRDefault="00942492" w:rsidP="005A703A">
          <w:pPr>
            <w:pStyle w:val="Sidhuvud"/>
          </w:pPr>
        </w:p>
      </w:tc>
    </w:tr>
    <w:tr w:rsidR="00942492" w14:paraId="2C00C853" w14:textId="77777777" w:rsidTr="00C93EBA">
      <w:trPr>
        <w:trHeight w:val="1928"/>
      </w:trPr>
      <w:tc>
        <w:tcPr>
          <w:tcW w:w="5534" w:type="dxa"/>
        </w:tcPr>
        <w:p w14:paraId="6B847DC9" w14:textId="77777777" w:rsidR="00942492" w:rsidRPr="00340DE0" w:rsidRDefault="009424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B37C16" wp14:editId="08AC1F8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DA7E68" w14:textId="77777777" w:rsidR="00942492" w:rsidRPr="00710A6C" w:rsidRDefault="00942492" w:rsidP="00EE3C0F">
          <w:pPr>
            <w:pStyle w:val="Sidhuvud"/>
            <w:rPr>
              <w:b/>
            </w:rPr>
          </w:pPr>
        </w:p>
        <w:p w14:paraId="5D303552" w14:textId="77777777" w:rsidR="00942492" w:rsidRDefault="00942492" w:rsidP="00EE3C0F">
          <w:pPr>
            <w:pStyle w:val="Sidhuvud"/>
          </w:pPr>
        </w:p>
        <w:p w14:paraId="1D7A66F4" w14:textId="77777777" w:rsidR="00942492" w:rsidRDefault="00942492" w:rsidP="00EE3C0F">
          <w:pPr>
            <w:pStyle w:val="Sidhuvud"/>
          </w:pPr>
        </w:p>
        <w:p w14:paraId="7BCC6226" w14:textId="77777777" w:rsidR="00942492" w:rsidRDefault="009424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FF21EBE07B43CA8CF4A67247F5AEA5"/>
            </w:placeholder>
            <w:dataBinding w:prefixMappings="xmlns:ns0='http://lp/documentinfo/RK' " w:xpath="/ns0:DocumentInfo[1]/ns0:BaseInfo[1]/ns0:Dnr[1]" w:storeItemID="{903F98D3-2999-4C9E-823F-71E5A50F8D5F}"/>
            <w:text/>
          </w:sdtPr>
          <w:sdtEndPr/>
          <w:sdtContent>
            <w:p w14:paraId="6ADE3EE4" w14:textId="308751A6" w:rsidR="00942492" w:rsidRDefault="00D939A8" w:rsidP="00EE3C0F">
              <w:pPr>
                <w:pStyle w:val="Sidhuvud"/>
              </w:pPr>
              <w:r>
                <w:t>Ju2018/02459</w:t>
              </w:r>
              <w:r w:rsidR="00942492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62DC1984064A99B07C7B0DDB50BA30"/>
            </w:placeholder>
            <w:showingPlcHdr/>
            <w:dataBinding w:prefixMappings="xmlns:ns0='http://lp/documentinfo/RK' " w:xpath="/ns0:DocumentInfo[1]/ns0:BaseInfo[1]/ns0:DocNumber[1]" w:storeItemID="{903F98D3-2999-4C9E-823F-71E5A50F8D5F}"/>
            <w:text/>
          </w:sdtPr>
          <w:sdtEndPr/>
          <w:sdtContent>
            <w:p w14:paraId="6B1FB107" w14:textId="77777777" w:rsidR="00942492" w:rsidRDefault="009424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D751A7" w14:textId="77777777" w:rsidR="00942492" w:rsidRDefault="00942492" w:rsidP="00EE3C0F">
          <w:pPr>
            <w:pStyle w:val="Sidhuvud"/>
          </w:pPr>
        </w:p>
      </w:tc>
      <w:tc>
        <w:tcPr>
          <w:tcW w:w="1134" w:type="dxa"/>
        </w:tcPr>
        <w:p w14:paraId="1464541B" w14:textId="77777777" w:rsidR="00942492" w:rsidRDefault="00942492" w:rsidP="0094502D">
          <w:pPr>
            <w:pStyle w:val="Sidhuvud"/>
          </w:pPr>
        </w:p>
        <w:p w14:paraId="67FB3A84" w14:textId="77777777" w:rsidR="00942492" w:rsidRPr="0094502D" w:rsidRDefault="00942492" w:rsidP="00EC71A6">
          <w:pPr>
            <w:pStyle w:val="Sidhuvud"/>
          </w:pPr>
        </w:p>
      </w:tc>
    </w:tr>
    <w:tr w:rsidR="00942492" w14:paraId="54444788" w14:textId="77777777" w:rsidTr="00EB7147">
      <w:trPr>
        <w:trHeight w:val="294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DA821C9D70E49AB9D9C4442C95847E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3820751" w14:textId="7E3056CE" w:rsidR="00CB4F3E" w:rsidRPr="00CB4F3E" w:rsidRDefault="00CB4F3E" w:rsidP="00340DE0">
              <w:pPr>
                <w:pStyle w:val="Sidhuvud"/>
                <w:rPr>
                  <w:b/>
                </w:rPr>
              </w:pPr>
              <w:r w:rsidRPr="00CB4F3E">
                <w:rPr>
                  <w:b/>
                </w:rPr>
                <w:t>Justitiedepartementet</w:t>
              </w:r>
            </w:p>
            <w:p w14:paraId="6532D3D6" w14:textId="77777777" w:rsidR="00F32BA1" w:rsidRDefault="00CB4F3E" w:rsidP="00340DE0">
              <w:pPr>
                <w:pStyle w:val="Sidhuvud"/>
              </w:pPr>
              <w:r w:rsidRPr="00CB4F3E">
                <w:t>Migrationsministern och biträdande justitieministern</w:t>
              </w:r>
            </w:p>
            <w:p w14:paraId="3511E0FC" w14:textId="216C2F21" w:rsidR="00942492" w:rsidRPr="00F32BA1" w:rsidRDefault="00942492" w:rsidP="00F32BA1">
              <w:pPr>
                <w:pStyle w:val="Sidhuvud"/>
                <w:rPr>
                  <w:rFonts w:asciiTheme="minorHAnsi" w:hAnsiTheme="minorHAnsi"/>
                  <w:sz w:val="22"/>
                  <w:szCs w:val="22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C8DF284F1C4B5790FBE28FDB692A8B"/>
          </w:placeholder>
          <w:dataBinding w:prefixMappings="xmlns:ns0='http://lp/documentinfo/RK' " w:xpath="/ns0:DocumentInfo[1]/ns0:BaseInfo[1]/ns0:Recipient[1]" w:storeItemID="{903F98D3-2999-4C9E-823F-71E5A50F8D5F}"/>
          <w:text w:multiLine="1"/>
        </w:sdtPr>
        <w:sdtEndPr/>
        <w:sdtContent>
          <w:tc>
            <w:tcPr>
              <w:tcW w:w="3170" w:type="dxa"/>
            </w:tcPr>
            <w:p w14:paraId="09F0EC4E" w14:textId="77777777" w:rsidR="00942492" w:rsidRDefault="009424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A62E1F" w14:textId="77777777" w:rsidR="00942492" w:rsidRDefault="00942492" w:rsidP="003E6020">
          <w:pPr>
            <w:pStyle w:val="Sidhuvud"/>
          </w:pPr>
        </w:p>
      </w:tc>
    </w:tr>
  </w:tbl>
  <w:p w14:paraId="5A79186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9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07C"/>
    <w:rsid w:val="0011413E"/>
    <w:rsid w:val="0012033A"/>
    <w:rsid w:val="00121002"/>
    <w:rsid w:val="00122D16"/>
    <w:rsid w:val="00125B5E"/>
    <w:rsid w:val="00126E6B"/>
    <w:rsid w:val="00130EC3"/>
    <w:rsid w:val="001331B1"/>
    <w:rsid w:val="00133C3B"/>
    <w:rsid w:val="00134837"/>
    <w:rsid w:val="00135111"/>
    <w:rsid w:val="001372E2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0EAA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575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6DA6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083D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7A97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27A5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0B69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CB4"/>
    <w:rsid w:val="00596E2B"/>
    <w:rsid w:val="005A0CBA"/>
    <w:rsid w:val="005A2022"/>
    <w:rsid w:val="005A5193"/>
    <w:rsid w:val="005B115A"/>
    <w:rsid w:val="005B5043"/>
    <w:rsid w:val="005B537F"/>
    <w:rsid w:val="005C120D"/>
    <w:rsid w:val="005D07C2"/>
    <w:rsid w:val="005E2F29"/>
    <w:rsid w:val="005E400D"/>
    <w:rsid w:val="005E4E79"/>
    <w:rsid w:val="005E5CE7"/>
    <w:rsid w:val="005E6357"/>
    <w:rsid w:val="005F08C5"/>
    <w:rsid w:val="00605718"/>
    <w:rsid w:val="00605C66"/>
    <w:rsid w:val="00606540"/>
    <w:rsid w:val="00615B28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5B7F"/>
    <w:rsid w:val="0069523C"/>
    <w:rsid w:val="006962CA"/>
    <w:rsid w:val="006A09DA"/>
    <w:rsid w:val="006A1835"/>
    <w:rsid w:val="006A24FA"/>
    <w:rsid w:val="006B4A30"/>
    <w:rsid w:val="006B7569"/>
    <w:rsid w:val="006C28EE"/>
    <w:rsid w:val="006D2998"/>
    <w:rsid w:val="006D3188"/>
    <w:rsid w:val="006E08FC"/>
    <w:rsid w:val="006F2588"/>
    <w:rsid w:val="00702671"/>
    <w:rsid w:val="00703590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2492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38F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4BA2"/>
    <w:rsid w:val="00BB4AC0"/>
    <w:rsid w:val="00BB5683"/>
    <w:rsid w:val="00BB7F69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74A1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4F3E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486"/>
    <w:rsid w:val="00CF45F2"/>
    <w:rsid w:val="00CF4FDC"/>
    <w:rsid w:val="00CF6F5B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39A8"/>
    <w:rsid w:val="00D95424"/>
    <w:rsid w:val="00DA5C0D"/>
    <w:rsid w:val="00DB714B"/>
    <w:rsid w:val="00DC10F6"/>
    <w:rsid w:val="00DC3E45"/>
    <w:rsid w:val="00DC4598"/>
    <w:rsid w:val="00DD0722"/>
    <w:rsid w:val="00DD212F"/>
    <w:rsid w:val="00DE49C5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0CD9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7147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6B58"/>
    <w:rsid w:val="00F14024"/>
    <w:rsid w:val="00F24297"/>
    <w:rsid w:val="00F25761"/>
    <w:rsid w:val="00F259D7"/>
    <w:rsid w:val="00F32BA1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43299B"/>
  <w15:docId w15:val="{83718F0C-21C6-416A-8C00-AB3C2CA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F21EBE07B43CA8CF4A67247F5A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E952A-5BD5-4DB7-A5ED-2824081D1FA2}"/>
      </w:docPartPr>
      <w:docPartBody>
        <w:p w:rsidR="001278CC" w:rsidRDefault="0029777D" w:rsidP="0029777D">
          <w:pPr>
            <w:pStyle w:val="DFFF21EBE07B43CA8CF4A67247F5AE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62DC1984064A99B07C7B0DDB50B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64924-5403-45F4-B89D-C762C49E87E0}"/>
      </w:docPartPr>
      <w:docPartBody>
        <w:p w:rsidR="001278CC" w:rsidRDefault="0029777D" w:rsidP="0029777D">
          <w:pPr>
            <w:pStyle w:val="6B62DC1984064A99B07C7B0DDB50BA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A821C9D70E49AB9D9C4442C9584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58D29-3A29-4CC2-B8D4-78BCBE09117F}"/>
      </w:docPartPr>
      <w:docPartBody>
        <w:p w:rsidR="001278CC" w:rsidRDefault="0029777D" w:rsidP="0029777D">
          <w:pPr>
            <w:pStyle w:val="FDA821C9D70E49AB9D9C4442C95847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C8DF284F1C4B5790FBE28FDB692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6F12B-D55A-43EC-808A-3E6A6837D7C6}"/>
      </w:docPartPr>
      <w:docPartBody>
        <w:p w:rsidR="001278CC" w:rsidRDefault="0029777D" w:rsidP="0029777D">
          <w:pPr>
            <w:pStyle w:val="92C8DF284F1C4B5790FBE28FDB692A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4E5DADFD044DEBBBBAD36970D51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16B29-6E9B-450A-90D2-A0D0367D9551}"/>
      </w:docPartPr>
      <w:docPartBody>
        <w:p w:rsidR="001278CC" w:rsidRDefault="0029777D" w:rsidP="0029777D">
          <w:pPr>
            <w:pStyle w:val="514E5DADFD044DEBBBBAD36970D51C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7D"/>
    <w:rsid w:val="001278CC"/>
    <w:rsid w:val="002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5D4D78215E443592C2B4464333FD8F">
    <w:name w:val="C15D4D78215E443592C2B4464333FD8F"/>
    <w:rsid w:val="0029777D"/>
  </w:style>
  <w:style w:type="character" w:styleId="Platshllartext">
    <w:name w:val="Placeholder Text"/>
    <w:basedOn w:val="Standardstycketeckensnitt"/>
    <w:uiPriority w:val="99"/>
    <w:semiHidden/>
    <w:rsid w:val="0029777D"/>
  </w:style>
  <w:style w:type="paragraph" w:customStyle="1" w:styleId="5C4923896E594F0A8806E02A5C13BBEF">
    <w:name w:val="5C4923896E594F0A8806E02A5C13BBEF"/>
    <w:rsid w:val="0029777D"/>
  </w:style>
  <w:style w:type="paragraph" w:customStyle="1" w:styleId="649970EF6DE143F9B0D4F8298C45988E">
    <w:name w:val="649970EF6DE143F9B0D4F8298C45988E"/>
    <w:rsid w:val="0029777D"/>
  </w:style>
  <w:style w:type="paragraph" w:customStyle="1" w:styleId="8AFEAE6BE2A84C1E8166E73D2D8905BD">
    <w:name w:val="8AFEAE6BE2A84C1E8166E73D2D8905BD"/>
    <w:rsid w:val="0029777D"/>
  </w:style>
  <w:style w:type="paragraph" w:customStyle="1" w:styleId="DFFF21EBE07B43CA8CF4A67247F5AEA5">
    <w:name w:val="DFFF21EBE07B43CA8CF4A67247F5AEA5"/>
    <w:rsid w:val="0029777D"/>
  </w:style>
  <w:style w:type="paragraph" w:customStyle="1" w:styleId="6B62DC1984064A99B07C7B0DDB50BA30">
    <w:name w:val="6B62DC1984064A99B07C7B0DDB50BA30"/>
    <w:rsid w:val="0029777D"/>
  </w:style>
  <w:style w:type="paragraph" w:customStyle="1" w:styleId="2370FEFCA7E54491AB90F252A1E6DAEA">
    <w:name w:val="2370FEFCA7E54491AB90F252A1E6DAEA"/>
    <w:rsid w:val="0029777D"/>
  </w:style>
  <w:style w:type="paragraph" w:customStyle="1" w:styleId="63B45E61844E426F80F5BD4A106A1716">
    <w:name w:val="63B45E61844E426F80F5BD4A106A1716"/>
    <w:rsid w:val="0029777D"/>
  </w:style>
  <w:style w:type="paragraph" w:customStyle="1" w:styleId="E31C6B099AC444E0862BD1057821A03C">
    <w:name w:val="E31C6B099AC444E0862BD1057821A03C"/>
    <w:rsid w:val="0029777D"/>
  </w:style>
  <w:style w:type="paragraph" w:customStyle="1" w:styleId="FDA821C9D70E49AB9D9C4442C95847ED">
    <w:name w:val="FDA821C9D70E49AB9D9C4442C95847ED"/>
    <w:rsid w:val="0029777D"/>
  </w:style>
  <w:style w:type="paragraph" w:customStyle="1" w:styleId="92C8DF284F1C4B5790FBE28FDB692A8B">
    <w:name w:val="92C8DF284F1C4B5790FBE28FDB692A8B"/>
    <w:rsid w:val="0029777D"/>
  </w:style>
  <w:style w:type="paragraph" w:customStyle="1" w:styleId="E1E3F1475D3C415FBE7ED96A4229529D">
    <w:name w:val="E1E3F1475D3C415FBE7ED96A4229529D"/>
    <w:rsid w:val="0029777D"/>
  </w:style>
  <w:style w:type="paragraph" w:customStyle="1" w:styleId="7386EF985D7C4F3CB7C10C5F5EC6A69A">
    <w:name w:val="7386EF985D7C4F3CB7C10C5F5EC6A69A"/>
    <w:rsid w:val="0029777D"/>
  </w:style>
  <w:style w:type="paragraph" w:customStyle="1" w:styleId="F9558374C7C147CC90368F623C8B755F">
    <w:name w:val="F9558374C7C147CC90368F623C8B755F"/>
    <w:rsid w:val="0029777D"/>
  </w:style>
  <w:style w:type="paragraph" w:customStyle="1" w:styleId="3C7DC98F274740318139DE7E88C9B13C">
    <w:name w:val="3C7DC98F274740318139DE7E88C9B13C"/>
    <w:rsid w:val="0029777D"/>
  </w:style>
  <w:style w:type="paragraph" w:customStyle="1" w:styleId="591D5EB2881B4B7C968404446164A52E">
    <w:name w:val="591D5EB2881B4B7C968404446164A52E"/>
    <w:rsid w:val="0029777D"/>
  </w:style>
  <w:style w:type="paragraph" w:customStyle="1" w:styleId="B253B2FB0B3B458D960895C83A4D1A68">
    <w:name w:val="B253B2FB0B3B458D960895C83A4D1A68"/>
    <w:rsid w:val="0029777D"/>
  </w:style>
  <w:style w:type="paragraph" w:customStyle="1" w:styleId="C67C4493F5D744028287BAC46DCA156E">
    <w:name w:val="C67C4493F5D744028287BAC46DCA156E"/>
    <w:rsid w:val="0029777D"/>
  </w:style>
  <w:style w:type="paragraph" w:customStyle="1" w:styleId="514E5DADFD044DEBBBBAD36970D51C11">
    <w:name w:val="514E5DADFD044DEBBBBAD36970D51C11"/>
    <w:rsid w:val="0029777D"/>
  </w:style>
  <w:style w:type="paragraph" w:customStyle="1" w:styleId="D05460163D7F4C20832952A7CFE6FF33">
    <w:name w:val="D05460163D7F4C20832952A7CFE6FF33"/>
    <w:rsid w:val="0029777D"/>
  </w:style>
  <w:style w:type="paragraph" w:customStyle="1" w:styleId="4F0D70AE157D43DDA6706F95CC8BC866">
    <w:name w:val="4F0D70AE157D43DDA6706F95CC8BC866"/>
    <w:rsid w:val="00297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2018-04-25T00:00:00</HeaderDate>
    <Office/>
    <Dnr>Ju2018/02459/POL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997259fe-a6b2-4d39-9746-59bae9f49d18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2018-04-25T00:00:00</HeaderDate>
    <Office/>
    <Dnr>Ju2018/02459/POL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98D3-2999-4C9E-823F-71E5A50F8D5F}"/>
</file>

<file path=customXml/itemProps2.xml><?xml version="1.0" encoding="utf-8"?>
<ds:datastoreItem xmlns:ds="http://schemas.openxmlformats.org/officeDocument/2006/customXml" ds:itemID="{C98FC5D2-0D3A-4596-82F2-CC0F150BA2CA}"/>
</file>

<file path=customXml/itemProps3.xml><?xml version="1.0" encoding="utf-8"?>
<ds:datastoreItem xmlns:ds="http://schemas.openxmlformats.org/officeDocument/2006/customXml" ds:itemID="{1869D470-BC55-4CA8-BF50-5E677CE83C07}"/>
</file>

<file path=customXml/itemProps4.xml><?xml version="1.0" encoding="utf-8"?>
<ds:datastoreItem xmlns:ds="http://schemas.openxmlformats.org/officeDocument/2006/customXml" ds:itemID="{13B7B971-6878-4F43-9784-D00FBE6FE720}"/>
</file>

<file path=customXml/itemProps5.xml><?xml version="1.0" encoding="utf-8"?>
<ds:datastoreItem xmlns:ds="http://schemas.openxmlformats.org/officeDocument/2006/customXml" ds:itemID="{903F98D3-2999-4C9E-823F-71E5A50F8D5F}"/>
</file>

<file path=customXml/itemProps6.xml><?xml version="1.0" encoding="utf-8"?>
<ds:datastoreItem xmlns:ds="http://schemas.openxmlformats.org/officeDocument/2006/customXml" ds:itemID="{03DAAF01-D176-46F9-BA92-DDA71FD51A1E}"/>
</file>

<file path=customXml/itemProps7.xml><?xml version="1.0" encoding="utf-8"?>
<ds:datastoreItem xmlns:ds="http://schemas.openxmlformats.org/officeDocument/2006/customXml" ds:itemID="{F9FAF636-9F09-40E6-B628-377A36E5AC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Pavic</dc:creator>
  <cp:keywords/>
  <dc:description/>
  <cp:lastModifiedBy>Gunilla Hansson-Böe</cp:lastModifiedBy>
  <cp:revision>3</cp:revision>
  <cp:lastPrinted>2018-04-19T12:39:00Z</cp:lastPrinted>
  <dcterms:created xsi:type="dcterms:W3CDTF">2018-04-25T06:42:00Z</dcterms:created>
  <dcterms:modified xsi:type="dcterms:W3CDTF">2018-04-25T06:42:00Z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4b24e928-d3e6-4ed2-ac72-c325d2301442</vt:lpwstr>
  </property>
</Properties>
</file>