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67E7B" w:rsidP="00DA0661">
      <w:pPr>
        <w:pStyle w:val="Title"/>
      </w:pPr>
      <w:bookmarkStart w:id="0" w:name="Start"/>
      <w:bookmarkEnd w:id="0"/>
      <w:r>
        <w:t xml:space="preserve">Svar på fråga </w:t>
      </w:r>
      <w:r w:rsidRPr="00667E7B">
        <w:t>2021/22:1115</w:t>
      </w:r>
      <w:r>
        <w:t xml:space="preserve"> av Jens Holm (V)</w:t>
      </w:r>
      <w:r>
        <w:br/>
      </w:r>
      <w:r w:rsidR="001E39F6">
        <w:t>S</w:t>
      </w:r>
      <w:r w:rsidRPr="00667E7B">
        <w:t>mittspridning från djurindustrier</w:t>
      </w:r>
    </w:p>
    <w:p w:rsidR="00667E7B" w:rsidP="002749F7">
      <w:pPr>
        <w:pStyle w:val="BodyText"/>
      </w:pPr>
      <w:r>
        <w:t xml:space="preserve">Jens Holm har frågat mig </w:t>
      </w:r>
      <w:r w:rsidRPr="00667E7B">
        <w:t>om jag är beredd att vidta åtgärder för att inte fler än 100 djurenheter ska få hållas på samma anläggning, för att förbättra djurvälfärden och för att förebygga nya smittspridningar.</w:t>
      </w:r>
    </w:p>
    <w:p w:rsidR="008C4224" w:rsidP="008C4224">
      <w:pPr>
        <w:pStyle w:val="BodyText"/>
      </w:pPr>
      <w:r>
        <w:t>Sverige har lång erfarenhet av förebyggande arbete med djurhälsa och smittskydd</w:t>
      </w:r>
      <w:r w:rsidR="001D25E1">
        <w:t>. Ett förebyggande arbete</w:t>
      </w:r>
      <w:r w:rsidR="00B816F9">
        <w:t xml:space="preserve"> </w:t>
      </w:r>
      <w:r>
        <w:t xml:space="preserve">är grunden för att förhindra uppkomst och spridning av sjukdomar mellan djur och människor. Under senare år har stort arbete lagts ner på beredskapen för smittsamma djursjukdomar, däribland fågelinfluensa, för att snabbt kunna bekämpa utbrott. </w:t>
      </w:r>
      <w:r w:rsidR="001D25E1">
        <w:t>Sverige ligger också i framkant u</w:t>
      </w:r>
      <w:r>
        <w:t>r ett djurvälfärdsperspektiv</w:t>
      </w:r>
      <w:r w:rsidR="001D25E1">
        <w:t xml:space="preserve">. </w:t>
      </w:r>
      <w:r>
        <w:t xml:space="preserve"> </w:t>
      </w:r>
    </w:p>
    <w:p w:rsidR="008C4224" w:rsidP="008C4224">
      <w:pPr>
        <w:pStyle w:val="BodyText"/>
      </w:pPr>
      <w:r>
        <w:t xml:space="preserve">Från tidigare utbrott av fågelinfluensa är det tydligt att såväl stora besättningar som små hobbyproducenter kan drabbas. </w:t>
      </w:r>
      <w:r w:rsidR="00F56176">
        <w:t>Ett</w:t>
      </w:r>
      <w:r w:rsidR="00C43627">
        <w:t xml:space="preserve"> strategiskt och förebyggande </w:t>
      </w:r>
      <w:r>
        <w:t xml:space="preserve">smittskyddsarbete </w:t>
      </w:r>
      <w:r w:rsidR="00F56176">
        <w:t xml:space="preserve">är viktigt </w:t>
      </w:r>
      <w:r w:rsidR="001D25E1">
        <w:t xml:space="preserve">för att undvika introduktion av smitta, det gäller </w:t>
      </w:r>
      <w:r w:rsidR="00F56176">
        <w:t>alla djurhållare</w:t>
      </w:r>
      <w:r w:rsidR="002B4D26">
        <w:t xml:space="preserve"> oavsett storlek</w:t>
      </w:r>
      <w:r>
        <w:t>.</w:t>
      </w:r>
      <w:r w:rsidR="001D25E1">
        <w:t xml:space="preserve"> </w:t>
      </w:r>
      <w:r w:rsidRPr="00B816F9" w:rsidR="00B816F9">
        <w:t xml:space="preserve">Djurhållaren har det </w:t>
      </w:r>
      <w:r w:rsidR="00DD1408">
        <w:t>primära</w:t>
      </w:r>
      <w:r w:rsidRPr="00B816F9" w:rsidR="00083663">
        <w:t xml:space="preserve"> </w:t>
      </w:r>
      <w:r w:rsidRPr="00B816F9" w:rsidR="00B816F9">
        <w:t>ansvaret för att</w:t>
      </w:r>
      <w:r w:rsidR="00083663">
        <w:t xml:space="preserve"> utföra</w:t>
      </w:r>
      <w:r w:rsidR="00DD1408">
        <w:t xml:space="preserve"> de</w:t>
      </w:r>
      <w:r w:rsidRPr="00B816F9" w:rsidR="00B816F9">
        <w:t xml:space="preserve"> åtgärder </w:t>
      </w:r>
      <w:r w:rsidR="00083663">
        <w:t>som</w:t>
      </w:r>
      <w:r w:rsidR="00DD1408">
        <w:t xml:space="preserve"> krävs för att</w:t>
      </w:r>
      <w:r w:rsidRPr="00B816F9" w:rsidR="00B816F9">
        <w:t xml:space="preserve"> förhindra </w:t>
      </w:r>
      <w:r w:rsidR="00DD1408">
        <w:t>smittspridning</w:t>
      </w:r>
      <w:r w:rsidRPr="00B816F9" w:rsidR="00B816F9">
        <w:t xml:space="preserve"> bland </w:t>
      </w:r>
      <w:r w:rsidR="00DD1408">
        <w:t>sina djur</w:t>
      </w:r>
      <w:r w:rsidR="00B816F9">
        <w:t>.</w:t>
      </w:r>
    </w:p>
    <w:p w:rsidR="008C4224" w:rsidP="008C4224">
      <w:pPr>
        <w:pStyle w:val="BodyText"/>
      </w:pPr>
      <w:r>
        <w:t xml:space="preserve">Enligt den svenska livsmedelsstrategin är fortsatt strukturomvandling en viktig del för att stärka konkurrenskraften i svenskt jordbruk, och för att fortsatt ha en svensk produktion som kan verka i global konkurrens. </w:t>
      </w:r>
      <w:r w:rsidR="00DE55E8">
        <w:t>Stora besättningar ställer stora krav på biosäkerhet, och</w:t>
      </w:r>
      <w:r w:rsidR="008151BC">
        <w:t xml:space="preserve"> jag har förtroende för att</w:t>
      </w:r>
      <w:r w:rsidR="00DE55E8">
        <w:t xml:space="preserve"> s</w:t>
      </w:r>
      <w:r w:rsidR="002B4D26">
        <w:t>venska lantbrukare bedriv</w:t>
      </w:r>
      <w:r w:rsidR="008151BC">
        <w:t>er</w:t>
      </w:r>
      <w:r w:rsidR="002B4D26">
        <w:t xml:space="preserve"> och utveckla</w:t>
      </w:r>
      <w:r w:rsidR="008151BC">
        <w:t>r</w:t>
      </w:r>
      <w:r w:rsidR="002B4D26">
        <w:t xml:space="preserve"> sin verksamhet på ett ansvarsfullt sätt. </w:t>
      </w:r>
    </w:p>
    <w:p w:rsidR="008C4224" w:rsidP="008C4224">
      <w:pPr>
        <w:pStyle w:val="BodyText"/>
      </w:pPr>
      <w:r>
        <w:t>Statens jordbruksverk och Statens veterinärmedicinska anstalt fick för ett år sedan i uppdrag att granska djurhållning med avseende på risken för uppkomst och spridning av nya smittor mellan djur och människa. Den 28 februari i år redovisades uppdraget.</w:t>
      </w:r>
      <w:r w:rsidR="00CA04A1">
        <w:t xml:space="preserve"> I rapporten identifierar myndigheterna åtgärder som kan stärka smittskyddet hos svenska lantbruk och </w:t>
      </w:r>
      <w:r w:rsidR="001D25E1">
        <w:t xml:space="preserve">därmed </w:t>
      </w:r>
      <w:r w:rsidR="00CA04A1">
        <w:t>bidra till att förebygga framtida utbrott av nya zoonoser. Myndigheterna har också utvärderat åtgärden att begränsa storleken på besättningar</w:t>
      </w:r>
      <w:r w:rsidRPr="00776268" w:rsidR="00CA04A1">
        <w:t xml:space="preserve"> </w:t>
      </w:r>
      <w:r w:rsidR="00CA04A1">
        <w:t xml:space="preserve">utifrån smittskyddshänseende. </w:t>
      </w:r>
      <w:r w:rsidR="001D25E1">
        <w:t>R</w:t>
      </w:r>
      <w:r w:rsidR="00CA04A1">
        <w:t>apporten uppmärksammar att större besättningar medför större konsekvenser vid sjukdomsutbrott</w:t>
      </w:r>
      <w:r w:rsidR="001D25E1">
        <w:t>, men visar samtidigt att det inte</w:t>
      </w:r>
      <w:r w:rsidR="00B816F9">
        <w:t xml:space="preserve"> </w:t>
      </w:r>
      <w:r w:rsidR="00CA04A1">
        <w:t xml:space="preserve">finns </w:t>
      </w:r>
      <w:r w:rsidR="001D25E1">
        <w:t>underlag</w:t>
      </w:r>
      <w:r w:rsidR="00CA04A1">
        <w:t xml:space="preserve"> för att införa generella regler om hur många djur som får hållas i en besättning.</w:t>
      </w:r>
      <w:r>
        <w:t xml:space="preserve"> </w:t>
      </w:r>
      <w:r w:rsidR="00F54C18">
        <w:t>R</w:t>
      </w:r>
      <w:r>
        <w:t xml:space="preserve">apporten bereds nu vidare inom Regeringskansliet. </w:t>
      </w:r>
    </w:p>
    <w:p w:rsidR="008C4224" w:rsidP="008C4224">
      <w:pPr>
        <w:pStyle w:val="BodyText"/>
      </w:pPr>
      <w:r>
        <w:t xml:space="preserve">Avslutningsvis är jag stolt över våra svenska </w:t>
      </w:r>
      <w:r w:rsidR="000F1CF9">
        <w:t xml:space="preserve">lantbrukare </w:t>
      </w:r>
      <w:r>
        <w:t>och det djurhälsoarbete som veterinärer, näring och övriga berörda aktörer lägger ner. Det är viktigt att Sverige fortsätter ha en världsledande roll inom djurvälfärd och djurhälsa där vi visar att det går att kombinera våra höga ambitioner på dessa områden med en konkurrenskraftig produktion.</w:t>
      </w:r>
    </w:p>
    <w:p w:rsidR="00667E7B" w:rsidP="006A12F1">
      <w:pPr>
        <w:pStyle w:val="BodyText"/>
      </w:pPr>
      <w:r>
        <w:t xml:space="preserve">Stockholm den </w:t>
      </w:r>
      <w:sdt>
        <w:sdtPr>
          <w:id w:val="-1225218591"/>
          <w:placeholder>
            <w:docPart w:val="FA6BAAF1115D407C85D50DFFCA25FAB1"/>
          </w:placeholder>
          <w:dataBinding w:xpath="/ns0:DocumentInfo[1]/ns0:BaseInfo[1]/ns0:HeaderDate[1]" w:storeItemID="{10AF581B-7691-47BE-8721-BF2C3E46DB8A}" w:prefixMappings="xmlns:ns0='http://lp/documentinfo/RK' "/>
          <w:date w:fullDate="2022-03-02T00:00:00Z">
            <w:dateFormat w:val="d MMMM yyyy"/>
            <w:lid w:val="sv-SE"/>
            <w:storeMappedDataAs w:val="dateTime"/>
            <w:calendar w:val="gregorian"/>
          </w:date>
        </w:sdtPr>
        <w:sdtContent>
          <w:r w:rsidR="00F26ABB">
            <w:t>2 mars 2022</w:t>
          </w:r>
        </w:sdtContent>
      </w:sdt>
    </w:p>
    <w:p w:rsidR="00667E7B" w:rsidP="004E7A8F">
      <w:pPr>
        <w:pStyle w:val="Brdtextutanavstnd"/>
      </w:pPr>
    </w:p>
    <w:p w:rsidR="00667E7B" w:rsidP="004E7A8F">
      <w:pPr>
        <w:pStyle w:val="Brdtextutanavstnd"/>
      </w:pPr>
    </w:p>
    <w:p w:rsidR="00667E7B" w:rsidP="004E7A8F">
      <w:pPr>
        <w:pStyle w:val="Brdtextutanavstnd"/>
      </w:pPr>
    </w:p>
    <w:p w:rsidR="00667E7B" w:rsidP="00422A41">
      <w:pPr>
        <w:pStyle w:val="BodyText"/>
      </w:pPr>
      <w:r>
        <w:t>Anna-Caren Sätherberg</w:t>
      </w:r>
    </w:p>
    <w:p w:rsidR="00667E7B"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67E7B" w:rsidRPr="007D73AB">
          <w:pPr>
            <w:pStyle w:val="Header"/>
          </w:pPr>
        </w:p>
      </w:tc>
      <w:tc>
        <w:tcPr>
          <w:tcW w:w="3170" w:type="dxa"/>
          <w:vAlign w:val="bottom"/>
        </w:tcPr>
        <w:p w:rsidR="00667E7B" w:rsidRPr="007D73AB" w:rsidP="00340DE0">
          <w:pPr>
            <w:pStyle w:val="Header"/>
          </w:pPr>
        </w:p>
      </w:tc>
      <w:tc>
        <w:tcPr>
          <w:tcW w:w="1134" w:type="dxa"/>
        </w:tcPr>
        <w:p w:rsidR="00667E7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67E7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67E7B" w:rsidRPr="00710A6C" w:rsidP="00EE3C0F">
          <w:pPr>
            <w:pStyle w:val="Header"/>
            <w:rPr>
              <w:b/>
            </w:rPr>
          </w:pPr>
        </w:p>
        <w:p w:rsidR="00667E7B" w:rsidP="00EE3C0F">
          <w:pPr>
            <w:pStyle w:val="Header"/>
          </w:pPr>
        </w:p>
        <w:p w:rsidR="00667E7B" w:rsidP="00EE3C0F">
          <w:pPr>
            <w:pStyle w:val="Header"/>
          </w:pPr>
        </w:p>
        <w:sdt>
          <w:sdtPr>
            <w:alias w:val="Dnr"/>
            <w:tag w:val="ccRKShow_Dnr"/>
            <w:id w:val="-829283628"/>
            <w:placeholder>
              <w:docPart w:val="5F370A3B44BC499586188EAABF537B48"/>
            </w:placeholder>
            <w:dataBinding w:xpath="/ns0:DocumentInfo[1]/ns0:BaseInfo[1]/ns0:Dnr[1]" w:storeItemID="{10AF581B-7691-47BE-8721-BF2C3E46DB8A}" w:prefixMappings="xmlns:ns0='http://lp/documentinfo/RK' "/>
            <w:text/>
          </w:sdtPr>
          <w:sdtContent>
            <w:p w:rsidR="00667E7B" w:rsidP="00EE3C0F">
              <w:pPr>
                <w:pStyle w:val="Header"/>
              </w:pPr>
              <w:r w:rsidRPr="00B816F9">
                <w:t>N2022/00433</w:t>
              </w:r>
            </w:p>
          </w:sdtContent>
        </w:sdt>
        <w:sdt>
          <w:sdtPr>
            <w:alias w:val="DocNumber"/>
            <w:tag w:val="DocNumber"/>
            <w:id w:val="1726028884"/>
            <w:placeholder>
              <w:docPart w:val="3F4ED083B8274DC78D1C0BEF836A9F36"/>
            </w:placeholder>
            <w:showingPlcHdr/>
            <w:dataBinding w:xpath="/ns0:DocumentInfo[1]/ns0:BaseInfo[1]/ns0:DocNumber[1]" w:storeItemID="{10AF581B-7691-47BE-8721-BF2C3E46DB8A}" w:prefixMappings="xmlns:ns0='http://lp/documentinfo/RK' "/>
            <w:text/>
          </w:sdtPr>
          <w:sdtContent>
            <w:p w:rsidR="00667E7B" w:rsidP="00EE3C0F">
              <w:pPr>
                <w:pStyle w:val="Header"/>
              </w:pPr>
              <w:r>
                <w:rPr>
                  <w:rStyle w:val="PlaceholderText"/>
                </w:rPr>
                <w:t xml:space="preserve"> </w:t>
              </w:r>
            </w:p>
          </w:sdtContent>
        </w:sdt>
        <w:p w:rsidR="00667E7B" w:rsidP="00EE3C0F">
          <w:pPr>
            <w:pStyle w:val="Header"/>
          </w:pPr>
        </w:p>
      </w:tc>
      <w:tc>
        <w:tcPr>
          <w:tcW w:w="1134" w:type="dxa"/>
        </w:tcPr>
        <w:p w:rsidR="00667E7B" w:rsidP="0094502D">
          <w:pPr>
            <w:pStyle w:val="Header"/>
          </w:pPr>
        </w:p>
        <w:p w:rsidR="00667E7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D045AC6ECBF3436280366C0BEF770394"/>
          </w:placeholder>
          <w:richText/>
        </w:sdtPr>
        <w:sdtContent>
          <w:tc>
            <w:tcPr>
              <w:tcW w:w="5534" w:type="dxa"/>
              <w:tcMar>
                <w:right w:w="1134" w:type="dxa"/>
              </w:tcMar>
            </w:tcPr>
            <w:p w:rsidR="008C4224" w:rsidRPr="004740A0" w:rsidP="008C4224">
              <w:pPr>
                <w:pStyle w:val="Header"/>
                <w:rPr>
                  <w:b/>
                </w:rPr>
              </w:pPr>
              <w:r w:rsidRPr="004740A0">
                <w:rPr>
                  <w:b/>
                </w:rPr>
                <w:t>Näringsdepartementet</w:t>
              </w:r>
            </w:p>
            <w:p w:rsidR="008C4224" w:rsidP="008C4224">
              <w:pPr>
                <w:pStyle w:val="Header"/>
              </w:pPr>
              <w:r w:rsidRPr="004740A0">
                <w:t>Landsbygdsministern</w:t>
              </w:r>
            </w:p>
            <w:p w:rsidR="00667E7B" w:rsidRPr="00340DE0" w:rsidP="008C4224">
              <w:pPr>
                <w:pStyle w:val="Header"/>
              </w:pPr>
            </w:p>
          </w:tc>
        </w:sdtContent>
      </w:sdt>
      <w:sdt>
        <w:sdtPr>
          <w:alias w:val="Recipient"/>
          <w:tag w:val="ccRKShow_Recipient"/>
          <w:id w:val="-28344517"/>
          <w:placeholder>
            <w:docPart w:val="ABDA8426FA2E4C1E8AFEEC65B6B88AE0"/>
          </w:placeholder>
          <w:dataBinding w:xpath="/ns0:DocumentInfo[1]/ns0:BaseInfo[1]/ns0:Recipient[1]" w:storeItemID="{10AF581B-7691-47BE-8721-BF2C3E46DB8A}" w:prefixMappings="xmlns:ns0='http://lp/documentinfo/RK' "/>
          <w:text w:multiLine="1"/>
        </w:sdtPr>
        <w:sdtContent>
          <w:tc>
            <w:tcPr>
              <w:tcW w:w="3170" w:type="dxa"/>
            </w:tcPr>
            <w:p w:rsidR="00667E7B" w:rsidP="00547B89">
              <w:pPr>
                <w:pStyle w:val="Header"/>
              </w:pPr>
              <w:r w:rsidRPr="002B4B57">
                <w:t>Till riksdagen</w:t>
              </w:r>
              <w:r w:rsidRPr="002B4B57">
                <w:br/>
              </w:r>
              <w:r w:rsidRPr="002B4B57">
                <w:br/>
              </w:r>
            </w:p>
          </w:tc>
        </w:sdtContent>
      </w:sdt>
      <w:tc>
        <w:tcPr>
          <w:tcW w:w="1134" w:type="dxa"/>
        </w:tcPr>
        <w:p w:rsidR="00667E7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370A3B44BC499586188EAABF537B48"/>
        <w:category>
          <w:name w:val="Allmänt"/>
          <w:gallery w:val="placeholder"/>
        </w:category>
        <w:types>
          <w:type w:val="bbPlcHdr"/>
        </w:types>
        <w:behaviors>
          <w:behavior w:val="content"/>
        </w:behaviors>
        <w:guid w:val="{C48E2460-9103-404E-B7FD-E63B8DBE5226}"/>
      </w:docPartPr>
      <w:docPartBody>
        <w:p w:rsidR="002813DF" w:rsidP="00A630E2">
          <w:pPr>
            <w:pStyle w:val="5F370A3B44BC499586188EAABF537B48"/>
          </w:pPr>
          <w:r>
            <w:rPr>
              <w:rStyle w:val="PlaceholderText"/>
            </w:rPr>
            <w:t xml:space="preserve"> </w:t>
          </w:r>
        </w:p>
      </w:docPartBody>
    </w:docPart>
    <w:docPart>
      <w:docPartPr>
        <w:name w:val="3F4ED083B8274DC78D1C0BEF836A9F36"/>
        <w:category>
          <w:name w:val="Allmänt"/>
          <w:gallery w:val="placeholder"/>
        </w:category>
        <w:types>
          <w:type w:val="bbPlcHdr"/>
        </w:types>
        <w:behaviors>
          <w:behavior w:val="content"/>
        </w:behaviors>
        <w:guid w:val="{86990B40-C7DD-430A-AAB4-258C196F9AB4}"/>
      </w:docPartPr>
      <w:docPartBody>
        <w:p w:rsidR="002813DF" w:rsidP="00A630E2">
          <w:pPr>
            <w:pStyle w:val="3F4ED083B8274DC78D1C0BEF836A9F361"/>
          </w:pPr>
          <w:r>
            <w:rPr>
              <w:rStyle w:val="PlaceholderText"/>
            </w:rPr>
            <w:t xml:space="preserve"> </w:t>
          </w:r>
        </w:p>
      </w:docPartBody>
    </w:docPart>
    <w:docPart>
      <w:docPartPr>
        <w:name w:val="D045AC6ECBF3436280366C0BEF770394"/>
        <w:category>
          <w:name w:val="Allmänt"/>
          <w:gallery w:val="placeholder"/>
        </w:category>
        <w:types>
          <w:type w:val="bbPlcHdr"/>
        </w:types>
        <w:behaviors>
          <w:behavior w:val="content"/>
        </w:behaviors>
        <w:guid w:val="{70580404-E7AB-422E-A012-732439BEB8F7}"/>
      </w:docPartPr>
      <w:docPartBody>
        <w:p w:rsidR="002813DF" w:rsidP="00A630E2">
          <w:pPr>
            <w:pStyle w:val="D045AC6ECBF3436280366C0BEF7703941"/>
          </w:pPr>
          <w:r>
            <w:rPr>
              <w:rStyle w:val="PlaceholderText"/>
            </w:rPr>
            <w:t xml:space="preserve"> </w:t>
          </w:r>
        </w:p>
      </w:docPartBody>
    </w:docPart>
    <w:docPart>
      <w:docPartPr>
        <w:name w:val="ABDA8426FA2E4C1E8AFEEC65B6B88AE0"/>
        <w:category>
          <w:name w:val="Allmänt"/>
          <w:gallery w:val="placeholder"/>
        </w:category>
        <w:types>
          <w:type w:val="bbPlcHdr"/>
        </w:types>
        <w:behaviors>
          <w:behavior w:val="content"/>
        </w:behaviors>
        <w:guid w:val="{C0F48E6F-1F7B-406F-B60B-706864E86DB4}"/>
      </w:docPartPr>
      <w:docPartBody>
        <w:p w:rsidR="002813DF" w:rsidP="00A630E2">
          <w:pPr>
            <w:pStyle w:val="ABDA8426FA2E4C1E8AFEEC65B6B88AE0"/>
          </w:pPr>
          <w:r>
            <w:rPr>
              <w:rStyle w:val="PlaceholderText"/>
            </w:rPr>
            <w:t xml:space="preserve"> </w:t>
          </w:r>
        </w:p>
      </w:docPartBody>
    </w:docPart>
    <w:docPart>
      <w:docPartPr>
        <w:name w:val="FA6BAAF1115D407C85D50DFFCA25FAB1"/>
        <w:category>
          <w:name w:val="Allmänt"/>
          <w:gallery w:val="placeholder"/>
        </w:category>
        <w:types>
          <w:type w:val="bbPlcHdr"/>
        </w:types>
        <w:behaviors>
          <w:behavior w:val="content"/>
        </w:behaviors>
        <w:guid w:val="{69C596C8-F704-4BF8-A83A-68F53D67383D}"/>
      </w:docPartPr>
      <w:docPartBody>
        <w:p w:rsidR="002813DF" w:rsidP="00A630E2">
          <w:pPr>
            <w:pStyle w:val="FA6BAAF1115D407C85D50DFFCA25FAB1"/>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30E2"/>
    <w:rPr>
      <w:noProof w:val="0"/>
      <w:color w:val="808080"/>
    </w:rPr>
  </w:style>
  <w:style w:type="paragraph" w:customStyle="1" w:styleId="5F370A3B44BC499586188EAABF537B48">
    <w:name w:val="5F370A3B44BC499586188EAABF537B48"/>
    <w:rsid w:val="00A630E2"/>
  </w:style>
  <w:style w:type="paragraph" w:customStyle="1" w:styleId="ABDA8426FA2E4C1E8AFEEC65B6B88AE0">
    <w:name w:val="ABDA8426FA2E4C1E8AFEEC65B6B88AE0"/>
    <w:rsid w:val="00A630E2"/>
  </w:style>
  <w:style w:type="paragraph" w:customStyle="1" w:styleId="3F4ED083B8274DC78D1C0BEF836A9F361">
    <w:name w:val="3F4ED083B8274DC78D1C0BEF836A9F361"/>
    <w:rsid w:val="00A630E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045AC6ECBF3436280366C0BEF7703941">
    <w:name w:val="D045AC6ECBF3436280366C0BEF7703941"/>
    <w:rsid w:val="00A630E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A6BAAF1115D407C85D50DFFCA25FAB1">
    <w:name w:val="FA6BAAF1115D407C85D50DFFCA25FAB1"/>
    <w:rsid w:val="00A630E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2022-03-02T00:00:00</HeaderDate>
    <Office/>
    <Dnr>N2022/00433</Dnr>
    <ParagrafNr/>
    <DocumentTitle/>
    <VisitingAddress/>
    <Extra1/>
    <Extra2/>
    <Extra3>Jens Holm</Extra3>
    <Number/>
    <Recipient>Till riksdagen
</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110e66cd-f975-4216-805e-19d9cfb233f2</RD_Svarsid>
  </documentManagement>
</p:properties>
</file>

<file path=customXml/itemProps1.xml><?xml version="1.0" encoding="utf-8"?>
<ds:datastoreItem xmlns:ds="http://schemas.openxmlformats.org/officeDocument/2006/customXml" ds:itemID="{9E6AA707-0E24-4F95-A3F6-8DCB35C44562}"/>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1EC96C79-D4D4-4B70-B3B2-9E016D5BCB5D}"/>
</file>

<file path=customXml/itemProps4.xml><?xml version="1.0" encoding="utf-8"?>
<ds:datastoreItem xmlns:ds="http://schemas.openxmlformats.org/officeDocument/2006/customXml" ds:itemID="{10AF581B-7691-47BE-8721-BF2C3E46DB8A}"/>
</file>

<file path=customXml/itemProps5.xml><?xml version="1.0" encoding="utf-8"?>
<ds:datastoreItem xmlns:ds="http://schemas.openxmlformats.org/officeDocument/2006/customXml" ds:itemID="{B9DF8DA3-81DA-4103-BED9-8C82537D3330}"/>
</file>

<file path=docProps/app.xml><?xml version="1.0" encoding="utf-8"?>
<Properties xmlns="http://schemas.openxmlformats.org/officeDocument/2006/extended-properties" xmlns:vt="http://schemas.openxmlformats.org/officeDocument/2006/docPropsVTypes">
  <Template>RK Basmall</Template>
  <TotalTime>0</TotalTime>
  <Pages>1</Pages>
  <Words>428</Words>
  <Characters>2274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1115 smittspridning från djurindustrier.docx</dc:title>
  <cp:revision>2</cp:revision>
  <dcterms:created xsi:type="dcterms:W3CDTF">2022-03-02T08:24:00Z</dcterms:created>
  <dcterms:modified xsi:type="dcterms:W3CDTF">2022-03-02T08:24:00Z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c3b20ff2-6c28-44ac-9e6c-050d1e02beb3</vt:lpwstr>
  </property>
</Properties>
</file>