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72" w:rsidRDefault="00D53B72" w:rsidP="00DA0661">
      <w:pPr>
        <w:pStyle w:val="Rubrik"/>
      </w:pPr>
      <w:bookmarkStart w:id="0" w:name="Start"/>
      <w:bookmarkEnd w:id="0"/>
      <w:r>
        <w:t>S</w:t>
      </w:r>
      <w:r w:rsidR="00636D8E">
        <w:t>var på fråga 2017/18:1347</w:t>
      </w:r>
      <w:r>
        <w:t xml:space="preserve"> av </w:t>
      </w:r>
      <w:sdt>
        <w:sdtPr>
          <w:alias w:val="Frågeställare"/>
          <w:tag w:val="delete"/>
          <w:id w:val="-211816850"/>
          <w:placeholder>
            <w:docPart w:val="163140F4204F4D30B76B2F6A36E9DBC1"/>
          </w:placeholder>
          <w:dataBinding w:prefixMappings="xmlns:ns0='http://lp/documentinfo/RK' " w:xpath="/ns0:DocumentInfo[1]/ns0:BaseInfo[1]/ns0:Extra3[1]" w:storeItemID="{9D7C9D66-C33F-4F38-83DF-F4D85332F72A}"/>
          <w:text/>
        </w:sdtPr>
        <w:sdtEndPr/>
        <w:sdtContent>
          <w:r>
            <w:t>Anders W Jonsson</w:t>
          </w:r>
        </w:sdtContent>
      </w:sdt>
      <w:r>
        <w:t xml:space="preserve"> (</w:t>
      </w:r>
      <w:sdt>
        <w:sdtPr>
          <w:alias w:val="Parti"/>
          <w:tag w:val="Parti_delete"/>
          <w:id w:val="1620417071"/>
          <w:placeholder>
            <w:docPart w:val="B502386E41CE4C78985E3C41F6B0CF7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t>LVU-beslut på delegation</w:t>
      </w:r>
    </w:p>
    <w:p w:rsidR="00D53B72" w:rsidRDefault="000407FB" w:rsidP="002749F7">
      <w:pPr>
        <w:pStyle w:val="Brdtext"/>
      </w:pPr>
      <w:sdt>
        <w:sdtPr>
          <w:alias w:val="Frågeställare"/>
          <w:tag w:val="delete"/>
          <w:id w:val="-1635256365"/>
          <w:placeholder>
            <w:docPart w:val="B5C6B21A57D14F76837901339AA13DD1"/>
          </w:placeholder>
          <w:dataBinding w:prefixMappings="xmlns:ns0='http://lp/documentinfo/RK' " w:xpath="/ns0:DocumentInfo[1]/ns0:BaseInfo[1]/ns0:Extra3[1]" w:storeItemID="{9D7C9D66-C33F-4F38-83DF-F4D85332F72A}"/>
          <w:text/>
        </w:sdtPr>
        <w:sdtEndPr/>
        <w:sdtContent>
          <w:r w:rsidR="00D53B72">
            <w:t>Anders W Jonsson</w:t>
          </w:r>
        </w:sdtContent>
      </w:sdt>
      <w:r w:rsidR="00D53B72">
        <w:t xml:space="preserve"> har frågat mig om jag kommer verka för att lagen ändras så att en rättssäker process som utgår från barnets behov kan skapas, det vill säga att möjligheten att fatta beslut åter kan delegeras.</w:t>
      </w:r>
    </w:p>
    <w:p w:rsidR="00693218" w:rsidRDefault="00693218" w:rsidP="002749F7">
      <w:pPr>
        <w:pStyle w:val="Brdtext"/>
      </w:pPr>
      <w:r>
        <w:t xml:space="preserve">Anders W Jonsson utgår i sin fråga från ett avgörande i Högsta förvaltningsdomstolen </w:t>
      </w:r>
      <w:r w:rsidR="00F43999">
        <w:t>som</w:t>
      </w:r>
      <w:r>
        <w:t xml:space="preserve"> </w:t>
      </w:r>
      <w:r w:rsidR="008A5C42">
        <w:t>slår</w:t>
      </w:r>
      <w:r>
        <w:t xml:space="preserve"> fast att beslut med stöd av 14 § LVU om att hemlighålla ett barns vistelseort</w:t>
      </w:r>
      <w:r w:rsidR="003C5F9C">
        <w:t xml:space="preserve"> inte kan delegeras annat än i brådskande fall och då endast till ordföranden eller till annan ledamot som socialnämnden utsett. </w:t>
      </w:r>
    </w:p>
    <w:p w:rsidR="00E15993" w:rsidRDefault="00E15467" w:rsidP="00E15993">
      <w:pPr>
        <w:pStyle w:val="Brdtext"/>
      </w:pPr>
      <w:r>
        <w:t>Jag</w:t>
      </w:r>
      <w:r w:rsidR="00F43999">
        <w:t xml:space="preserve"> </w:t>
      </w:r>
      <w:r w:rsidR="00E15993">
        <w:t xml:space="preserve">delar uppfattningen att </w:t>
      </w:r>
      <w:r w:rsidR="003974A6">
        <w:t xml:space="preserve">det </w:t>
      </w:r>
      <w:r w:rsidR="00E15993">
        <w:t>utifrån den enskildes perspektiv</w:t>
      </w:r>
      <w:r w:rsidR="00B943CF">
        <w:t xml:space="preserve"> i vissa fall kan</w:t>
      </w:r>
      <w:r w:rsidR="003974A6">
        <w:t xml:space="preserve"> finnas ett</w:t>
      </w:r>
      <w:r w:rsidR="00E15993">
        <w:t xml:space="preserve"> behov av att vissa beslut kan delegeras för att kunna hållas inom en trängre krets. Frågan om möjligheten att delegera beslutsfattandet har uppmärksammats tidigare. SKL har i en skrivelse till Socialdepartementet påtalat behovet av att göra en översyn av delegationsbestämmelsen i 10 kap 4 § s</w:t>
      </w:r>
      <w:r w:rsidR="00E60FDA">
        <w:t>ocialtjänstlagen (2001:453)</w:t>
      </w:r>
      <w:r w:rsidR="00E15993">
        <w:t xml:space="preserve"> och ärendet bereds för närvarande inom departementet. Även JO har påtalat att det finns anledning att göra en översyn av möjligheten att delegera beslut enligt LVU (se beslut av den 21 december 2017, dnr 7984-2016).</w:t>
      </w:r>
    </w:p>
    <w:p w:rsidR="00F83A42" w:rsidRDefault="00F83A42">
      <w:r>
        <w:br w:type="page"/>
      </w:r>
    </w:p>
    <w:p w:rsidR="00D53B72" w:rsidRDefault="000B3D8E" w:rsidP="002749F7">
      <w:pPr>
        <w:pStyle w:val="Brdtext"/>
      </w:pPr>
      <w:r>
        <w:t>D</w:t>
      </w:r>
      <w:r w:rsidR="00636D8E">
        <w:t>et</w:t>
      </w:r>
      <w:r w:rsidR="00D53B72">
        <w:t xml:space="preserve"> pågår för närvarande en översyn av socialtjänstlagen. </w:t>
      </w:r>
      <w:r w:rsidR="00636D8E">
        <w:t>Utredaren har</w:t>
      </w:r>
      <w:r w:rsidR="00D53B72">
        <w:t xml:space="preserve"> bland annat till uppgift att se över socialtjänstlagens struktur och konstruktion och</w:t>
      </w:r>
      <w:r w:rsidR="00636D8E">
        <w:t xml:space="preserve"> även</w:t>
      </w:r>
      <w:r w:rsidR="00D53B72">
        <w:t xml:space="preserve"> möjligheten att förenkla hand</w:t>
      </w:r>
      <w:r w:rsidR="00636D8E">
        <w:t xml:space="preserve">läggningen inom socialtjänsten (dir 2017:39). </w:t>
      </w:r>
      <w:r w:rsidR="00750993">
        <w:t xml:space="preserve">Socialdepartementet följer utredningens arbete </w:t>
      </w:r>
      <w:r w:rsidR="000B6266">
        <w:t>noggrant</w:t>
      </w:r>
      <w:r w:rsidR="00750993">
        <w:t>.</w:t>
      </w:r>
    </w:p>
    <w:p w:rsidR="00D53B72" w:rsidRDefault="00D53B72" w:rsidP="006A12F1">
      <w:pPr>
        <w:pStyle w:val="Brdtext"/>
      </w:pPr>
      <w:r>
        <w:t xml:space="preserve">Stockholm den </w:t>
      </w:r>
      <w:sdt>
        <w:sdtPr>
          <w:id w:val="-1225218591"/>
          <w:placeholder>
            <w:docPart w:val="63862C7A96A14AD7B0CE6076E454BBD5"/>
          </w:placeholder>
          <w:dataBinding w:prefixMappings="xmlns:ns0='http://lp/documentinfo/RK' " w:xpath="/ns0:DocumentInfo[1]/ns0:BaseInfo[1]/ns0:HeaderDate[1]" w:storeItemID="{9D7C9D66-C33F-4F38-83DF-F4D85332F72A}"/>
          <w:date w:fullDate="2018-05-30T00:00:00Z">
            <w:dateFormat w:val="d MMMM yyyy"/>
            <w:lid w:val="sv-SE"/>
            <w:storeMappedDataAs w:val="dateTime"/>
            <w:calendar w:val="gregorian"/>
          </w:date>
        </w:sdtPr>
        <w:sdtEndPr/>
        <w:sdtContent>
          <w:r w:rsidR="004A0077">
            <w:t>30</w:t>
          </w:r>
          <w:r w:rsidR="00636D8E">
            <w:t xml:space="preserve"> maj 2018</w:t>
          </w:r>
        </w:sdtContent>
      </w:sdt>
    </w:p>
    <w:p w:rsidR="00D53B72" w:rsidRDefault="00D53B72" w:rsidP="004E7A8F">
      <w:pPr>
        <w:pStyle w:val="Brdtextutanavstnd"/>
      </w:pPr>
    </w:p>
    <w:p w:rsidR="00D53B72" w:rsidRDefault="00D53B72" w:rsidP="004E7A8F">
      <w:pPr>
        <w:pStyle w:val="Brdtextutanavstnd"/>
      </w:pPr>
    </w:p>
    <w:p w:rsidR="00D53B72" w:rsidRDefault="00D53B72" w:rsidP="004E7A8F">
      <w:pPr>
        <w:pStyle w:val="Brdtextutanavstnd"/>
      </w:pPr>
    </w:p>
    <w:p w:rsidR="00D53B72" w:rsidRPr="00DB48AB" w:rsidRDefault="000407FB" w:rsidP="006378FA">
      <w:pPr>
        <w:pStyle w:val="Brdtext"/>
        <w:tabs>
          <w:tab w:val="clear" w:pos="3600"/>
          <w:tab w:val="clear" w:pos="5387"/>
          <w:tab w:val="center" w:pos="3727"/>
        </w:tabs>
      </w:pPr>
      <w:sdt>
        <w:sdtPr>
          <w:alias w:val="Klicka på listpilen"/>
          <w:tag w:val="run-loadAllMinistersFromDep_control-cmdAvsandare_bindto-SenderTitle_delete"/>
          <w:id w:val="-122627287"/>
          <w:placeholder>
            <w:docPart w:val="4D07A2F861684EBFB3CA291BB9EAE828"/>
          </w:placeholder>
          <w:dataBinding w:prefixMappings="xmlns:ns0='http://lp/documentinfo/RK' " w:xpath="/ns0:DocumentInfo[1]/ns0:BaseInfo[1]/ns0:TopSender[1]" w:storeItemID="{9D7C9D66-C33F-4F38-83DF-F4D85332F72A}"/>
          <w:comboBox w:lastValue="Barn-, äldre- och jämställdhetsministern">
            <w:listItem w:displayText="Annika Strandhäll" w:value="Socialministern"/>
            <w:listItem w:displayText="Lena Hallengren" w:value="Barn-, äldre- och jämställdhetsministern"/>
          </w:comboBox>
        </w:sdtPr>
        <w:sdtEndPr/>
        <w:sdtContent>
          <w:r w:rsidR="00636D8E">
            <w:t>Lena Hallengren</w:t>
          </w:r>
        </w:sdtContent>
      </w:sdt>
      <w:r w:rsidR="006378FA">
        <w:tab/>
      </w:r>
      <w:r w:rsidR="006378FA">
        <w:tab/>
      </w:r>
    </w:p>
    <w:sectPr w:rsidR="00D53B72" w:rsidRPr="00DB48AB" w:rsidSect="00D53B7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7FB" w:rsidRDefault="000407FB" w:rsidP="00A87A54">
      <w:pPr>
        <w:spacing w:after="0" w:line="240" w:lineRule="auto"/>
      </w:pPr>
      <w:r>
        <w:separator/>
      </w:r>
    </w:p>
  </w:endnote>
  <w:endnote w:type="continuationSeparator" w:id="0">
    <w:p w:rsidR="000407FB" w:rsidRDefault="000407F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3361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3361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7FB" w:rsidRDefault="000407FB" w:rsidP="00A87A54">
      <w:pPr>
        <w:spacing w:after="0" w:line="240" w:lineRule="auto"/>
      </w:pPr>
      <w:r>
        <w:separator/>
      </w:r>
    </w:p>
  </w:footnote>
  <w:footnote w:type="continuationSeparator" w:id="0">
    <w:p w:rsidR="000407FB" w:rsidRDefault="000407F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3B72" w:rsidTr="00C93EBA">
      <w:trPr>
        <w:trHeight w:val="227"/>
      </w:trPr>
      <w:tc>
        <w:tcPr>
          <w:tcW w:w="5534" w:type="dxa"/>
        </w:tcPr>
        <w:p w:rsidR="00D53B72" w:rsidRPr="007D73AB" w:rsidRDefault="00D53B72">
          <w:pPr>
            <w:pStyle w:val="Sidhuvud"/>
          </w:pPr>
        </w:p>
      </w:tc>
      <w:tc>
        <w:tcPr>
          <w:tcW w:w="3170" w:type="dxa"/>
          <w:vAlign w:val="bottom"/>
        </w:tcPr>
        <w:p w:rsidR="00D53B72" w:rsidRPr="007D73AB" w:rsidRDefault="00D53B72" w:rsidP="00340DE0">
          <w:pPr>
            <w:pStyle w:val="Sidhuvud"/>
          </w:pPr>
        </w:p>
      </w:tc>
      <w:tc>
        <w:tcPr>
          <w:tcW w:w="1134" w:type="dxa"/>
        </w:tcPr>
        <w:p w:rsidR="00D53B72" w:rsidRDefault="00D53B72" w:rsidP="005A703A">
          <w:pPr>
            <w:pStyle w:val="Sidhuvud"/>
          </w:pPr>
        </w:p>
      </w:tc>
    </w:tr>
    <w:tr w:rsidR="00D53B72" w:rsidTr="00C93EBA">
      <w:trPr>
        <w:trHeight w:val="1928"/>
      </w:trPr>
      <w:tc>
        <w:tcPr>
          <w:tcW w:w="5534" w:type="dxa"/>
        </w:tcPr>
        <w:p w:rsidR="00D53B72" w:rsidRPr="00340DE0" w:rsidRDefault="00D53B72" w:rsidP="00340DE0">
          <w:pPr>
            <w:pStyle w:val="Sidhuvud"/>
          </w:pPr>
          <w:r>
            <w:rPr>
              <w:noProof/>
            </w:rPr>
            <w:drawing>
              <wp:inline distT="0" distB="0" distL="0" distR="0" wp14:anchorId="37C1F611" wp14:editId="37C1F61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53B72" w:rsidRPr="00710A6C" w:rsidRDefault="00D53B72" w:rsidP="00EE3C0F">
          <w:pPr>
            <w:pStyle w:val="Sidhuvud"/>
            <w:rPr>
              <w:b/>
            </w:rPr>
          </w:pPr>
        </w:p>
        <w:p w:rsidR="00D53B72" w:rsidRDefault="00D53B72" w:rsidP="00EE3C0F">
          <w:pPr>
            <w:pStyle w:val="Sidhuvud"/>
          </w:pPr>
        </w:p>
        <w:p w:rsidR="00D53B72" w:rsidRDefault="00D53B72" w:rsidP="00EE3C0F">
          <w:pPr>
            <w:pStyle w:val="Sidhuvud"/>
          </w:pPr>
        </w:p>
        <w:p w:rsidR="00D53B72" w:rsidRDefault="00D53B72" w:rsidP="00EE3C0F">
          <w:pPr>
            <w:pStyle w:val="Sidhuvud"/>
          </w:pPr>
        </w:p>
        <w:sdt>
          <w:sdtPr>
            <w:alias w:val="Dnr"/>
            <w:tag w:val="ccRKShow_Dnr"/>
            <w:id w:val="-829283628"/>
            <w:placeholder>
              <w:docPart w:val="EF2581C8C96B48EA999A831D52C07553"/>
            </w:placeholder>
            <w:dataBinding w:prefixMappings="xmlns:ns0='http://lp/documentinfo/RK' " w:xpath="/ns0:DocumentInfo[1]/ns0:BaseInfo[1]/ns0:Dnr[1]" w:storeItemID="{9D7C9D66-C33F-4F38-83DF-F4D85332F72A}"/>
            <w:text/>
          </w:sdtPr>
          <w:sdtEndPr/>
          <w:sdtContent>
            <w:p w:rsidR="00D53B72" w:rsidRDefault="00D53B72" w:rsidP="00EE3C0F">
              <w:pPr>
                <w:pStyle w:val="Sidhuvud"/>
              </w:pPr>
              <w:r>
                <w:t>S2018/</w:t>
              </w:r>
              <w:r w:rsidR="00822965">
                <w:t>2018/03225/FST</w:t>
              </w:r>
            </w:p>
          </w:sdtContent>
        </w:sdt>
        <w:sdt>
          <w:sdtPr>
            <w:alias w:val="DocNumber"/>
            <w:tag w:val="DocNumber"/>
            <w:id w:val="1726028884"/>
            <w:placeholder>
              <w:docPart w:val="70C87FC7020148B0BE07F699BC688F1E"/>
            </w:placeholder>
            <w:showingPlcHdr/>
            <w:dataBinding w:prefixMappings="xmlns:ns0='http://lp/documentinfo/RK' " w:xpath="/ns0:DocumentInfo[1]/ns0:BaseInfo[1]/ns0:DocNumber[1]" w:storeItemID="{9D7C9D66-C33F-4F38-83DF-F4D85332F72A}"/>
            <w:text/>
          </w:sdtPr>
          <w:sdtEndPr/>
          <w:sdtContent>
            <w:p w:rsidR="00D53B72" w:rsidRDefault="00D53B72" w:rsidP="00EE3C0F">
              <w:pPr>
                <w:pStyle w:val="Sidhuvud"/>
              </w:pPr>
              <w:r>
                <w:rPr>
                  <w:rStyle w:val="Platshllartext"/>
                </w:rPr>
                <w:t xml:space="preserve"> </w:t>
              </w:r>
            </w:p>
          </w:sdtContent>
        </w:sdt>
        <w:p w:rsidR="00D53B72" w:rsidRDefault="00D53B72" w:rsidP="00EE3C0F">
          <w:pPr>
            <w:pStyle w:val="Sidhuvud"/>
          </w:pPr>
        </w:p>
      </w:tc>
      <w:tc>
        <w:tcPr>
          <w:tcW w:w="1134" w:type="dxa"/>
        </w:tcPr>
        <w:p w:rsidR="00D53B72" w:rsidRDefault="00D53B72" w:rsidP="0094502D">
          <w:pPr>
            <w:pStyle w:val="Sidhuvud"/>
          </w:pPr>
        </w:p>
        <w:p w:rsidR="00D53B72" w:rsidRPr="0094502D" w:rsidRDefault="00D53B72" w:rsidP="00EC71A6">
          <w:pPr>
            <w:pStyle w:val="Sidhuvud"/>
          </w:pPr>
        </w:p>
      </w:tc>
    </w:tr>
    <w:tr w:rsidR="00D53B72" w:rsidTr="00C93EBA">
      <w:trPr>
        <w:trHeight w:val="2268"/>
      </w:trPr>
      <w:sdt>
        <w:sdtPr>
          <w:rPr>
            <w:b/>
          </w:rPr>
          <w:alias w:val="SenderText"/>
          <w:tag w:val="ccRKShow_SenderText"/>
          <w:id w:val="1374046025"/>
          <w:placeholder>
            <w:docPart w:val="C7E49A39A5F1404B9E3BFDCA97DE36F8"/>
          </w:placeholder>
        </w:sdtPr>
        <w:sdtEndPr/>
        <w:sdtContent>
          <w:tc>
            <w:tcPr>
              <w:tcW w:w="5534" w:type="dxa"/>
              <w:tcMar>
                <w:right w:w="1134" w:type="dxa"/>
              </w:tcMar>
            </w:tcPr>
            <w:p w:rsidR="00636D8E" w:rsidRPr="00636D8E" w:rsidRDefault="00636D8E" w:rsidP="00340DE0">
              <w:pPr>
                <w:pStyle w:val="Sidhuvud"/>
                <w:rPr>
                  <w:b/>
                </w:rPr>
              </w:pPr>
              <w:r w:rsidRPr="00636D8E">
                <w:rPr>
                  <w:b/>
                </w:rPr>
                <w:t>Socialdepartementet</w:t>
              </w:r>
            </w:p>
            <w:p w:rsidR="00636D8E" w:rsidRPr="00636D8E" w:rsidRDefault="00636D8E" w:rsidP="00340DE0">
              <w:pPr>
                <w:pStyle w:val="Sidhuvud"/>
              </w:pPr>
              <w:r w:rsidRPr="00636D8E">
                <w:t>Barn-</w:t>
              </w:r>
            </w:p>
            <w:p w:rsidR="00636D8E" w:rsidRDefault="00636D8E" w:rsidP="00340DE0">
              <w:pPr>
                <w:pStyle w:val="Sidhuvud"/>
              </w:pPr>
              <w:r w:rsidRPr="00636D8E">
                <w:t>äldre- och jämställdhetsministern</w:t>
              </w:r>
            </w:p>
            <w:p w:rsidR="00636D8E" w:rsidRDefault="00636D8E" w:rsidP="00340DE0">
              <w:pPr>
                <w:pStyle w:val="Sidhuvud"/>
              </w:pPr>
            </w:p>
            <w:p w:rsidR="00D53B72" w:rsidRPr="00D53B72" w:rsidRDefault="00D53B72" w:rsidP="00340DE0">
              <w:pPr>
                <w:pStyle w:val="Sidhuvud"/>
                <w:rPr>
                  <w:b/>
                </w:rPr>
              </w:pPr>
            </w:p>
          </w:tc>
        </w:sdtContent>
      </w:sdt>
      <w:sdt>
        <w:sdtPr>
          <w:alias w:val="Recipient"/>
          <w:tag w:val="ccRKShow_Recipient"/>
          <w:id w:val="-28344517"/>
          <w:placeholder>
            <w:docPart w:val="CD44C65FCA294D79A0C327E94E602EB2"/>
          </w:placeholder>
          <w:dataBinding w:prefixMappings="xmlns:ns0='http://lp/documentinfo/RK' " w:xpath="/ns0:DocumentInfo[1]/ns0:BaseInfo[1]/ns0:Recipient[1]" w:storeItemID="{9D7C9D66-C33F-4F38-83DF-F4D85332F72A}"/>
          <w:text w:multiLine="1"/>
        </w:sdtPr>
        <w:sdtEndPr/>
        <w:sdtContent>
          <w:tc>
            <w:tcPr>
              <w:tcW w:w="3170" w:type="dxa"/>
            </w:tcPr>
            <w:p w:rsidR="00D53B72" w:rsidRDefault="00D53B72" w:rsidP="00547B89">
              <w:pPr>
                <w:pStyle w:val="Sidhuvud"/>
              </w:pPr>
              <w:r>
                <w:t>Till riksdagen</w:t>
              </w:r>
            </w:p>
          </w:tc>
        </w:sdtContent>
      </w:sdt>
      <w:tc>
        <w:tcPr>
          <w:tcW w:w="1134" w:type="dxa"/>
        </w:tcPr>
        <w:p w:rsidR="00D53B72" w:rsidRDefault="00D53B7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72"/>
    <w:rsid w:val="00000290"/>
    <w:rsid w:val="00004D5C"/>
    <w:rsid w:val="00005F68"/>
    <w:rsid w:val="00006CA7"/>
    <w:rsid w:val="00012B00"/>
    <w:rsid w:val="00014EF6"/>
    <w:rsid w:val="00017197"/>
    <w:rsid w:val="0001725B"/>
    <w:rsid w:val="000203B0"/>
    <w:rsid w:val="00025992"/>
    <w:rsid w:val="00026711"/>
    <w:rsid w:val="0002708E"/>
    <w:rsid w:val="0003679E"/>
    <w:rsid w:val="000407FB"/>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3D8E"/>
    <w:rsid w:val="000B56A9"/>
    <w:rsid w:val="000B6266"/>
    <w:rsid w:val="000C61D1"/>
    <w:rsid w:val="000D31A9"/>
    <w:rsid w:val="000E12D9"/>
    <w:rsid w:val="000E49C9"/>
    <w:rsid w:val="000E525E"/>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5C5C"/>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08DB"/>
    <w:rsid w:val="00380663"/>
    <w:rsid w:val="003853E3"/>
    <w:rsid w:val="0038587E"/>
    <w:rsid w:val="00392ED4"/>
    <w:rsid w:val="00393680"/>
    <w:rsid w:val="00394D4C"/>
    <w:rsid w:val="003974A6"/>
    <w:rsid w:val="003A1315"/>
    <w:rsid w:val="003A2E73"/>
    <w:rsid w:val="003A3071"/>
    <w:rsid w:val="003A5969"/>
    <w:rsid w:val="003A5C58"/>
    <w:rsid w:val="003B0C81"/>
    <w:rsid w:val="003C5F9C"/>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7B6E"/>
    <w:rsid w:val="0042068E"/>
    <w:rsid w:val="00422030"/>
    <w:rsid w:val="00422A7F"/>
    <w:rsid w:val="00426867"/>
    <w:rsid w:val="00431A7B"/>
    <w:rsid w:val="0043623F"/>
    <w:rsid w:val="00441D70"/>
    <w:rsid w:val="004425C2"/>
    <w:rsid w:val="00443F9C"/>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077"/>
    <w:rsid w:val="004A66B1"/>
    <w:rsid w:val="004B1E7B"/>
    <w:rsid w:val="004B3029"/>
    <w:rsid w:val="004B35E7"/>
    <w:rsid w:val="004B63BF"/>
    <w:rsid w:val="004B66DA"/>
    <w:rsid w:val="004B696B"/>
    <w:rsid w:val="004B7DFF"/>
    <w:rsid w:val="004C3A3F"/>
    <w:rsid w:val="004C5686"/>
    <w:rsid w:val="004C5C93"/>
    <w:rsid w:val="004C70EE"/>
    <w:rsid w:val="004D766C"/>
    <w:rsid w:val="004E1DE3"/>
    <w:rsid w:val="004E251B"/>
    <w:rsid w:val="004E25CD"/>
    <w:rsid w:val="004E6D22"/>
    <w:rsid w:val="004F0448"/>
    <w:rsid w:val="004F1EA0"/>
    <w:rsid w:val="004F6525"/>
    <w:rsid w:val="004F6FE2"/>
    <w:rsid w:val="00505905"/>
    <w:rsid w:val="00511A1B"/>
    <w:rsid w:val="00511A68"/>
    <w:rsid w:val="005125E6"/>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77315"/>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36D8E"/>
    <w:rsid w:val="006378FA"/>
    <w:rsid w:val="00640A2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3218"/>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993"/>
    <w:rsid w:val="00750C93"/>
    <w:rsid w:val="00754E24"/>
    <w:rsid w:val="00757B3B"/>
    <w:rsid w:val="00763712"/>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22965"/>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5935"/>
    <w:rsid w:val="008A5C42"/>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3618"/>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07ABE"/>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3CF"/>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72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3B72"/>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15467"/>
    <w:rsid w:val="00E15993"/>
    <w:rsid w:val="00E26DDF"/>
    <w:rsid w:val="00E30167"/>
    <w:rsid w:val="00E33493"/>
    <w:rsid w:val="00E37922"/>
    <w:rsid w:val="00E406DF"/>
    <w:rsid w:val="00E415D3"/>
    <w:rsid w:val="00E469E4"/>
    <w:rsid w:val="00E475C3"/>
    <w:rsid w:val="00E509B0"/>
    <w:rsid w:val="00E50B11"/>
    <w:rsid w:val="00E54246"/>
    <w:rsid w:val="00E55D8E"/>
    <w:rsid w:val="00E60FDA"/>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3999"/>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3A42"/>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F5DD"/>
  <w15:docId w15:val="{A84519F1-2BFD-442C-95C0-CAF26765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581C8C96B48EA999A831D52C07553"/>
        <w:category>
          <w:name w:val="Allmänt"/>
          <w:gallery w:val="placeholder"/>
        </w:category>
        <w:types>
          <w:type w:val="bbPlcHdr"/>
        </w:types>
        <w:behaviors>
          <w:behavior w:val="content"/>
        </w:behaviors>
        <w:guid w:val="{AB0E1F1D-C293-41A8-AAFE-75A85D00B6F9}"/>
      </w:docPartPr>
      <w:docPartBody>
        <w:p w:rsidR="009514BF" w:rsidRDefault="009E04B4" w:rsidP="009E04B4">
          <w:pPr>
            <w:pStyle w:val="EF2581C8C96B48EA999A831D52C07553"/>
          </w:pPr>
          <w:r>
            <w:rPr>
              <w:rStyle w:val="Platshllartext"/>
            </w:rPr>
            <w:t xml:space="preserve"> </w:t>
          </w:r>
        </w:p>
      </w:docPartBody>
    </w:docPart>
    <w:docPart>
      <w:docPartPr>
        <w:name w:val="70C87FC7020148B0BE07F699BC688F1E"/>
        <w:category>
          <w:name w:val="Allmänt"/>
          <w:gallery w:val="placeholder"/>
        </w:category>
        <w:types>
          <w:type w:val="bbPlcHdr"/>
        </w:types>
        <w:behaviors>
          <w:behavior w:val="content"/>
        </w:behaviors>
        <w:guid w:val="{BF9F13C2-B60C-4577-8EFF-E5C868763866}"/>
      </w:docPartPr>
      <w:docPartBody>
        <w:p w:rsidR="009514BF" w:rsidRDefault="009E04B4" w:rsidP="009E04B4">
          <w:pPr>
            <w:pStyle w:val="70C87FC7020148B0BE07F699BC688F1E"/>
          </w:pPr>
          <w:r>
            <w:rPr>
              <w:rStyle w:val="Platshllartext"/>
            </w:rPr>
            <w:t xml:space="preserve"> </w:t>
          </w:r>
        </w:p>
      </w:docPartBody>
    </w:docPart>
    <w:docPart>
      <w:docPartPr>
        <w:name w:val="C7E49A39A5F1404B9E3BFDCA97DE36F8"/>
        <w:category>
          <w:name w:val="Allmänt"/>
          <w:gallery w:val="placeholder"/>
        </w:category>
        <w:types>
          <w:type w:val="bbPlcHdr"/>
        </w:types>
        <w:behaviors>
          <w:behavior w:val="content"/>
        </w:behaviors>
        <w:guid w:val="{C197D011-3FC9-4ED0-BAAB-4C627EFFA954}"/>
      </w:docPartPr>
      <w:docPartBody>
        <w:p w:rsidR="009514BF" w:rsidRDefault="009E04B4" w:rsidP="009E04B4">
          <w:pPr>
            <w:pStyle w:val="C7E49A39A5F1404B9E3BFDCA97DE36F8"/>
          </w:pPr>
          <w:r>
            <w:rPr>
              <w:rStyle w:val="Platshllartext"/>
            </w:rPr>
            <w:t xml:space="preserve"> </w:t>
          </w:r>
        </w:p>
      </w:docPartBody>
    </w:docPart>
    <w:docPart>
      <w:docPartPr>
        <w:name w:val="CD44C65FCA294D79A0C327E94E602EB2"/>
        <w:category>
          <w:name w:val="Allmänt"/>
          <w:gallery w:val="placeholder"/>
        </w:category>
        <w:types>
          <w:type w:val="bbPlcHdr"/>
        </w:types>
        <w:behaviors>
          <w:behavior w:val="content"/>
        </w:behaviors>
        <w:guid w:val="{7D55BBB4-F000-48F2-B28D-A4520046600E}"/>
      </w:docPartPr>
      <w:docPartBody>
        <w:p w:rsidR="009514BF" w:rsidRDefault="009E04B4" w:rsidP="009E04B4">
          <w:pPr>
            <w:pStyle w:val="CD44C65FCA294D79A0C327E94E602EB2"/>
          </w:pPr>
          <w:r>
            <w:rPr>
              <w:rStyle w:val="Platshllartext"/>
            </w:rPr>
            <w:t xml:space="preserve"> </w:t>
          </w:r>
        </w:p>
      </w:docPartBody>
    </w:docPart>
    <w:docPart>
      <w:docPartPr>
        <w:name w:val="163140F4204F4D30B76B2F6A36E9DBC1"/>
        <w:category>
          <w:name w:val="Allmänt"/>
          <w:gallery w:val="placeholder"/>
        </w:category>
        <w:types>
          <w:type w:val="bbPlcHdr"/>
        </w:types>
        <w:behaviors>
          <w:behavior w:val="content"/>
        </w:behaviors>
        <w:guid w:val="{9EF33D4E-E42A-4015-8711-3C4BCFB83E05}"/>
      </w:docPartPr>
      <w:docPartBody>
        <w:p w:rsidR="009514BF" w:rsidRDefault="009E04B4" w:rsidP="009E04B4">
          <w:pPr>
            <w:pStyle w:val="163140F4204F4D30B76B2F6A36E9DBC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502386E41CE4C78985E3C41F6B0CF79"/>
        <w:category>
          <w:name w:val="Allmänt"/>
          <w:gallery w:val="placeholder"/>
        </w:category>
        <w:types>
          <w:type w:val="bbPlcHdr"/>
        </w:types>
        <w:behaviors>
          <w:behavior w:val="content"/>
        </w:behaviors>
        <w:guid w:val="{22C69DCA-46AC-45C4-A87D-87B66ECCD164}"/>
      </w:docPartPr>
      <w:docPartBody>
        <w:p w:rsidR="009514BF" w:rsidRDefault="009E04B4" w:rsidP="009E04B4">
          <w:pPr>
            <w:pStyle w:val="B502386E41CE4C78985E3C41F6B0CF79"/>
          </w:pPr>
          <w:r>
            <w:t xml:space="preserve"> </w:t>
          </w:r>
          <w:r>
            <w:rPr>
              <w:rStyle w:val="Platshllartext"/>
            </w:rPr>
            <w:t>Välj ett parti.</w:t>
          </w:r>
        </w:p>
      </w:docPartBody>
    </w:docPart>
    <w:docPart>
      <w:docPartPr>
        <w:name w:val="B5C6B21A57D14F76837901339AA13DD1"/>
        <w:category>
          <w:name w:val="Allmänt"/>
          <w:gallery w:val="placeholder"/>
        </w:category>
        <w:types>
          <w:type w:val="bbPlcHdr"/>
        </w:types>
        <w:behaviors>
          <w:behavior w:val="content"/>
        </w:behaviors>
        <w:guid w:val="{9CDE49C9-6553-448C-855B-77F6F8A98505}"/>
      </w:docPartPr>
      <w:docPartBody>
        <w:p w:rsidR="009514BF" w:rsidRDefault="009E04B4" w:rsidP="009E04B4">
          <w:pPr>
            <w:pStyle w:val="B5C6B21A57D14F76837901339AA13DD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3862C7A96A14AD7B0CE6076E454BBD5"/>
        <w:category>
          <w:name w:val="Allmänt"/>
          <w:gallery w:val="placeholder"/>
        </w:category>
        <w:types>
          <w:type w:val="bbPlcHdr"/>
        </w:types>
        <w:behaviors>
          <w:behavior w:val="content"/>
        </w:behaviors>
        <w:guid w:val="{22F68F04-1D7D-4618-AF81-FAFA2786662D}"/>
      </w:docPartPr>
      <w:docPartBody>
        <w:p w:rsidR="009514BF" w:rsidRDefault="009E04B4" w:rsidP="009E04B4">
          <w:pPr>
            <w:pStyle w:val="63862C7A96A14AD7B0CE6076E454BBD5"/>
          </w:pPr>
          <w:r>
            <w:rPr>
              <w:rStyle w:val="Platshllartext"/>
            </w:rPr>
            <w:t>Klicka här för att ange datum.</w:t>
          </w:r>
        </w:p>
      </w:docPartBody>
    </w:docPart>
    <w:docPart>
      <w:docPartPr>
        <w:name w:val="4D07A2F861684EBFB3CA291BB9EAE828"/>
        <w:category>
          <w:name w:val="Allmänt"/>
          <w:gallery w:val="placeholder"/>
        </w:category>
        <w:types>
          <w:type w:val="bbPlcHdr"/>
        </w:types>
        <w:behaviors>
          <w:behavior w:val="content"/>
        </w:behaviors>
        <w:guid w:val="{DC7B23B5-B5EE-4ED8-A408-45DE9A8B6904}"/>
      </w:docPartPr>
      <w:docPartBody>
        <w:p w:rsidR="009514BF" w:rsidRDefault="009E04B4" w:rsidP="009E04B4">
          <w:pPr>
            <w:pStyle w:val="4D07A2F861684EBFB3CA291BB9EAE82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B4"/>
    <w:rsid w:val="009514BF"/>
    <w:rsid w:val="009E04B4"/>
    <w:rsid w:val="00E74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8B5D7001BC4B90999EA08C022C22FA">
    <w:name w:val="9E8B5D7001BC4B90999EA08C022C22FA"/>
    <w:rsid w:val="009E04B4"/>
  </w:style>
  <w:style w:type="character" w:styleId="Platshllartext">
    <w:name w:val="Placeholder Text"/>
    <w:basedOn w:val="Standardstycketeckensnitt"/>
    <w:uiPriority w:val="99"/>
    <w:semiHidden/>
    <w:rsid w:val="009E04B4"/>
    <w:rPr>
      <w:noProof w:val="0"/>
      <w:color w:val="808080"/>
    </w:rPr>
  </w:style>
  <w:style w:type="paragraph" w:customStyle="1" w:styleId="73F544CB77F7452295DA78E9DA183C4C">
    <w:name w:val="73F544CB77F7452295DA78E9DA183C4C"/>
    <w:rsid w:val="009E04B4"/>
  </w:style>
  <w:style w:type="paragraph" w:customStyle="1" w:styleId="0A794284E00F4BBABB6D4534F23FC3AE">
    <w:name w:val="0A794284E00F4BBABB6D4534F23FC3AE"/>
    <w:rsid w:val="009E04B4"/>
  </w:style>
  <w:style w:type="paragraph" w:customStyle="1" w:styleId="66D665391B9F47B8AC885E702F70F9B4">
    <w:name w:val="66D665391B9F47B8AC885E702F70F9B4"/>
    <w:rsid w:val="009E04B4"/>
  </w:style>
  <w:style w:type="paragraph" w:customStyle="1" w:styleId="EF2581C8C96B48EA999A831D52C07553">
    <w:name w:val="EF2581C8C96B48EA999A831D52C07553"/>
    <w:rsid w:val="009E04B4"/>
  </w:style>
  <w:style w:type="paragraph" w:customStyle="1" w:styleId="70C87FC7020148B0BE07F699BC688F1E">
    <w:name w:val="70C87FC7020148B0BE07F699BC688F1E"/>
    <w:rsid w:val="009E04B4"/>
  </w:style>
  <w:style w:type="paragraph" w:customStyle="1" w:styleId="9FD0E837E85A48D981E41BB09A6957F0">
    <w:name w:val="9FD0E837E85A48D981E41BB09A6957F0"/>
    <w:rsid w:val="009E04B4"/>
  </w:style>
  <w:style w:type="paragraph" w:customStyle="1" w:styleId="98432BD93D064F8EBC9F05BBFF387A6D">
    <w:name w:val="98432BD93D064F8EBC9F05BBFF387A6D"/>
    <w:rsid w:val="009E04B4"/>
  </w:style>
  <w:style w:type="paragraph" w:customStyle="1" w:styleId="D9B2AAFB83AC4042AF04307458014296">
    <w:name w:val="D9B2AAFB83AC4042AF04307458014296"/>
    <w:rsid w:val="009E04B4"/>
  </w:style>
  <w:style w:type="paragraph" w:customStyle="1" w:styleId="C7E49A39A5F1404B9E3BFDCA97DE36F8">
    <w:name w:val="C7E49A39A5F1404B9E3BFDCA97DE36F8"/>
    <w:rsid w:val="009E04B4"/>
  </w:style>
  <w:style w:type="paragraph" w:customStyle="1" w:styleId="CD44C65FCA294D79A0C327E94E602EB2">
    <w:name w:val="CD44C65FCA294D79A0C327E94E602EB2"/>
    <w:rsid w:val="009E04B4"/>
  </w:style>
  <w:style w:type="paragraph" w:customStyle="1" w:styleId="163140F4204F4D30B76B2F6A36E9DBC1">
    <w:name w:val="163140F4204F4D30B76B2F6A36E9DBC1"/>
    <w:rsid w:val="009E04B4"/>
  </w:style>
  <w:style w:type="paragraph" w:customStyle="1" w:styleId="B502386E41CE4C78985E3C41F6B0CF79">
    <w:name w:val="B502386E41CE4C78985E3C41F6B0CF79"/>
    <w:rsid w:val="009E04B4"/>
  </w:style>
  <w:style w:type="paragraph" w:customStyle="1" w:styleId="18E35610977E4135B31DA651A72148AF">
    <w:name w:val="18E35610977E4135B31DA651A72148AF"/>
    <w:rsid w:val="009E04B4"/>
  </w:style>
  <w:style w:type="paragraph" w:customStyle="1" w:styleId="E185A8DAED204DA7BFB3E2716EA3081F">
    <w:name w:val="E185A8DAED204DA7BFB3E2716EA3081F"/>
    <w:rsid w:val="009E04B4"/>
  </w:style>
  <w:style w:type="paragraph" w:customStyle="1" w:styleId="B5C6B21A57D14F76837901339AA13DD1">
    <w:name w:val="B5C6B21A57D14F76837901339AA13DD1"/>
    <w:rsid w:val="009E04B4"/>
  </w:style>
  <w:style w:type="paragraph" w:customStyle="1" w:styleId="63862C7A96A14AD7B0CE6076E454BBD5">
    <w:name w:val="63862C7A96A14AD7B0CE6076E454BBD5"/>
    <w:rsid w:val="009E04B4"/>
  </w:style>
  <w:style w:type="paragraph" w:customStyle="1" w:styleId="4D07A2F861684EBFB3CA291BB9EAE828">
    <w:name w:val="4D07A2F861684EBFB3CA291BB9EAE828"/>
    <w:rsid w:val="009E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2018-05-30T00:00:00</HeaderDate>
    <Office/>
    <Dnr>S2018/2018/03225/FST</Dnr>
    <ParagrafNr/>
    <DocumentTitle/>
    <VisitingAddress/>
    <Extra1/>
    <Extra2/>
    <Extra3>Anders W Jonsson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ebf6f00d-ba0c-496f-8cbd-c3de56103d71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2018-05-30T00:00:00</HeaderDate>
    <Office/>
    <Dnr>S2018/2018/03225/FST</Dnr>
    <ParagrafNr/>
    <DocumentTitle/>
    <VisitingAddress/>
    <Extra1/>
    <Extra2/>
    <Extra3>Anders W Jonsson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2018-05-30T00:00:00</HeaderDate>
    <Office/>
    <Dnr>S2018/2018/03225/FST</Dnr>
    <ParagrafNr/>
    <DocumentTitle/>
    <VisitingAddress/>
    <Extra1/>
    <Extra2/>
    <Extra3>Anders W Jonsson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28F3-A301-48EB-B901-633C68387F9C}"/>
</file>

<file path=customXml/itemProps2.xml><?xml version="1.0" encoding="utf-8"?>
<ds:datastoreItem xmlns:ds="http://schemas.openxmlformats.org/officeDocument/2006/customXml" ds:itemID="{9D7C9D66-C33F-4F38-83DF-F4D85332F72A}"/>
</file>

<file path=customXml/itemProps3.xml><?xml version="1.0" encoding="utf-8"?>
<ds:datastoreItem xmlns:ds="http://schemas.openxmlformats.org/officeDocument/2006/customXml" ds:itemID="{6AB23708-3B3D-4955-992C-DC1ECF84AB11}"/>
</file>

<file path=customXml/itemProps4.xml><?xml version="1.0" encoding="utf-8"?>
<ds:datastoreItem xmlns:ds="http://schemas.openxmlformats.org/officeDocument/2006/customXml" ds:itemID="{9D7C9D66-C33F-4F38-83DF-F4D85332F72A}">
  <ds:schemaRefs>
    <ds:schemaRef ds:uri="http://lp/documentinfo/RK"/>
  </ds:schemaRefs>
</ds:datastoreItem>
</file>

<file path=customXml/itemProps5.xml><?xml version="1.0" encoding="utf-8"?>
<ds:datastoreItem xmlns:ds="http://schemas.openxmlformats.org/officeDocument/2006/customXml" ds:itemID="{C3A9DB37-3F62-4C65-B300-906E6B39570B}"/>
</file>

<file path=customXml/itemProps6.xml><?xml version="1.0" encoding="utf-8"?>
<ds:datastoreItem xmlns:ds="http://schemas.openxmlformats.org/officeDocument/2006/customXml" ds:itemID="{9D7C9D66-C33F-4F38-83DF-F4D85332F72A}"/>
</file>

<file path=customXml/itemProps7.xml><?xml version="1.0" encoding="utf-8"?>
<ds:datastoreItem xmlns:ds="http://schemas.openxmlformats.org/officeDocument/2006/customXml" ds:itemID="{D2455468-5B96-4816-9F36-07E3EBE33A5A}"/>
</file>

<file path=customXml/itemProps8.xml><?xml version="1.0" encoding="utf-8"?>
<ds:datastoreItem xmlns:ds="http://schemas.openxmlformats.org/officeDocument/2006/customXml" ds:itemID="{5ABF3540-8F26-48E5-88AF-4AEBD6D8A1C0}"/>
</file>

<file path=docProps/app.xml><?xml version="1.0" encoding="utf-8"?>
<Properties xmlns="http://schemas.openxmlformats.org/officeDocument/2006/extended-properties" xmlns:vt="http://schemas.openxmlformats.org/officeDocument/2006/docPropsVTypes">
  <Template>RK Basmall</Template>
  <TotalTime>0</TotalTime>
  <Pages>1</Pages>
  <Words>249</Words>
  <Characters>1322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Laxhammar</dc:creator>
  <cp:keywords/>
  <dc:description/>
  <cp:lastModifiedBy>Jonas Rydström</cp:lastModifiedBy>
  <cp:revision>5</cp:revision>
  <cp:lastPrinted>2018-05-28T13:16:00Z</cp:lastPrinted>
  <dcterms:created xsi:type="dcterms:W3CDTF">2018-05-28T12:28:00Z</dcterms:created>
  <dcterms:modified xsi:type="dcterms:W3CDTF">2018-05-28T13:18:00Z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6fa34c71-4767-438f-baa9-9cf1afc4399b</vt:lpwstr>
  </property>
  <property fmtid="{D5CDD505-2E9C-101B-9397-08002B2CF9AE}" pid="4" name="RKDepartementsenhet">
    <vt:lpwstr>44;#Enheten för familj och sociala tjänster|0fc02ddb-4849-47d4-bcc7-b88e26f64e0b</vt:lpwstr>
  </property>
  <property fmtid="{D5CDD505-2E9C-101B-9397-08002B2CF9AE}" pid="5" name="Aktivitetskategori">
    <vt:lpwstr/>
  </property>
  <property fmtid="{D5CDD505-2E9C-101B-9397-08002B2CF9AE}" pid="6" name="_docset_NoMedatataSyncRequired">
    <vt:lpwstr>False</vt:lpwstr>
  </property>
</Properties>
</file>