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D4683" w14:textId="6F819E2F" w:rsidR="00263FAD" w:rsidRDefault="00263FAD" w:rsidP="00DA0661">
      <w:pPr>
        <w:pStyle w:val="Rubrik"/>
      </w:pPr>
      <w:bookmarkStart w:id="0" w:name="Start"/>
      <w:bookmarkStart w:id="1" w:name="_GoBack"/>
      <w:bookmarkEnd w:id="0"/>
      <w:bookmarkEnd w:id="1"/>
      <w:r>
        <w:t>Svar på fråga 2017/18:665 av Cecilia Widegren (M)</w:t>
      </w:r>
      <w:r w:rsidR="00CE1D02">
        <w:t xml:space="preserve"> </w:t>
      </w:r>
      <w:r w:rsidR="00EE27F4">
        <w:br/>
      </w:r>
      <w:r>
        <w:t>Förlegade papperskvitton</w:t>
      </w:r>
    </w:p>
    <w:p w14:paraId="6E56E60E" w14:textId="394459A9" w:rsidR="00263FAD" w:rsidRDefault="00263FAD" w:rsidP="00263FAD">
      <w:pPr>
        <w:pStyle w:val="Brdtext"/>
      </w:pPr>
      <w:r>
        <w:t>Cecilia Widegren har frågat mig om vilka åtgärder jag avser att vidta för att förenkla och underlätta för svenska företag med flera, och när jag avser att föreslå förändringar av bokföringslagen, så att den dels hänger med i utveck</w:t>
      </w:r>
      <w:r w:rsidR="000D6F71">
        <w:softHyphen/>
      </w:r>
      <w:r>
        <w:t>lingen, dels harmoni</w:t>
      </w:r>
      <w:r w:rsidR="00BD1382">
        <w:t>erar med andra länder i Europa.</w:t>
      </w:r>
    </w:p>
    <w:p w14:paraId="6F61BE08" w14:textId="0AC4456C" w:rsidR="004E2EBC" w:rsidRDefault="000006C4" w:rsidP="004E2EBC">
      <w:pPr>
        <w:pStyle w:val="Brdtext"/>
      </w:pPr>
      <w:r w:rsidRPr="000006C4">
        <w:t>Utvecklingen av teknologiska och digitala innovationer går fort</w:t>
      </w:r>
      <w:r w:rsidR="00AC3A22">
        <w:t>. För att alla – individer och företag – ska kunna dra nytta av de möjligheter som digitalise</w:t>
      </w:r>
      <w:r w:rsidR="000D6F71">
        <w:softHyphen/>
      </w:r>
      <w:r w:rsidR="00AC3A22">
        <w:t xml:space="preserve">ringen innebär </w:t>
      </w:r>
      <w:r w:rsidR="005B7E46">
        <w:t>måste</w:t>
      </w:r>
      <w:r w:rsidR="00AC3A22">
        <w:t xml:space="preserve"> rätt förutsättningar finn</w:t>
      </w:r>
      <w:r w:rsidR="005B7E46">
        <w:t>a</w:t>
      </w:r>
      <w:r w:rsidR="00AC3A22">
        <w:t xml:space="preserve">s på plats. Regeringen </w:t>
      </w:r>
      <w:r w:rsidR="005B7E46">
        <w:t>har där</w:t>
      </w:r>
      <w:r w:rsidR="00D21B35">
        <w:softHyphen/>
      </w:r>
      <w:r w:rsidR="005B7E46">
        <w:t xml:space="preserve">för tagit flera initiativ som </w:t>
      </w:r>
      <w:r w:rsidR="00AC3A22">
        <w:t>syft</w:t>
      </w:r>
      <w:r w:rsidR="005B7E46">
        <w:t>ar</w:t>
      </w:r>
      <w:r w:rsidR="00AC3A22">
        <w:t xml:space="preserve"> att Sverige ska vara bäst i världen på att använda digitaliseringens möjligheter</w:t>
      </w:r>
      <w:r w:rsidR="005B7E46">
        <w:t xml:space="preserve">. </w:t>
      </w:r>
      <w:r w:rsidR="004A48D7">
        <w:t>F</w:t>
      </w:r>
      <w:r w:rsidR="0098417E">
        <w:t>örra våren presenterade regerin</w:t>
      </w:r>
      <w:r w:rsidR="0004077C">
        <w:t>gen e</w:t>
      </w:r>
      <w:r w:rsidR="0098417E">
        <w:t>n digitaliseringsstrategi</w:t>
      </w:r>
      <w:r w:rsidR="0004077C">
        <w:t xml:space="preserve"> f</w:t>
      </w:r>
      <w:r w:rsidR="0004077C" w:rsidRPr="0004077C">
        <w:t>ör ett hållbart digitaliserat Sverige</w:t>
      </w:r>
      <w:r w:rsidR="0004077C">
        <w:t>. Regeringen</w:t>
      </w:r>
      <w:r w:rsidR="0098417E">
        <w:t xml:space="preserve"> inrättade </w:t>
      </w:r>
      <w:r w:rsidR="0098417E" w:rsidRPr="0098417E">
        <w:t xml:space="preserve">Digitaliseringsrådet </w:t>
      </w:r>
      <w:r w:rsidR="0098417E">
        <w:t xml:space="preserve">som </w:t>
      </w:r>
      <w:r w:rsidR="0098417E" w:rsidRPr="0098417E">
        <w:t>har i uppgift att främja genomförandet av regeringens digitaliseringspolitik</w:t>
      </w:r>
      <w:r w:rsidR="0098417E">
        <w:t>.</w:t>
      </w:r>
      <w:r w:rsidR="005B7E46">
        <w:t xml:space="preserve"> Regeringen arbetar målmedvetet med att digitalisera den offentliga förvaltningen i syfte att </w:t>
      </w:r>
      <w:r w:rsidR="005B7E46" w:rsidRPr="007A13ED">
        <w:t>förbättra och effektivisera servicen till medborgare, företag och samhället</w:t>
      </w:r>
      <w:r w:rsidR="005B7E46">
        <w:t xml:space="preserve">. </w:t>
      </w:r>
      <w:r w:rsidR="004E2EBC">
        <w:t>Tillväxtverket har fått i upp</w:t>
      </w:r>
      <w:r w:rsidR="00D21B35">
        <w:softHyphen/>
      </w:r>
      <w:r w:rsidR="004E2EBC">
        <w:t>drag att vara utvecklingsmyndighet för arbetet med ett enklare företagande med mer digitala myndighetskontakter.</w:t>
      </w:r>
    </w:p>
    <w:p w14:paraId="6246D1F4" w14:textId="43099D94" w:rsidR="00BD1382" w:rsidRDefault="007A13ED" w:rsidP="00263FAD">
      <w:pPr>
        <w:pStyle w:val="Brdtext"/>
      </w:pPr>
      <w:r>
        <w:t xml:space="preserve">Regeringen är även aktiv på EU-nivå. Bland annat kan nämnas att regeringen redan hösten 2016 tog initiativet </w:t>
      </w:r>
      <w:r w:rsidRPr="00335345">
        <w:t>till</w:t>
      </w:r>
      <w:r>
        <w:t xml:space="preserve"> ett samarbete i</w:t>
      </w:r>
      <w:r w:rsidRPr="00335345">
        <w:t xml:space="preserve"> en grupp </w:t>
      </w:r>
      <w:r>
        <w:t>medlemsstater inom EU med s</w:t>
      </w:r>
      <w:r w:rsidRPr="00335345">
        <w:t>yfte att driva EU:s digitala agenda framåt.</w:t>
      </w:r>
    </w:p>
    <w:p w14:paraId="5ACABA23" w14:textId="738382CB" w:rsidR="00BD1382" w:rsidRDefault="00E611C7" w:rsidP="00263FAD">
      <w:pPr>
        <w:pStyle w:val="Brdtext"/>
      </w:pPr>
      <w:r>
        <w:t>R</w:t>
      </w:r>
      <w:r w:rsidR="00BD1382">
        <w:t xml:space="preserve">edovisningsutredningen </w:t>
      </w:r>
      <w:r>
        <w:t>tar upp frågor</w:t>
      </w:r>
      <w:r w:rsidR="00B74D49">
        <w:t xml:space="preserve"> om förenklingar av bokföringsregler</w:t>
      </w:r>
      <w:r w:rsidR="00BD1382">
        <w:t xml:space="preserve"> i sitt slutbetänkande och ger där ett visst underlag för kommande lagstift</w:t>
      </w:r>
      <w:r w:rsidR="00D21B35">
        <w:softHyphen/>
      </w:r>
      <w:r w:rsidR="00BD1382">
        <w:t>ningsarbete. Beredning av slutbetänkandet pågår för närvarande. I samman</w:t>
      </w:r>
      <w:r w:rsidR="00D21B35">
        <w:softHyphen/>
      </w:r>
      <w:r w:rsidR="00BD1382">
        <w:t>hanget kan nämnas att r</w:t>
      </w:r>
      <w:r w:rsidR="00BD1382" w:rsidRPr="00BD1382">
        <w:t xml:space="preserve">egeringen </w:t>
      </w:r>
      <w:r>
        <w:t xml:space="preserve">2016 </w:t>
      </w:r>
      <w:r w:rsidR="00BD1382" w:rsidRPr="00BD1382">
        <w:t xml:space="preserve">gav i uppdrag till Bolagsverket att </w:t>
      </w:r>
      <w:r w:rsidR="00BD1382" w:rsidRPr="00BD1382">
        <w:lastRenderedPageBreak/>
        <w:t xml:space="preserve">tillsammans med övriga berörda aktörer införa en digital </w:t>
      </w:r>
      <w:r w:rsidR="00BD1382">
        <w:t>tjänst för inlämning av årsredo</w:t>
      </w:r>
      <w:r w:rsidR="00BD1382" w:rsidRPr="00BD1382">
        <w:t>vi</w:t>
      </w:r>
      <w:r w:rsidR="00BD1382">
        <w:t>s</w:t>
      </w:r>
      <w:r w:rsidR="00BD1382" w:rsidRPr="00BD1382">
        <w:t>ningar. Syftet är att underlätta företagens uppgiftsinlämning och effektivisera myndigheters och näringslivets informationshantering av årsredovisningarna. Uppdraget slutredovisas senast i mars 2018.</w:t>
      </w:r>
    </w:p>
    <w:p w14:paraId="0F196D3D" w14:textId="236C3336" w:rsidR="000006C4" w:rsidRDefault="00F87850" w:rsidP="00263FAD">
      <w:pPr>
        <w:pStyle w:val="Brdtext"/>
      </w:pPr>
      <w:r w:rsidRPr="00F87850">
        <w:t>Inom ramen för arbetet med att förenkla för företagen genom digitalisering överväger regeringen kontinuerligt att se över områden som har särskild betydelse för att göra det enklare för många företag. Ett såda</w:t>
      </w:r>
      <w:r>
        <w:t>nt område är bokföringsområdet.</w:t>
      </w:r>
      <w:r w:rsidR="00BD1382">
        <w:t xml:space="preserve"> </w:t>
      </w:r>
      <w:r>
        <w:t>D</w:t>
      </w:r>
      <w:r w:rsidR="00BD1382">
        <w:t xml:space="preserve">et övervägs för närvarande inom Regeringskansliet hur </w:t>
      </w:r>
      <w:r w:rsidR="00CC0013">
        <w:t>underlag för förenklingar på området</w:t>
      </w:r>
      <w:r w:rsidR="00E611C7">
        <w:t xml:space="preserve"> kan </w:t>
      </w:r>
      <w:r w:rsidR="00CC0013">
        <w:t>tas fram</w:t>
      </w:r>
      <w:r w:rsidR="00652A29">
        <w:t>.</w:t>
      </w:r>
      <w:r w:rsidR="00E611C7" w:rsidRPr="00E611C7">
        <w:t xml:space="preserve"> </w:t>
      </w:r>
    </w:p>
    <w:p w14:paraId="5D80817E" w14:textId="77777777" w:rsidR="00263FAD" w:rsidRDefault="00263FAD" w:rsidP="006A12F1">
      <w:pPr>
        <w:pStyle w:val="Brdtext"/>
      </w:pPr>
      <w:r>
        <w:t xml:space="preserve">Stockholm den </w:t>
      </w:r>
      <w:sdt>
        <w:sdtPr>
          <w:id w:val="-1225218591"/>
          <w:placeholder>
            <w:docPart w:val="C642AE10E3144D77836CD8A9E493C277"/>
          </w:placeholder>
          <w:dataBinding w:prefixMappings="xmlns:ns0='http://lp/documentinfo/RK' " w:xpath="/ns0:DocumentInfo[1]/ns0:BaseInfo[1]/ns0:HeaderDate[1]" w:storeItemID="{B1A88612-06E3-452A-A8E6-1825164CF43B}"/>
          <w:date w:fullDate="2018-02-07T00:00:00Z">
            <w:dateFormat w:val="d MMMM yyyy"/>
            <w:lid w:val="sv-SE"/>
            <w:storeMappedDataAs w:val="dateTime"/>
            <w:calendar w:val="gregorian"/>
          </w:date>
        </w:sdtPr>
        <w:sdtEndPr/>
        <w:sdtContent>
          <w:r w:rsidR="0003608B">
            <w:t>7 februari 2018</w:t>
          </w:r>
        </w:sdtContent>
      </w:sdt>
    </w:p>
    <w:p w14:paraId="25F4B1CA" w14:textId="77777777" w:rsidR="00263FAD" w:rsidRDefault="00263FAD" w:rsidP="004E7A8F">
      <w:pPr>
        <w:pStyle w:val="Brdtextutanavstnd"/>
      </w:pPr>
    </w:p>
    <w:p w14:paraId="37556541" w14:textId="77777777" w:rsidR="00263FAD" w:rsidRDefault="00263FAD" w:rsidP="004E7A8F">
      <w:pPr>
        <w:pStyle w:val="Brdtextutanavstnd"/>
      </w:pPr>
    </w:p>
    <w:p w14:paraId="621A4468" w14:textId="77777777" w:rsidR="00263FAD" w:rsidRDefault="00263FAD" w:rsidP="004E7A8F">
      <w:pPr>
        <w:pStyle w:val="Brdtextutanavstnd"/>
      </w:pPr>
    </w:p>
    <w:p w14:paraId="24BF22CC" w14:textId="1A2A7513" w:rsidR="00263FAD" w:rsidRDefault="0003608B" w:rsidP="00422A41">
      <w:pPr>
        <w:pStyle w:val="Brdtext"/>
      </w:pPr>
      <w:r>
        <w:t>Heléne Fritzon</w:t>
      </w:r>
    </w:p>
    <w:sectPr w:rsidR="00263FAD" w:rsidSect="00263FA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E9C22" w14:textId="77777777" w:rsidR="00263FAD" w:rsidRDefault="00263FAD" w:rsidP="00A87A54">
      <w:pPr>
        <w:spacing w:after="0" w:line="240" w:lineRule="auto"/>
      </w:pPr>
      <w:r>
        <w:separator/>
      </w:r>
    </w:p>
  </w:endnote>
  <w:endnote w:type="continuationSeparator" w:id="0">
    <w:p w14:paraId="30D37A9D" w14:textId="77777777" w:rsidR="00263FAD" w:rsidRDefault="00263FA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30A6251" w14:textId="77777777" w:rsidTr="006A26EC">
      <w:trPr>
        <w:trHeight w:val="227"/>
        <w:jc w:val="right"/>
      </w:trPr>
      <w:tc>
        <w:tcPr>
          <w:tcW w:w="708" w:type="dxa"/>
          <w:vAlign w:val="bottom"/>
        </w:tcPr>
        <w:p w14:paraId="574F94C0" w14:textId="0578C90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1792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1792C">
            <w:rPr>
              <w:rStyle w:val="Sidnummer"/>
              <w:noProof/>
            </w:rPr>
            <w:t>2</w:t>
          </w:r>
          <w:r>
            <w:rPr>
              <w:rStyle w:val="Sidnummer"/>
            </w:rPr>
            <w:fldChar w:fldCharType="end"/>
          </w:r>
          <w:r>
            <w:rPr>
              <w:rStyle w:val="Sidnummer"/>
            </w:rPr>
            <w:t>)</w:t>
          </w:r>
        </w:p>
      </w:tc>
    </w:tr>
    <w:tr w:rsidR="005606BC" w:rsidRPr="00347E11" w14:paraId="727F314A" w14:textId="77777777" w:rsidTr="006A26EC">
      <w:trPr>
        <w:trHeight w:val="850"/>
        <w:jc w:val="right"/>
      </w:trPr>
      <w:tc>
        <w:tcPr>
          <w:tcW w:w="708" w:type="dxa"/>
          <w:vAlign w:val="bottom"/>
        </w:tcPr>
        <w:p w14:paraId="606A8BB9" w14:textId="77777777" w:rsidR="005606BC" w:rsidRPr="00347E11" w:rsidRDefault="005606BC" w:rsidP="005606BC">
          <w:pPr>
            <w:pStyle w:val="Sidfot"/>
            <w:spacing w:line="276" w:lineRule="auto"/>
            <w:jc w:val="right"/>
          </w:pPr>
        </w:p>
      </w:tc>
    </w:tr>
  </w:tbl>
  <w:p w14:paraId="1492D21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16F9682" w14:textId="77777777" w:rsidTr="001F4302">
      <w:trPr>
        <w:trHeight w:val="510"/>
      </w:trPr>
      <w:tc>
        <w:tcPr>
          <w:tcW w:w="8525" w:type="dxa"/>
          <w:gridSpan w:val="2"/>
          <w:vAlign w:val="bottom"/>
        </w:tcPr>
        <w:p w14:paraId="47AFE1A0" w14:textId="77777777" w:rsidR="00347E11" w:rsidRPr="00347E11" w:rsidRDefault="00347E11" w:rsidP="00347E11">
          <w:pPr>
            <w:pStyle w:val="Sidfot"/>
            <w:rPr>
              <w:sz w:val="8"/>
            </w:rPr>
          </w:pPr>
        </w:p>
      </w:tc>
    </w:tr>
    <w:tr w:rsidR="00093408" w:rsidRPr="00EE3C0F" w14:paraId="4A403781" w14:textId="77777777" w:rsidTr="00C26068">
      <w:trPr>
        <w:trHeight w:val="227"/>
      </w:trPr>
      <w:tc>
        <w:tcPr>
          <w:tcW w:w="4074" w:type="dxa"/>
        </w:tcPr>
        <w:p w14:paraId="70EDDBD4" w14:textId="77777777" w:rsidR="00347E11" w:rsidRPr="00F53AEA" w:rsidRDefault="00347E11" w:rsidP="00C26068">
          <w:pPr>
            <w:pStyle w:val="Sidfot"/>
            <w:spacing w:line="276" w:lineRule="auto"/>
          </w:pPr>
        </w:p>
      </w:tc>
      <w:tc>
        <w:tcPr>
          <w:tcW w:w="4451" w:type="dxa"/>
        </w:tcPr>
        <w:p w14:paraId="701755B7" w14:textId="77777777" w:rsidR="00093408" w:rsidRPr="00F53AEA" w:rsidRDefault="00093408" w:rsidP="00F53AEA">
          <w:pPr>
            <w:pStyle w:val="Sidfot"/>
            <w:spacing w:line="276" w:lineRule="auto"/>
          </w:pPr>
        </w:p>
      </w:tc>
    </w:tr>
  </w:tbl>
  <w:p w14:paraId="1C9E2A9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36F83" w14:textId="77777777" w:rsidR="00263FAD" w:rsidRDefault="00263FAD" w:rsidP="00A87A54">
      <w:pPr>
        <w:spacing w:after="0" w:line="240" w:lineRule="auto"/>
      </w:pPr>
      <w:r>
        <w:separator/>
      </w:r>
    </w:p>
  </w:footnote>
  <w:footnote w:type="continuationSeparator" w:id="0">
    <w:p w14:paraId="1DBCA772" w14:textId="77777777" w:rsidR="00263FAD" w:rsidRDefault="00263FA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63FAD" w14:paraId="0C8F6333" w14:textId="77777777" w:rsidTr="00C93EBA">
      <w:trPr>
        <w:trHeight w:val="227"/>
      </w:trPr>
      <w:tc>
        <w:tcPr>
          <w:tcW w:w="5534" w:type="dxa"/>
        </w:tcPr>
        <w:p w14:paraId="27F77A43" w14:textId="77777777" w:rsidR="00263FAD" w:rsidRPr="007D73AB" w:rsidRDefault="00263FAD">
          <w:pPr>
            <w:pStyle w:val="Sidhuvud"/>
          </w:pPr>
        </w:p>
      </w:tc>
      <w:tc>
        <w:tcPr>
          <w:tcW w:w="3170" w:type="dxa"/>
          <w:vAlign w:val="bottom"/>
        </w:tcPr>
        <w:p w14:paraId="5C1A1941" w14:textId="77777777" w:rsidR="00263FAD" w:rsidRPr="007D73AB" w:rsidRDefault="00263FAD" w:rsidP="00340DE0">
          <w:pPr>
            <w:pStyle w:val="Sidhuvud"/>
          </w:pPr>
        </w:p>
      </w:tc>
      <w:tc>
        <w:tcPr>
          <w:tcW w:w="1134" w:type="dxa"/>
        </w:tcPr>
        <w:p w14:paraId="7047C64D" w14:textId="77777777" w:rsidR="00263FAD" w:rsidRDefault="00263FAD" w:rsidP="005A703A">
          <w:pPr>
            <w:pStyle w:val="Sidhuvud"/>
          </w:pPr>
        </w:p>
      </w:tc>
    </w:tr>
    <w:tr w:rsidR="00263FAD" w14:paraId="44CC3CD3" w14:textId="77777777" w:rsidTr="00C93EBA">
      <w:trPr>
        <w:trHeight w:val="1928"/>
      </w:trPr>
      <w:tc>
        <w:tcPr>
          <w:tcW w:w="5534" w:type="dxa"/>
        </w:tcPr>
        <w:p w14:paraId="73DD4C4E" w14:textId="77777777" w:rsidR="00263FAD" w:rsidRPr="00340DE0" w:rsidRDefault="00263FAD" w:rsidP="00340DE0">
          <w:pPr>
            <w:pStyle w:val="Sidhuvud"/>
          </w:pPr>
          <w:r>
            <w:rPr>
              <w:noProof/>
            </w:rPr>
            <w:drawing>
              <wp:inline distT="0" distB="0" distL="0" distR="0" wp14:anchorId="7DDD4EF2" wp14:editId="2E2A902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BC52FB2" w14:textId="77777777" w:rsidR="00263FAD" w:rsidRPr="00710A6C" w:rsidRDefault="00263FAD" w:rsidP="00EE3C0F">
          <w:pPr>
            <w:pStyle w:val="Sidhuvud"/>
            <w:rPr>
              <w:b/>
            </w:rPr>
          </w:pPr>
        </w:p>
        <w:p w14:paraId="26C36DBF" w14:textId="77777777" w:rsidR="00263FAD" w:rsidRDefault="00263FAD" w:rsidP="00EE3C0F">
          <w:pPr>
            <w:pStyle w:val="Sidhuvud"/>
          </w:pPr>
        </w:p>
        <w:p w14:paraId="32560710" w14:textId="77777777" w:rsidR="00263FAD" w:rsidRDefault="00263FAD" w:rsidP="00EE3C0F">
          <w:pPr>
            <w:pStyle w:val="Sidhuvud"/>
          </w:pPr>
        </w:p>
        <w:p w14:paraId="2959C003" w14:textId="77777777" w:rsidR="00263FAD" w:rsidRDefault="00263FAD" w:rsidP="00EE3C0F">
          <w:pPr>
            <w:pStyle w:val="Sidhuvud"/>
          </w:pPr>
        </w:p>
        <w:sdt>
          <w:sdtPr>
            <w:alias w:val="Dnr"/>
            <w:tag w:val="ccRKShow_Dnr"/>
            <w:id w:val="-829283628"/>
            <w:placeholder>
              <w:docPart w:val="76EBAFD565F74C079D2F1A08DB527B6C"/>
            </w:placeholder>
            <w:dataBinding w:prefixMappings="xmlns:ns0='http://lp/documentinfo/RK' " w:xpath="/ns0:DocumentInfo[1]/ns0:BaseInfo[1]/ns0:Dnr[1]" w:storeItemID="{B1A88612-06E3-452A-A8E6-1825164CF43B}"/>
            <w:text/>
          </w:sdtPr>
          <w:sdtEndPr/>
          <w:sdtContent>
            <w:p w14:paraId="73280CB4" w14:textId="77777777" w:rsidR="00263FAD" w:rsidRDefault="00263FAD" w:rsidP="00EE3C0F">
              <w:pPr>
                <w:pStyle w:val="Sidhuvud"/>
              </w:pPr>
              <w:r>
                <w:t>Ju2018/00704/POL</w:t>
              </w:r>
            </w:p>
          </w:sdtContent>
        </w:sdt>
        <w:sdt>
          <w:sdtPr>
            <w:alias w:val="DocNumber"/>
            <w:tag w:val="DocNumber"/>
            <w:id w:val="1726028884"/>
            <w:placeholder>
              <w:docPart w:val="DF1704AC5591443B8E607712EFB1C81F"/>
            </w:placeholder>
            <w:showingPlcHdr/>
            <w:dataBinding w:prefixMappings="xmlns:ns0='http://lp/documentinfo/RK' " w:xpath="/ns0:DocumentInfo[1]/ns0:BaseInfo[1]/ns0:DocNumber[1]" w:storeItemID="{B1A88612-06E3-452A-A8E6-1825164CF43B}"/>
            <w:text/>
          </w:sdtPr>
          <w:sdtEndPr/>
          <w:sdtContent>
            <w:p w14:paraId="627C3885" w14:textId="77777777" w:rsidR="00263FAD" w:rsidRDefault="00263FAD" w:rsidP="00EE3C0F">
              <w:pPr>
                <w:pStyle w:val="Sidhuvud"/>
              </w:pPr>
              <w:r>
                <w:rPr>
                  <w:rStyle w:val="Platshllartext"/>
                </w:rPr>
                <w:t xml:space="preserve"> </w:t>
              </w:r>
            </w:p>
          </w:sdtContent>
        </w:sdt>
        <w:p w14:paraId="52912C25" w14:textId="77777777" w:rsidR="00263FAD" w:rsidRDefault="00263FAD" w:rsidP="00EE3C0F">
          <w:pPr>
            <w:pStyle w:val="Sidhuvud"/>
          </w:pPr>
        </w:p>
      </w:tc>
      <w:tc>
        <w:tcPr>
          <w:tcW w:w="1134" w:type="dxa"/>
        </w:tcPr>
        <w:p w14:paraId="26575B83" w14:textId="77777777" w:rsidR="00263FAD" w:rsidRDefault="00263FAD" w:rsidP="0094502D">
          <w:pPr>
            <w:pStyle w:val="Sidhuvud"/>
          </w:pPr>
        </w:p>
        <w:p w14:paraId="005E82CA" w14:textId="77777777" w:rsidR="00263FAD" w:rsidRPr="0094502D" w:rsidRDefault="00263FAD" w:rsidP="00EC71A6">
          <w:pPr>
            <w:pStyle w:val="Sidhuvud"/>
          </w:pPr>
        </w:p>
      </w:tc>
    </w:tr>
    <w:tr w:rsidR="00263FAD" w14:paraId="07A5842B" w14:textId="77777777" w:rsidTr="00C93EBA">
      <w:trPr>
        <w:trHeight w:val="2268"/>
      </w:trPr>
      <w:tc>
        <w:tcPr>
          <w:tcW w:w="5534" w:type="dxa"/>
          <w:tcMar>
            <w:right w:w="1134" w:type="dxa"/>
          </w:tcMar>
        </w:tcPr>
        <w:p w14:paraId="2B723AD7" w14:textId="77777777" w:rsidR="00C435D9" w:rsidRPr="00A04FB5" w:rsidRDefault="00C435D9" w:rsidP="00C435D9">
          <w:pPr>
            <w:pStyle w:val="Sidhuvud"/>
            <w:rPr>
              <w:b/>
            </w:rPr>
          </w:pPr>
          <w:r w:rsidRPr="00A04FB5">
            <w:rPr>
              <w:b/>
            </w:rPr>
            <w:t>Justitiedepartementet</w:t>
          </w:r>
        </w:p>
        <w:p w14:paraId="246DF974" w14:textId="6DCA4B6F" w:rsidR="00263FAD" w:rsidRPr="00BD553C" w:rsidRDefault="00C435D9" w:rsidP="00340DE0">
          <w:pPr>
            <w:pStyle w:val="Sidhuvud"/>
          </w:pPr>
          <w:r w:rsidRPr="00A04FB5">
            <w:t>Migrationsministern och biträdande justitieministern</w:t>
          </w:r>
        </w:p>
      </w:tc>
      <w:sdt>
        <w:sdtPr>
          <w:alias w:val="Recipient"/>
          <w:tag w:val="ccRKShow_Recipient"/>
          <w:id w:val="-28344517"/>
          <w:placeholder>
            <w:docPart w:val="47A26D5DC28541CA8AE5F8E26D011BB5"/>
          </w:placeholder>
          <w:dataBinding w:prefixMappings="xmlns:ns0='http://lp/documentinfo/RK' " w:xpath="/ns0:DocumentInfo[1]/ns0:BaseInfo[1]/ns0:Recipient[1]" w:storeItemID="{B1A88612-06E3-452A-A8E6-1825164CF43B}"/>
          <w:text w:multiLine="1"/>
        </w:sdtPr>
        <w:sdtEndPr/>
        <w:sdtContent>
          <w:tc>
            <w:tcPr>
              <w:tcW w:w="3170" w:type="dxa"/>
            </w:tcPr>
            <w:p w14:paraId="2A07AC09" w14:textId="77777777" w:rsidR="00263FAD" w:rsidRDefault="00263FAD" w:rsidP="00547B89">
              <w:pPr>
                <w:pStyle w:val="Sidhuvud"/>
              </w:pPr>
              <w:r>
                <w:t>Till riksdagen</w:t>
              </w:r>
            </w:p>
          </w:tc>
        </w:sdtContent>
      </w:sdt>
      <w:tc>
        <w:tcPr>
          <w:tcW w:w="1134" w:type="dxa"/>
        </w:tcPr>
        <w:p w14:paraId="035FA765" w14:textId="77777777" w:rsidR="00263FAD" w:rsidRDefault="00263FAD" w:rsidP="003E6020">
          <w:pPr>
            <w:pStyle w:val="Sidhuvud"/>
          </w:pPr>
        </w:p>
      </w:tc>
    </w:tr>
  </w:tbl>
  <w:p w14:paraId="73CC1B1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AD"/>
    <w:rsid w:val="00000290"/>
    <w:rsid w:val="000006C4"/>
    <w:rsid w:val="00004D5C"/>
    <w:rsid w:val="00005F68"/>
    <w:rsid w:val="00006CA7"/>
    <w:rsid w:val="00012B00"/>
    <w:rsid w:val="00014EF6"/>
    <w:rsid w:val="00017197"/>
    <w:rsid w:val="0001725B"/>
    <w:rsid w:val="000203B0"/>
    <w:rsid w:val="00025992"/>
    <w:rsid w:val="00026711"/>
    <w:rsid w:val="00026EE7"/>
    <w:rsid w:val="0003608B"/>
    <w:rsid w:val="0003679E"/>
    <w:rsid w:val="0004077C"/>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D6F71"/>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2C3E"/>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3FAD"/>
    <w:rsid w:val="00264503"/>
    <w:rsid w:val="00271D00"/>
    <w:rsid w:val="00275872"/>
    <w:rsid w:val="00281106"/>
    <w:rsid w:val="00282417"/>
    <w:rsid w:val="00282D27"/>
    <w:rsid w:val="00287F0D"/>
    <w:rsid w:val="00292420"/>
    <w:rsid w:val="00292DF7"/>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534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343"/>
    <w:rsid w:val="00393680"/>
    <w:rsid w:val="00394D4C"/>
    <w:rsid w:val="003A1315"/>
    <w:rsid w:val="003A2E73"/>
    <w:rsid w:val="003A3071"/>
    <w:rsid w:val="003A5969"/>
    <w:rsid w:val="003A5C58"/>
    <w:rsid w:val="003A6F0E"/>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3E8B"/>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48D7"/>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2EBC"/>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B7E46"/>
    <w:rsid w:val="005C120D"/>
    <w:rsid w:val="005D07C2"/>
    <w:rsid w:val="005E2F29"/>
    <w:rsid w:val="005E400D"/>
    <w:rsid w:val="005E4E79"/>
    <w:rsid w:val="005E5CE7"/>
    <w:rsid w:val="005F08C5"/>
    <w:rsid w:val="00605718"/>
    <w:rsid w:val="00605C66"/>
    <w:rsid w:val="006111AF"/>
    <w:rsid w:val="006175D7"/>
    <w:rsid w:val="006208E5"/>
    <w:rsid w:val="006273E4"/>
    <w:rsid w:val="00631F82"/>
    <w:rsid w:val="006358C8"/>
    <w:rsid w:val="00647FD7"/>
    <w:rsid w:val="00650080"/>
    <w:rsid w:val="00651F17"/>
    <w:rsid w:val="00652A29"/>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3ED"/>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1792C"/>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17E"/>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4FB5"/>
    <w:rsid w:val="00A2019A"/>
    <w:rsid w:val="00A2416A"/>
    <w:rsid w:val="00A3270B"/>
    <w:rsid w:val="00A379E4"/>
    <w:rsid w:val="00A43B02"/>
    <w:rsid w:val="00A44946"/>
    <w:rsid w:val="00A46B85"/>
    <w:rsid w:val="00A50585"/>
    <w:rsid w:val="00A506F1"/>
    <w:rsid w:val="00A5156E"/>
    <w:rsid w:val="00A53E57"/>
    <w:rsid w:val="00A548EA"/>
    <w:rsid w:val="00A56824"/>
    <w:rsid w:val="00A605C3"/>
    <w:rsid w:val="00A65996"/>
    <w:rsid w:val="00A67276"/>
    <w:rsid w:val="00A67588"/>
    <w:rsid w:val="00A67840"/>
    <w:rsid w:val="00A71A9E"/>
    <w:rsid w:val="00A7382D"/>
    <w:rsid w:val="00A743AC"/>
    <w:rsid w:val="00A832D6"/>
    <w:rsid w:val="00A8483F"/>
    <w:rsid w:val="00A870B0"/>
    <w:rsid w:val="00A87A54"/>
    <w:rsid w:val="00A93D77"/>
    <w:rsid w:val="00AA1809"/>
    <w:rsid w:val="00AB5033"/>
    <w:rsid w:val="00AB5519"/>
    <w:rsid w:val="00AB6313"/>
    <w:rsid w:val="00AB71DD"/>
    <w:rsid w:val="00AC15C5"/>
    <w:rsid w:val="00AC3A22"/>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4D49"/>
    <w:rsid w:val="00B759C0"/>
    <w:rsid w:val="00B80840"/>
    <w:rsid w:val="00B815FC"/>
    <w:rsid w:val="00B82A05"/>
    <w:rsid w:val="00B84409"/>
    <w:rsid w:val="00B84E2D"/>
    <w:rsid w:val="00B927C9"/>
    <w:rsid w:val="00B96EFA"/>
    <w:rsid w:val="00BB4AC0"/>
    <w:rsid w:val="00BB5683"/>
    <w:rsid w:val="00BC112B"/>
    <w:rsid w:val="00BC17DF"/>
    <w:rsid w:val="00BD0826"/>
    <w:rsid w:val="00BD1382"/>
    <w:rsid w:val="00BD15AB"/>
    <w:rsid w:val="00BD181D"/>
    <w:rsid w:val="00BD553C"/>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12E9"/>
    <w:rsid w:val="00C435D9"/>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0013"/>
    <w:rsid w:val="00CC41BA"/>
    <w:rsid w:val="00CD17C1"/>
    <w:rsid w:val="00CD1C6C"/>
    <w:rsid w:val="00CD37F1"/>
    <w:rsid w:val="00CD6169"/>
    <w:rsid w:val="00CD6D76"/>
    <w:rsid w:val="00CE1D02"/>
    <w:rsid w:val="00CE20BC"/>
    <w:rsid w:val="00CF1FD8"/>
    <w:rsid w:val="00CF45F2"/>
    <w:rsid w:val="00CF4FDC"/>
    <w:rsid w:val="00D00E9E"/>
    <w:rsid w:val="00D021D2"/>
    <w:rsid w:val="00D061BB"/>
    <w:rsid w:val="00D07BE1"/>
    <w:rsid w:val="00D116C0"/>
    <w:rsid w:val="00D13433"/>
    <w:rsid w:val="00D13D8A"/>
    <w:rsid w:val="00D20DA7"/>
    <w:rsid w:val="00D21B35"/>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11E5"/>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611C7"/>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27F4"/>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87850"/>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E8F3EC"/>
  <w15:docId w15:val="{66C98055-94DA-47F1-A28F-DFBD82F4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EBAFD565F74C079D2F1A08DB527B6C"/>
        <w:category>
          <w:name w:val="Allmänt"/>
          <w:gallery w:val="placeholder"/>
        </w:category>
        <w:types>
          <w:type w:val="bbPlcHdr"/>
        </w:types>
        <w:behaviors>
          <w:behavior w:val="content"/>
        </w:behaviors>
        <w:guid w:val="{D9D7C5EF-6624-4D43-8A68-962F5C327ECF}"/>
      </w:docPartPr>
      <w:docPartBody>
        <w:p w:rsidR="00292259" w:rsidRDefault="00337CDB" w:rsidP="00337CDB">
          <w:pPr>
            <w:pStyle w:val="76EBAFD565F74C079D2F1A08DB527B6C"/>
          </w:pPr>
          <w:r>
            <w:rPr>
              <w:rStyle w:val="Platshllartext"/>
            </w:rPr>
            <w:t xml:space="preserve"> </w:t>
          </w:r>
        </w:p>
      </w:docPartBody>
    </w:docPart>
    <w:docPart>
      <w:docPartPr>
        <w:name w:val="DF1704AC5591443B8E607712EFB1C81F"/>
        <w:category>
          <w:name w:val="Allmänt"/>
          <w:gallery w:val="placeholder"/>
        </w:category>
        <w:types>
          <w:type w:val="bbPlcHdr"/>
        </w:types>
        <w:behaviors>
          <w:behavior w:val="content"/>
        </w:behaviors>
        <w:guid w:val="{02DAA217-7535-49D1-984A-862CDB422F6E}"/>
      </w:docPartPr>
      <w:docPartBody>
        <w:p w:rsidR="00292259" w:rsidRDefault="00337CDB" w:rsidP="00337CDB">
          <w:pPr>
            <w:pStyle w:val="DF1704AC5591443B8E607712EFB1C81F"/>
          </w:pPr>
          <w:r>
            <w:rPr>
              <w:rStyle w:val="Platshllartext"/>
            </w:rPr>
            <w:t xml:space="preserve"> </w:t>
          </w:r>
        </w:p>
      </w:docPartBody>
    </w:docPart>
    <w:docPart>
      <w:docPartPr>
        <w:name w:val="47A26D5DC28541CA8AE5F8E26D011BB5"/>
        <w:category>
          <w:name w:val="Allmänt"/>
          <w:gallery w:val="placeholder"/>
        </w:category>
        <w:types>
          <w:type w:val="bbPlcHdr"/>
        </w:types>
        <w:behaviors>
          <w:behavior w:val="content"/>
        </w:behaviors>
        <w:guid w:val="{10F95B58-A09E-417E-8776-1A9B9EB025C2}"/>
      </w:docPartPr>
      <w:docPartBody>
        <w:p w:rsidR="00292259" w:rsidRDefault="00337CDB" w:rsidP="00337CDB">
          <w:pPr>
            <w:pStyle w:val="47A26D5DC28541CA8AE5F8E26D011BB5"/>
          </w:pPr>
          <w:r>
            <w:rPr>
              <w:rStyle w:val="Platshllartext"/>
            </w:rPr>
            <w:t xml:space="preserve"> </w:t>
          </w:r>
        </w:p>
      </w:docPartBody>
    </w:docPart>
    <w:docPart>
      <w:docPartPr>
        <w:name w:val="C642AE10E3144D77836CD8A9E493C277"/>
        <w:category>
          <w:name w:val="Allmänt"/>
          <w:gallery w:val="placeholder"/>
        </w:category>
        <w:types>
          <w:type w:val="bbPlcHdr"/>
        </w:types>
        <w:behaviors>
          <w:behavior w:val="content"/>
        </w:behaviors>
        <w:guid w:val="{E50CE616-6F80-436D-B964-E06850AB91B1}"/>
      </w:docPartPr>
      <w:docPartBody>
        <w:p w:rsidR="00292259" w:rsidRDefault="00337CDB" w:rsidP="00337CDB">
          <w:pPr>
            <w:pStyle w:val="C642AE10E3144D77836CD8A9E493C27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DB"/>
    <w:rsid w:val="00292259"/>
    <w:rsid w:val="00337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9FDF8F94D3E44A0ACAF17094AB7BBC5">
    <w:name w:val="B9FDF8F94D3E44A0ACAF17094AB7BBC5"/>
    <w:rsid w:val="00337CDB"/>
  </w:style>
  <w:style w:type="character" w:styleId="Platshllartext">
    <w:name w:val="Placeholder Text"/>
    <w:basedOn w:val="Standardstycketeckensnitt"/>
    <w:uiPriority w:val="99"/>
    <w:semiHidden/>
    <w:rsid w:val="00337CDB"/>
    <w:rPr>
      <w:noProof w:val="0"/>
      <w:color w:val="808080"/>
    </w:rPr>
  </w:style>
  <w:style w:type="paragraph" w:customStyle="1" w:styleId="A15AD4301A284939BB703273A560FC2A">
    <w:name w:val="A15AD4301A284939BB703273A560FC2A"/>
    <w:rsid w:val="00337CDB"/>
  </w:style>
  <w:style w:type="paragraph" w:customStyle="1" w:styleId="B1582E0A511B4536B10CF0368D8F6136">
    <w:name w:val="B1582E0A511B4536B10CF0368D8F6136"/>
    <w:rsid w:val="00337CDB"/>
  </w:style>
  <w:style w:type="paragraph" w:customStyle="1" w:styleId="41BDCF1548FA45FEB31AF552111B62FA">
    <w:name w:val="41BDCF1548FA45FEB31AF552111B62FA"/>
    <w:rsid w:val="00337CDB"/>
  </w:style>
  <w:style w:type="paragraph" w:customStyle="1" w:styleId="76EBAFD565F74C079D2F1A08DB527B6C">
    <w:name w:val="76EBAFD565F74C079D2F1A08DB527B6C"/>
    <w:rsid w:val="00337CDB"/>
  </w:style>
  <w:style w:type="paragraph" w:customStyle="1" w:styleId="DF1704AC5591443B8E607712EFB1C81F">
    <w:name w:val="DF1704AC5591443B8E607712EFB1C81F"/>
    <w:rsid w:val="00337CDB"/>
  </w:style>
  <w:style w:type="paragraph" w:customStyle="1" w:styleId="2A62C3F887B748C58B1B6B84C5A4FF67">
    <w:name w:val="2A62C3F887B748C58B1B6B84C5A4FF67"/>
    <w:rsid w:val="00337CDB"/>
  </w:style>
  <w:style w:type="paragraph" w:customStyle="1" w:styleId="72795D678962423480F7F43981623283">
    <w:name w:val="72795D678962423480F7F43981623283"/>
    <w:rsid w:val="00337CDB"/>
  </w:style>
  <w:style w:type="paragraph" w:customStyle="1" w:styleId="5E32813067674DAD95216A40F6B2C4A1">
    <w:name w:val="5E32813067674DAD95216A40F6B2C4A1"/>
    <w:rsid w:val="00337CDB"/>
  </w:style>
  <w:style w:type="paragraph" w:customStyle="1" w:styleId="2E79AAE2F1F741BBB4EF43182A781BAE">
    <w:name w:val="2E79AAE2F1F741BBB4EF43182A781BAE"/>
    <w:rsid w:val="00337CDB"/>
  </w:style>
  <w:style w:type="paragraph" w:customStyle="1" w:styleId="47A26D5DC28541CA8AE5F8E26D011BB5">
    <w:name w:val="47A26D5DC28541CA8AE5F8E26D011BB5"/>
    <w:rsid w:val="00337CDB"/>
  </w:style>
  <w:style w:type="paragraph" w:customStyle="1" w:styleId="45C3717B14CE4D2FA84E48190A6B7B9D">
    <w:name w:val="45C3717B14CE4D2FA84E48190A6B7B9D"/>
    <w:rsid w:val="00337CDB"/>
  </w:style>
  <w:style w:type="paragraph" w:customStyle="1" w:styleId="68752D422328487EA69629D763279C35">
    <w:name w:val="68752D422328487EA69629D763279C35"/>
    <w:rsid w:val="00337CDB"/>
  </w:style>
  <w:style w:type="paragraph" w:customStyle="1" w:styleId="AEA2B966080948B58FDCDC5E5B089D22">
    <w:name w:val="AEA2B966080948B58FDCDC5E5B089D22"/>
    <w:rsid w:val="00337CDB"/>
  </w:style>
  <w:style w:type="paragraph" w:customStyle="1" w:styleId="F2A7E08A66274E038888B3AC8A174E1E">
    <w:name w:val="F2A7E08A66274E038888B3AC8A174E1E"/>
    <w:rsid w:val="00337CDB"/>
  </w:style>
  <w:style w:type="paragraph" w:customStyle="1" w:styleId="2645494D7D5042F1A449B8EEA8DBC3CB">
    <w:name w:val="2645494D7D5042F1A449B8EEA8DBC3CB"/>
    <w:rsid w:val="00337CDB"/>
  </w:style>
  <w:style w:type="paragraph" w:customStyle="1" w:styleId="C642AE10E3144D77836CD8A9E493C277">
    <w:name w:val="C642AE10E3144D77836CD8A9E493C277"/>
    <w:rsid w:val="00337CDB"/>
  </w:style>
  <w:style w:type="paragraph" w:customStyle="1" w:styleId="92266298A71E4DCD89381DEFC1C6D277">
    <w:name w:val="92266298A71E4DCD89381DEFC1C6D277"/>
    <w:rsid w:val="00337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b23874b9-786d-4ea3-bd78-b9f674d09ec9</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2018-02-07T00:00:00</HeaderDate>
    <Office/>
    <Dnr>Ju2018/00704/POL</Dnr>
    <ParagrafNr/>
    <DocumentTitle/>
    <VisitingAddress/>
    <Extra1/>
    <Extra2/>
    <Extra3>Cecilia Widegren</Extra3>
    <Number/>
    <Recipient>Till riksdagen</Recipient>
    <SenderText/>
    <DocNumber/>
    <Doclanguage>1053</Doclanguage>
    <Appendix/>
    <LogotypeName>RK_LOGO_SV_BW.png</LogotypeName>
  </BaseInfo>
</DocumentInfo>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Sekretess xmlns="8ddc1324-d73c-4d64-bfb4-e2b615ff09b4">false</Sekretess>
    <c9cd366cc722410295b9eacffbd73909 xmlns="8ddc1324-d73c-4d64-bfb4-e2b615ff09b4">
      <Terms xmlns="http://schemas.microsoft.com/office/infopath/2007/PartnerControls"/>
    </c9cd366cc722410295b9eacffbd73909>
    <k46d94c0acf84ab9a79866a9d8b1905f xmlns="8ddc1324-d73c-4d64-bfb4-e2b615ff09b4">
      <Terms xmlns="http://schemas.microsoft.com/office/infopath/2007/PartnerControls"/>
    </k46d94c0acf84ab9a79866a9d8b1905f>
    <_dlc_DocId xmlns="8ddc1324-d73c-4d64-bfb4-e2b615ff09b4">WV5WP4HH6JP5-3-414</_dlc_DocId>
    <TaxCatchAll xmlns="8ddc1324-d73c-4d64-bfb4-e2b615ff09b4"/>
    <Diarienummer xmlns="8ddc1324-d73c-4d64-bfb4-e2b615ff09b4" xsi:nil="true"/>
    <_dlc_DocIdUrl xmlns="8ddc1324-d73c-4d64-bfb4-e2b615ff09b4">
      <Url>http://rkdhs/personal/gkn0627/_layouts/DocIdRedir.aspx?ID=WV5WP4HH6JP5-3-414</Url>
      <Description>WV5WP4HH6JP5-3-414</Description>
    </_dlc_DocIdUrl>
    <Nyckelord xmlns="8ddc1324-d73c-4d64-bfb4-e2b615ff09b4"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2B46-C7FC-4EFE-811D-21E3C4C9E4E4}"/>
</file>

<file path=customXml/itemProps2.xml><?xml version="1.0" encoding="utf-8"?>
<ds:datastoreItem xmlns:ds="http://schemas.openxmlformats.org/officeDocument/2006/customXml" ds:itemID="{6C7A5C7B-24A2-4D57-9216-83BA188DFC88}"/>
</file>

<file path=customXml/itemProps3.xml><?xml version="1.0" encoding="utf-8"?>
<ds:datastoreItem xmlns:ds="http://schemas.openxmlformats.org/officeDocument/2006/customXml" ds:itemID="{B1A88612-06E3-452A-A8E6-1825164CF43B}"/>
</file>

<file path=customXml/itemProps4.xml><?xml version="1.0" encoding="utf-8"?>
<ds:datastoreItem xmlns:ds="http://schemas.openxmlformats.org/officeDocument/2006/customXml" ds:itemID="{8ACD1E82-DBB0-4C14-9F6A-D1110ECDD1F1}"/>
</file>

<file path=customXml/itemProps5.xml><?xml version="1.0" encoding="utf-8"?>
<ds:datastoreItem xmlns:ds="http://schemas.openxmlformats.org/officeDocument/2006/customXml" ds:itemID="{FE5C84F6-2E6B-41F1-8157-23236BC5AE05}"/>
</file>

<file path=customXml/itemProps6.xml><?xml version="1.0" encoding="utf-8"?>
<ds:datastoreItem xmlns:ds="http://schemas.openxmlformats.org/officeDocument/2006/customXml" ds:itemID="{6C7A5C7B-24A2-4D57-9216-83BA188DFC88}"/>
</file>

<file path=customXml/itemProps7.xml><?xml version="1.0" encoding="utf-8"?>
<ds:datastoreItem xmlns:ds="http://schemas.openxmlformats.org/officeDocument/2006/customXml" ds:itemID="{7D30EA40-59E8-4F33-B5E3-F81F20A67BD6}"/>
</file>

<file path=customXml/itemProps8.xml><?xml version="1.0" encoding="utf-8"?>
<ds:datastoreItem xmlns:ds="http://schemas.openxmlformats.org/officeDocument/2006/customXml" ds:itemID="{CCB57539-2C4E-4EB5-9EAF-8C9165451C93}"/>
</file>

<file path=docProps/app.xml><?xml version="1.0" encoding="utf-8"?>
<Properties xmlns="http://schemas.openxmlformats.org/officeDocument/2006/extended-properties" xmlns:vt="http://schemas.openxmlformats.org/officeDocument/2006/docPropsVTypes">
  <Template>RK Basmall</Template>
  <TotalTime>0</TotalTime>
  <Pages>2</Pages>
  <Words>388</Words>
  <Characters>2062</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Olsson</dc:creator>
  <cp:keywords/>
  <dc:description/>
  <cp:lastModifiedBy>Gunilla Hansson-Böe</cp:lastModifiedBy>
  <cp:revision>2</cp:revision>
  <cp:lastPrinted>2018-02-02T12:09:00Z</cp:lastPrinted>
  <dcterms:created xsi:type="dcterms:W3CDTF">2018-02-06T13:16:00Z</dcterms:created>
  <dcterms:modified xsi:type="dcterms:W3CDTF">2018-02-06T13:16:00Z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18ba02ee-10da-4629-8f7b-c326074e7f1d</vt:lpwstr>
  </property>
</Properties>
</file>