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F0BD6" w14:textId="77777777" w:rsidR="009A55FB" w:rsidRDefault="009A55FB" w:rsidP="00DA0661">
      <w:pPr>
        <w:pStyle w:val="Rubrik"/>
      </w:pPr>
      <w:bookmarkStart w:id="0" w:name="Start"/>
      <w:bookmarkEnd w:id="0"/>
      <w:r>
        <w:t xml:space="preserve">Svar på fråga 2017/18:891 av </w:t>
      </w:r>
      <w:sdt>
        <w:sdtPr>
          <w:alias w:val="Frågeställare"/>
          <w:tag w:val="delete"/>
          <w:id w:val="-211816850"/>
          <w:placeholder>
            <w:docPart w:val="B7161D861A3A420BB2DEC131B41F6AC5"/>
          </w:placeholder>
          <w:dataBinding w:prefixMappings="xmlns:ns0='http://lp/documentinfo/RK' " w:xpath="/ns0:DocumentInfo[1]/ns0:BaseInfo[1]/ns0:Extra3[1]" w:storeItemID="{098C48AA-2F2A-4195-820D-F1A93B10E5C8}"/>
          <w:text/>
        </w:sdtPr>
        <w:sdtEndPr/>
        <w:sdtContent>
          <w:r>
            <w:t>Jessica Polfjärd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2BE8BF740344BAE9BA32AFD593C798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Förbättrad sex- och samlevnadsundervisning</w:t>
      </w:r>
    </w:p>
    <w:p w14:paraId="47060CAC" w14:textId="77777777" w:rsidR="00714915" w:rsidRDefault="00A17778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D325A8CE786948B289A7AF681F8DF528"/>
          </w:placeholder>
          <w:dataBinding w:prefixMappings="xmlns:ns0='http://lp/documentinfo/RK' " w:xpath="/ns0:DocumentInfo[1]/ns0:BaseInfo[1]/ns0:Extra3[1]" w:storeItemID="{098C48AA-2F2A-4195-820D-F1A93B10E5C8}"/>
          <w:text/>
        </w:sdtPr>
        <w:sdtEndPr/>
        <w:sdtContent>
          <w:r w:rsidR="009A55FB">
            <w:t>Jessica Polfjärd</w:t>
          </w:r>
        </w:sdtContent>
      </w:sdt>
      <w:r w:rsidR="009A55FB">
        <w:t xml:space="preserve"> har frågat mig om jag avser att följa Statens skolinspektions råd gällande sex- och samlevnadsundervisningen i skolan.</w:t>
      </w:r>
      <w:r w:rsidR="00EF34F4">
        <w:t xml:space="preserve"> </w:t>
      </w:r>
      <w:r w:rsidR="00714915">
        <w:t>Frågan rör de iakttagelser som Skolinspektion</w:t>
      </w:r>
      <w:r w:rsidR="001175AF">
        <w:t>en</w:t>
      </w:r>
      <w:r w:rsidR="00714915">
        <w:t xml:space="preserve"> gjorde i sin granskning av sex- och samlev</w:t>
      </w:r>
      <w:r w:rsidR="00FF49C4">
        <w:softHyphen/>
      </w:r>
      <w:r w:rsidR="00714915">
        <w:t xml:space="preserve">nadsundervisningen </w:t>
      </w:r>
      <w:r w:rsidR="001175AF">
        <w:t>på uppdrag av regeringen</w:t>
      </w:r>
      <w:r w:rsidR="00714915">
        <w:t>.</w:t>
      </w:r>
    </w:p>
    <w:p w14:paraId="4E210CF5" w14:textId="77777777" w:rsidR="00A423BF" w:rsidRDefault="001175AF" w:rsidP="002749F7">
      <w:pPr>
        <w:pStyle w:val="Brdtext"/>
      </w:pPr>
      <w:r>
        <w:t xml:space="preserve">Skolinspektionens rapport, som redovisades i februari 2018, bidrar med värdefull kunskap. En av granskningens </w:t>
      </w:r>
      <w:r w:rsidR="00AB64CC">
        <w:t xml:space="preserve">viktigaste iakttagelser är </w:t>
      </w:r>
      <w:r w:rsidR="00714915">
        <w:t>bl.a. att lärarna behöver stöd och verktyg när det gäller arbetet med sex- och samlevnads</w:t>
      </w:r>
      <w:r w:rsidR="00FF49C4">
        <w:softHyphen/>
      </w:r>
      <w:r w:rsidR="00714915">
        <w:t>frågor</w:t>
      </w:r>
      <w:r w:rsidR="000A4C25">
        <w:t>, bl.a. om normer, HBTQ-frågor och hedersrelaterade frågor</w:t>
      </w:r>
      <w:r w:rsidR="00714915">
        <w:t xml:space="preserve">. </w:t>
      </w:r>
      <w:r>
        <w:t xml:space="preserve">Det är glädjande </w:t>
      </w:r>
      <w:r w:rsidR="00DD5F73">
        <w:t xml:space="preserve">är att </w:t>
      </w:r>
      <w:r w:rsidR="004A2F12">
        <w:t>sex</w:t>
      </w:r>
      <w:r w:rsidR="00692D34">
        <w:t>-</w:t>
      </w:r>
      <w:r w:rsidR="004A2F12">
        <w:t xml:space="preserve"> och samlevnad</w:t>
      </w:r>
      <w:r w:rsidR="00DD5F73">
        <w:t xml:space="preserve">sundervisningen numera </w:t>
      </w:r>
      <w:r w:rsidR="00A423BF">
        <w:t>i större utsträck</w:t>
      </w:r>
      <w:r w:rsidR="00FF49C4">
        <w:softHyphen/>
      </w:r>
      <w:r w:rsidR="00A423BF">
        <w:t xml:space="preserve">ning </w:t>
      </w:r>
      <w:r w:rsidR="00DD5F73">
        <w:t>bedrivs</w:t>
      </w:r>
      <w:r w:rsidR="004A2F12">
        <w:t xml:space="preserve"> </w:t>
      </w:r>
      <w:r w:rsidR="00DD5F73">
        <w:t>ämnes</w:t>
      </w:r>
      <w:r w:rsidR="004A2F12">
        <w:t>integrera</w:t>
      </w:r>
      <w:r w:rsidR="000A4C25">
        <w:t>t</w:t>
      </w:r>
      <w:r w:rsidR="004A2F12">
        <w:t xml:space="preserve"> </w:t>
      </w:r>
      <w:r w:rsidR="00DD5F73">
        <w:t xml:space="preserve">och att </w:t>
      </w:r>
      <w:r w:rsidR="000A4C25">
        <w:t>en majoritet av tillfrågade lärare anger att de arbetar med bl.a. jämställdhet, normer, genus</w:t>
      </w:r>
      <w:r w:rsidR="000A4C25" w:rsidRPr="000A4C25">
        <w:t>, könsroller och relationer i sina ämnen</w:t>
      </w:r>
      <w:r w:rsidR="000A4C25">
        <w:t xml:space="preserve">. </w:t>
      </w:r>
      <w:r w:rsidR="0072589A">
        <w:t>Däremot pekar granskningen på att det systematiska utveck</w:t>
      </w:r>
      <w:r w:rsidR="00FF49C4">
        <w:softHyphen/>
      </w:r>
      <w:r w:rsidR="0072589A">
        <w:t>lings</w:t>
      </w:r>
      <w:r w:rsidR="00FF49C4">
        <w:softHyphen/>
      </w:r>
      <w:r w:rsidR="0072589A">
        <w:t>arbetet om sex- och samlevnadsfrågor behöver förbättras och att under</w:t>
      </w:r>
      <w:r w:rsidR="00FF49C4">
        <w:softHyphen/>
      </w:r>
      <w:r w:rsidR="0072589A">
        <w:t xml:space="preserve">visningen inte alltid sker återkommande under elevernas skolår utan förläggs till senare årskurser. </w:t>
      </w:r>
      <w:r>
        <w:t>G</w:t>
      </w:r>
      <w:r w:rsidR="001E0D90">
        <w:t xml:space="preserve">ranskningen </w:t>
      </w:r>
      <w:r>
        <w:t xml:space="preserve">visar även </w:t>
      </w:r>
      <w:r w:rsidR="001E0D90">
        <w:t xml:space="preserve">på att eleverna </w:t>
      </w:r>
      <w:r>
        <w:t xml:space="preserve">på många skolor </w:t>
      </w:r>
      <w:r w:rsidR="001E0D90">
        <w:t>inte görs tillräckligt delaktiga i undervisningen och att det finns stora brister i undervisningen om normer och HBTQ-frågor.</w:t>
      </w:r>
    </w:p>
    <w:p w14:paraId="64FAF11D" w14:textId="77777777" w:rsidR="004A2F12" w:rsidRDefault="009A2278" w:rsidP="002749F7">
      <w:pPr>
        <w:pStyle w:val="Brdtext"/>
      </w:pPr>
      <w:r>
        <w:t>Med utgångspunkt i iakttagelserna bedömer Skolinspek</w:t>
      </w:r>
      <w:r>
        <w:softHyphen/>
        <w:t xml:space="preserve">tionen </w:t>
      </w:r>
      <w:r w:rsidR="00A423BF">
        <w:t xml:space="preserve">bl.a. </w:t>
      </w:r>
      <w:r>
        <w:t xml:space="preserve">att rektorer </w:t>
      </w:r>
      <w:r w:rsidR="00A423BF">
        <w:t>behöver utveckla, följa upp och utvärdera sex- och samlevnads</w:t>
      </w:r>
      <w:r w:rsidR="002A6022">
        <w:softHyphen/>
      </w:r>
      <w:r w:rsidR="00A423BF">
        <w:t>under</w:t>
      </w:r>
      <w:r w:rsidR="000668A9">
        <w:softHyphen/>
      </w:r>
      <w:r w:rsidR="00A423BF">
        <w:t xml:space="preserve">visningen </w:t>
      </w:r>
      <w:r>
        <w:t xml:space="preserve">och </w:t>
      </w:r>
      <w:r w:rsidR="00A423BF">
        <w:t xml:space="preserve">se till att lärarna har nödvändig kompetens. Myndigheten </w:t>
      </w:r>
      <w:r w:rsidR="001175AF">
        <w:t>anser också</w:t>
      </w:r>
      <w:r w:rsidR="00A423BF">
        <w:t xml:space="preserve"> att lärarna</w:t>
      </w:r>
      <w:r>
        <w:t xml:space="preserve"> </w:t>
      </w:r>
      <w:r w:rsidR="00A423BF">
        <w:t xml:space="preserve">i ännu större utsträckning </w:t>
      </w:r>
      <w:r>
        <w:t xml:space="preserve">behöver </w:t>
      </w:r>
      <w:r w:rsidR="00A423BF">
        <w:t>integrera sex- och samlevnad i ämnes</w:t>
      </w:r>
      <w:r>
        <w:t>undervisningen</w:t>
      </w:r>
      <w:r w:rsidR="00A423BF">
        <w:t xml:space="preserve"> och göra eleverna </w:t>
      </w:r>
      <w:r w:rsidR="0053087B">
        <w:t xml:space="preserve">mer </w:t>
      </w:r>
      <w:r w:rsidR="00A423BF">
        <w:t>delaktiga i undervisningen.</w:t>
      </w:r>
    </w:p>
    <w:p w14:paraId="0A00C4C6" w14:textId="77777777" w:rsidR="004A2F12" w:rsidRDefault="004A2F12" w:rsidP="004A2F12">
      <w:pPr>
        <w:pStyle w:val="Brdtext"/>
      </w:pPr>
      <w:r>
        <w:lastRenderedPageBreak/>
        <w:t>Enligt läroplan</w:t>
      </w:r>
      <w:r w:rsidR="001E0D90">
        <w:t>erna för grundskolan och gymnasieskolan</w:t>
      </w:r>
      <w:r>
        <w:t xml:space="preserve"> har rektor ansvar för att undervisningen integrerar ämnesövergripande kunskapsområden</w:t>
      </w:r>
      <w:r w:rsidR="001175AF">
        <w:t>. S</w:t>
      </w:r>
      <w:r>
        <w:t>ex och samlevnad är ett</w:t>
      </w:r>
      <w:r w:rsidR="00A423BF">
        <w:t xml:space="preserve"> sådant </w:t>
      </w:r>
      <w:r w:rsidR="001175AF">
        <w:t>kunskaps</w:t>
      </w:r>
      <w:r w:rsidR="00A423BF">
        <w:t>område</w:t>
      </w:r>
      <w:r>
        <w:t xml:space="preserve">. Svensk och internationell forskning visar på att den mest effektiva sex- och samlevnadsundervisningen </w:t>
      </w:r>
      <w:r w:rsidR="001175AF">
        <w:t xml:space="preserve">tar ett helhetsgrepp om ämnesområdet, </w:t>
      </w:r>
      <w:r>
        <w:t>är läroplansbaserad</w:t>
      </w:r>
      <w:r w:rsidR="001E0D90">
        <w:t xml:space="preserve"> och </w:t>
      </w:r>
      <w:r>
        <w:t>ledd av lärare med olika kompetenser</w:t>
      </w:r>
      <w:r w:rsidR="001E0D90">
        <w:t xml:space="preserve"> med </w:t>
      </w:r>
      <w:r>
        <w:t>utgå</w:t>
      </w:r>
      <w:r w:rsidR="001E0D90">
        <w:t>ngspunkt</w:t>
      </w:r>
      <w:r>
        <w:t xml:space="preserve"> </w:t>
      </w:r>
      <w:r w:rsidR="001E0D90">
        <w:t xml:space="preserve">i </w:t>
      </w:r>
      <w:r>
        <w:t>elevernas behov</w:t>
      </w:r>
      <w:r w:rsidR="001175AF">
        <w:t>.</w:t>
      </w:r>
    </w:p>
    <w:p w14:paraId="5A898E3C" w14:textId="77777777" w:rsidR="002F4D7C" w:rsidRDefault="008B7C96" w:rsidP="004A2F12">
      <w:pPr>
        <w:pStyle w:val="Brdtext"/>
      </w:pPr>
      <w:r>
        <w:t xml:space="preserve">Skolverket har tagit fram </w:t>
      </w:r>
      <w:r w:rsidR="003416B1">
        <w:t xml:space="preserve">en serie </w:t>
      </w:r>
      <w:r>
        <w:t>stödmaterial om sex- och samlevnadsunder</w:t>
      </w:r>
      <w:r w:rsidR="00616A9F">
        <w:softHyphen/>
      </w:r>
      <w:r>
        <w:t>visning</w:t>
      </w:r>
      <w:r w:rsidR="00CF5F88">
        <w:t xml:space="preserve"> för </w:t>
      </w:r>
      <w:r w:rsidR="002F4D7C">
        <w:t xml:space="preserve">bl.a. </w:t>
      </w:r>
      <w:r w:rsidR="00CF5F88">
        <w:t>grund- och gymnasi</w:t>
      </w:r>
      <w:r w:rsidR="00061D24">
        <w:t>e</w:t>
      </w:r>
      <w:r w:rsidR="00CF5F88">
        <w:t>skolan</w:t>
      </w:r>
      <w:r>
        <w:t>. De</w:t>
      </w:r>
      <w:r w:rsidR="00CF5F88">
        <w:t>ss</w:t>
      </w:r>
      <w:r>
        <w:t xml:space="preserve">a stödmaterial riktar sig till lärare och övrig personal i skolan och ger </w:t>
      </w:r>
      <w:r w:rsidR="00CF5F88">
        <w:t>vägledning för hur innehål</w:t>
      </w:r>
      <w:r w:rsidR="00FF49C4">
        <w:softHyphen/>
      </w:r>
      <w:r w:rsidR="00CF5F88">
        <w:t xml:space="preserve">let i kurs- och ämnesplaner </w:t>
      </w:r>
      <w:r w:rsidR="003416B1">
        <w:t>tillsammans med</w:t>
      </w:r>
      <w:r>
        <w:t xml:space="preserve"> frågor om jämställdhet, </w:t>
      </w:r>
      <w:r w:rsidR="003416B1">
        <w:t xml:space="preserve">normer, </w:t>
      </w:r>
      <w:r>
        <w:t>sexualitet och relationer kan integreras i ämnesundervisningen.</w:t>
      </w:r>
      <w:r w:rsidR="003416B1">
        <w:t xml:space="preserve"> Stödmaterialen synliggör också ansvaret och möjligheterna med att koppla undervisnin</w:t>
      </w:r>
      <w:r w:rsidR="00616A9F">
        <w:softHyphen/>
      </w:r>
      <w:r w:rsidR="003416B1">
        <w:t>gen om sex och samlevnad till skolans arbete mot kränkningar och trakas</w:t>
      </w:r>
      <w:r w:rsidR="00616A9F">
        <w:softHyphen/>
      </w:r>
      <w:r w:rsidR="003416B1">
        <w:t>serier.</w:t>
      </w:r>
    </w:p>
    <w:p w14:paraId="6A227760" w14:textId="77777777" w:rsidR="002F4D7C" w:rsidRDefault="002F4D7C" w:rsidP="004A2F12">
      <w:pPr>
        <w:pStyle w:val="Brdtext"/>
      </w:pPr>
      <w:r>
        <w:t xml:space="preserve">Regeringen har </w:t>
      </w:r>
      <w:r w:rsidR="001175AF">
        <w:t xml:space="preserve">vidare </w:t>
      </w:r>
      <w:r>
        <w:t>inom ramen för de nationella skolutvecklings</w:t>
      </w:r>
      <w:r w:rsidR="000668A9">
        <w:softHyphen/>
      </w:r>
      <w:r>
        <w:t>program</w:t>
      </w:r>
      <w:r w:rsidR="00A17778">
        <w:softHyphen/>
      </w:r>
      <w:r>
        <w:t xml:space="preserve">men </w:t>
      </w:r>
      <w:r w:rsidR="001175AF">
        <w:t xml:space="preserve">gett </w:t>
      </w:r>
      <w:r>
        <w:t xml:space="preserve">Skolverket i uppdrag att genomföra kompetens-, utvecklings- och stödinsatser för att utveckla arbetet med skolans värdegrund. Det gäller t.ex. </w:t>
      </w:r>
      <w:r w:rsidR="0053087B">
        <w:t xml:space="preserve">frågor om </w:t>
      </w:r>
      <w:r>
        <w:t>jämställdhet och normkritik.</w:t>
      </w:r>
    </w:p>
    <w:p w14:paraId="474A8713" w14:textId="77777777" w:rsidR="007034D2" w:rsidRDefault="002F4D7C" w:rsidP="008D1A69">
      <w:pPr>
        <w:pStyle w:val="Brdtext"/>
        <w:tabs>
          <w:tab w:val="clear" w:pos="3600"/>
        </w:tabs>
      </w:pPr>
      <w:bookmarkStart w:id="1" w:name="_Hlk508009441"/>
      <w:r>
        <w:t>Det följer av</w:t>
      </w:r>
      <w:r w:rsidRPr="00777EAB">
        <w:t xml:space="preserve"> </w:t>
      </w:r>
      <w:r w:rsidR="00777EAB" w:rsidRPr="00777EAB">
        <w:t xml:space="preserve">diskrimineringslagen (2008:567) och skollagen (2010:800) </w:t>
      </w:r>
      <w:r>
        <w:t xml:space="preserve">att huvudmännen har </w:t>
      </w:r>
      <w:r w:rsidR="00777EAB" w:rsidRPr="00777EAB">
        <w:t xml:space="preserve">en skyldighet att aktivt </w:t>
      </w:r>
      <w:r>
        <w:t xml:space="preserve">arbeta </w:t>
      </w:r>
      <w:r w:rsidR="00777EAB" w:rsidRPr="00777EAB">
        <w:t>mot sexuella trakasserier. I januari 2017 förtydligades bl</w:t>
      </w:r>
      <w:r>
        <w:t>.</w:t>
      </w:r>
      <w:r w:rsidR="00777EAB" w:rsidRPr="00777EAB">
        <w:t>a</w:t>
      </w:r>
      <w:r>
        <w:t>.</w:t>
      </w:r>
      <w:r w:rsidR="00777EAB" w:rsidRPr="00777EAB">
        <w:t xml:space="preserve"> att skolorna måste ha riktlinjer och rutiner för verksam</w:t>
      </w:r>
      <w:r>
        <w:softHyphen/>
      </w:r>
      <w:r w:rsidR="00777EAB" w:rsidRPr="00777EAB">
        <w:t>heten i syfte att förhindra trakasserier och sexuella trakasserier (3</w:t>
      </w:r>
      <w:r w:rsidR="00A61346">
        <w:t> </w:t>
      </w:r>
      <w:r w:rsidR="00777EAB" w:rsidRPr="00777EAB">
        <w:t xml:space="preserve">kap. diskrimineringslagen). </w:t>
      </w:r>
      <w:r w:rsidR="004A2F12">
        <w:t xml:space="preserve">Diskrimineringsombudsmannen utövar tillsyn </w:t>
      </w:r>
      <w:r w:rsidR="001175AF">
        <w:t xml:space="preserve">av </w:t>
      </w:r>
      <w:r w:rsidR="004A2F12">
        <w:t xml:space="preserve">skolan utifrån diskrimineringslagen och utreder anmälningar om sexuella trakasserier. </w:t>
      </w:r>
      <w:r w:rsidR="00777EAB">
        <w:t>Skolinspektionen</w:t>
      </w:r>
      <w:r w:rsidR="004A2F12">
        <w:t xml:space="preserve"> utövar tillsyn över att </w:t>
      </w:r>
      <w:r w:rsidR="001175AF">
        <w:t xml:space="preserve">skollagens </w:t>
      </w:r>
      <w:r w:rsidR="004A2F12">
        <w:t xml:space="preserve">bestämmelser om kränkande behandling och trygghet och studiero efterlevs i skolorna. </w:t>
      </w:r>
      <w:bookmarkEnd w:id="1"/>
    </w:p>
    <w:p w14:paraId="112CBEA5" w14:textId="77777777" w:rsidR="00C50996" w:rsidRDefault="00EF34F4">
      <w:pPr>
        <w:pStyle w:val="Brdtext"/>
        <w:tabs>
          <w:tab w:val="clear" w:pos="3600"/>
        </w:tabs>
      </w:pPr>
      <w:r>
        <w:t>Sammanfattningsvis har regeringen alltså vidtagit flera åtgärder som kan bidra till att stärka förutsättningarna för en god sex- och samlevnads</w:t>
      </w:r>
      <w:r w:rsidR="00A17778">
        <w:softHyphen/>
      </w:r>
      <w:bookmarkStart w:id="2" w:name="_GoBack"/>
      <w:bookmarkEnd w:id="2"/>
      <w:r>
        <w:t>undervisning</w:t>
      </w:r>
      <w:r w:rsidR="00061D24">
        <w:t>.</w:t>
      </w:r>
      <w:r w:rsidR="00C50996" w:rsidRPr="00A17778">
        <w:t xml:space="preserve"> </w:t>
      </w:r>
      <w:r w:rsidR="0066062B" w:rsidRPr="00A17778">
        <w:t>Jag</w:t>
      </w:r>
      <w:r w:rsidR="00C50996" w:rsidRPr="00A17778">
        <w:t xml:space="preserve"> avser att noga följa utvecklingen </w:t>
      </w:r>
      <w:r w:rsidR="00093309" w:rsidRPr="00A17778">
        <w:t xml:space="preserve">av </w:t>
      </w:r>
      <w:r w:rsidR="00093309" w:rsidRPr="00A17778">
        <w:rPr>
          <w:rFonts w:eastAsia="Times New Roman"/>
        </w:rPr>
        <w:t>sex- och samlevnads</w:t>
      </w:r>
      <w:r w:rsidR="00F10EF8" w:rsidRPr="00A17778">
        <w:rPr>
          <w:rFonts w:eastAsia="Times New Roman"/>
        </w:rPr>
        <w:softHyphen/>
      </w:r>
      <w:r w:rsidR="00093309" w:rsidRPr="00A17778">
        <w:rPr>
          <w:rFonts w:eastAsia="Times New Roman"/>
        </w:rPr>
        <w:t>under</w:t>
      </w:r>
      <w:r w:rsidR="00616A9F" w:rsidRPr="00A17778">
        <w:rPr>
          <w:rFonts w:eastAsia="Times New Roman"/>
        </w:rPr>
        <w:softHyphen/>
      </w:r>
      <w:r w:rsidR="00093309" w:rsidRPr="00A17778">
        <w:rPr>
          <w:rFonts w:eastAsia="Times New Roman"/>
        </w:rPr>
        <w:t xml:space="preserve">visningen </w:t>
      </w:r>
      <w:r w:rsidR="00093309" w:rsidRPr="00A17778">
        <w:t>så</w:t>
      </w:r>
      <w:r w:rsidR="00C50996" w:rsidRPr="00A17778">
        <w:t xml:space="preserve"> </w:t>
      </w:r>
      <w:r w:rsidR="00C50996" w:rsidRPr="00A17778">
        <w:rPr>
          <w:rFonts w:eastAsia="Times New Roman"/>
        </w:rPr>
        <w:t>att alla elever få</w:t>
      </w:r>
      <w:r w:rsidR="00093309" w:rsidRPr="00A17778">
        <w:rPr>
          <w:rFonts w:eastAsia="Times New Roman"/>
        </w:rPr>
        <w:t>r</w:t>
      </w:r>
      <w:r w:rsidR="00C50996" w:rsidRPr="00A17778">
        <w:rPr>
          <w:rFonts w:eastAsia="Times New Roman"/>
        </w:rPr>
        <w:t xml:space="preserve"> den </w:t>
      </w:r>
      <w:r w:rsidR="00093309" w:rsidRPr="00A17778">
        <w:rPr>
          <w:rFonts w:eastAsia="Times New Roman"/>
        </w:rPr>
        <w:t xml:space="preserve">undervisning </w:t>
      </w:r>
      <w:r w:rsidR="00C50996" w:rsidRPr="00A17778">
        <w:rPr>
          <w:rFonts w:eastAsia="Times New Roman"/>
        </w:rPr>
        <w:t>de har rätt till</w:t>
      </w:r>
      <w:r w:rsidR="0066062B" w:rsidRPr="00A17778">
        <w:rPr>
          <w:rFonts w:eastAsia="Times New Roman"/>
        </w:rPr>
        <w:t>.</w:t>
      </w:r>
    </w:p>
    <w:p w14:paraId="7C9A7224" w14:textId="77777777" w:rsidR="009A55FB" w:rsidRDefault="009A55FB" w:rsidP="008D1A69">
      <w:pPr>
        <w:pStyle w:val="Brdtext"/>
        <w:tabs>
          <w:tab w:val="clear" w:pos="3600"/>
        </w:tabs>
      </w:pPr>
      <w:r>
        <w:t xml:space="preserve">Stockholm den </w:t>
      </w:r>
      <w:sdt>
        <w:sdtPr>
          <w:id w:val="-1225218591"/>
          <w:placeholder>
            <w:docPart w:val="61667B28689646BE9EF979C06F601FB2"/>
          </w:placeholder>
          <w:dataBinding w:prefixMappings="xmlns:ns0='http://lp/documentinfo/RK' " w:xpath="/ns0:DocumentInfo[1]/ns0:BaseInfo[1]/ns0:HeaderDate[1]" w:storeItemID="{098C48AA-2F2A-4195-820D-F1A93B10E5C8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D1A69">
            <w:t>7 mars 2018</w:t>
          </w:r>
        </w:sdtContent>
      </w:sdt>
      <w:r w:rsidR="008D1A69">
        <w:tab/>
      </w:r>
    </w:p>
    <w:p w14:paraId="4C19C3BE" w14:textId="77777777" w:rsidR="009A55FB" w:rsidRDefault="009A55FB" w:rsidP="004E7A8F">
      <w:pPr>
        <w:pStyle w:val="Brdtextutanavstnd"/>
      </w:pPr>
    </w:p>
    <w:p w14:paraId="137722D2" w14:textId="77777777" w:rsidR="009A55FB" w:rsidRDefault="009A55FB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EF3972FE5FBE4139842384EE49B0B80E"/>
        </w:placeholder>
        <w:dataBinding w:prefixMappings="xmlns:ns0='http://lp/documentinfo/RK' " w:xpath="/ns0:DocumentInfo[1]/ns0:BaseInfo[1]/ns0:TopSender[1]" w:storeItemID="{098C48AA-2F2A-4195-820D-F1A93B10E5C8}"/>
        <w:comboBox w:lastValue="Utbildningsministern">
          <w:listItem w:displayText="Gustav Fridolin" w:value="Utbildningsministern"/>
          <w:listItem w:displayText="Helene Hellmark Knutsson" w:value="Ministern för högre utbildning och forskning"/>
          <w:listItem w:displayText="Anna Ekström" w:value="Gymnasie- och kunskapslyftsministern"/>
        </w:comboBox>
      </w:sdtPr>
      <w:sdtEndPr/>
      <w:sdtContent>
        <w:p w14:paraId="5C7FA11D" w14:textId="77777777" w:rsidR="009A55FB" w:rsidRPr="00DB48AB" w:rsidRDefault="008D1A69" w:rsidP="00DB48AB">
          <w:pPr>
            <w:pStyle w:val="Brdtext"/>
          </w:pPr>
          <w:r>
            <w:t>Gustav Fridolin</w:t>
          </w:r>
        </w:p>
      </w:sdtContent>
    </w:sdt>
    <w:sectPr w:rsidR="009A55FB" w:rsidRPr="00DB48AB" w:rsidSect="009A55F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3B808" w14:textId="77777777" w:rsidR="00365352" w:rsidRDefault="00365352" w:rsidP="00A87A54">
      <w:pPr>
        <w:spacing w:after="0" w:line="240" w:lineRule="auto"/>
      </w:pPr>
      <w:r>
        <w:separator/>
      </w:r>
    </w:p>
  </w:endnote>
  <w:endnote w:type="continuationSeparator" w:id="0">
    <w:p w14:paraId="4DDD538B" w14:textId="77777777" w:rsidR="00365352" w:rsidRDefault="0036535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710AE4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C53D49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1777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1777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4DD5D7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5FBB86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B57A49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FDCC21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D786C3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A208311" w14:textId="77777777" w:rsidTr="00C26068">
      <w:trPr>
        <w:trHeight w:val="227"/>
      </w:trPr>
      <w:tc>
        <w:tcPr>
          <w:tcW w:w="4074" w:type="dxa"/>
        </w:tcPr>
        <w:p w14:paraId="230FB2A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C4625A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C50EA8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B0758" w14:textId="77777777" w:rsidR="00365352" w:rsidRDefault="00365352" w:rsidP="00A87A54">
      <w:pPr>
        <w:spacing w:after="0" w:line="240" w:lineRule="auto"/>
      </w:pPr>
      <w:r>
        <w:separator/>
      </w:r>
    </w:p>
  </w:footnote>
  <w:footnote w:type="continuationSeparator" w:id="0">
    <w:p w14:paraId="1E2D08C5" w14:textId="77777777" w:rsidR="00365352" w:rsidRDefault="0036535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A55FB" w14:paraId="550C53D6" w14:textId="77777777" w:rsidTr="00C93EBA">
      <w:trPr>
        <w:trHeight w:val="227"/>
      </w:trPr>
      <w:tc>
        <w:tcPr>
          <w:tcW w:w="5534" w:type="dxa"/>
        </w:tcPr>
        <w:p w14:paraId="6FF6D00F" w14:textId="77777777" w:rsidR="009A55FB" w:rsidRPr="007D73AB" w:rsidRDefault="009A55FB">
          <w:pPr>
            <w:pStyle w:val="Sidhuvud"/>
          </w:pPr>
        </w:p>
      </w:tc>
      <w:tc>
        <w:tcPr>
          <w:tcW w:w="3170" w:type="dxa"/>
          <w:vAlign w:val="bottom"/>
        </w:tcPr>
        <w:p w14:paraId="6A98BC65" w14:textId="77777777" w:rsidR="009A55FB" w:rsidRPr="007D73AB" w:rsidRDefault="009A55FB" w:rsidP="00340DE0">
          <w:pPr>
            <w:pStyle w:val="Sidhuvud"/>
          </w:pPr>
        </w:p>
      </w:tc>
      <w:tc>
        <w:tcPr>
          <w:tcW w:w="1134" w:type="dxa"/>
        </w:tcPr>
        <w:p w14:paraId="00804CBB" w14:textId="77777777" w:rsidR="009A55FB" w:rsidRDefault="009A55FB" w:rsidP="005A703A">
          <w:pPr>
            <w:pStyle w:val="Sidhuvud"/>
          </w:pPr>
        </w:p>
      </w:tc>
    </w:tr>
    <w:tr w:rsidR="009A55FB" w14:paraId="7875AF99" w14:textId="77777777" w:rsidTr="00C93EBA">
      <w:trPr>
        <w:trHeight w:val="1928"/>
      </w:trPr>
      <w:tc>
        <w:tcPr>
          <w:tcW w:w="5534" w:type="dxa"/>
        </w:tcPr>
        <w:p w14:paraId="54F91188" w14:textId="77777777" w:rsidR="009A55FB" w:rsidRPr="00340DE0" w:rsidRDefault="009A55F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51ACA8A" wp14:editId="2FD8F896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2227D13" w14:textId="77777777" w:rsidR="009A55FB" w:rsidRPr="00710A6C" w:rsidRDefault="009A55FB" w:rsidP="00EE3C0F">
          <w:pPr>
            <w:pStyle w:val="Sidhuvud"/>
            <w:rPr>
              <w:b/>
            </w:rPr>
          </w:pPr>
        </w:p>
        <w:p w14:paraId="3025269B" w14:textId="77777777" w:rsidR="009A55FB" w:rsidRDefault="009A55FB" w:rsidP="00EE3C0F">
          <w:pPr>
            <w:pStyle w:val="Sidhuvud"/>
          </w:pPr>
        </w:p>
        <w:p w14:paraId="1C46E6F2" w14:textId="77777777" w:rsidR="009A55FB" w:rsidRDefault="009A55FB" w:rsidP="00EE3C0F">
          <w:pPr>
            <w:pStyle w:val="Sidhuvud"/>
          </w:pPr>
        </w:p>
        <w:p w14:paraId="67169533" w14:textId="77777777" w:rsidR="009A55FB" w:rsidRDefault="009A55F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90DFE56DE824E3A8F66429500ABEF50"/>
            </w:placeholder>
            <w:dataBinding w:prefixMappings="xmlns:ns0='http://lp/documentinfo/RK' " w:xpath="/ns0:DocumentInfo[1]/ns0:BaseInfo[1]/ns0:Dnr[1]" w:storeItemID="{098C48AA-2F2A-4195-820D-F1A93B10E5C8}"/>
            <w:text/>
          </w:sdtPr>
          <w:sdtEndPr/>
          <w:sdtContent>
            <w:p w14:paraId="6866A3B6" w14:textId="77777777" w:rsidR="009A55FB" w:rsidRDefault="00B0277A" w:rsidP="00EE3C0F">
              <w:pPr>
                <w:pStyle w:val="Sidhuvud"/>
              </w:pPr>
              <w:r>
                <w:t>U2018/00955/GV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4258A53E07D40DDBBC5D9B2A5FB3F88"/>
            </w:placeholder>
            <w:showingPlcHdr/>
            <w:dataBinding w:prefixMappings="xmlns:ns0='http://lp/documentinfo/RK' " w:xpath="/ns0:DocumentInfo[1]/ns0:BaseInfo[1]/ns0:DocNumber[1]" w:storeItemID="{098C48AA-2F2A-4195-820D-F1A93B10E5C8}"/>
            <w:text/>
          </w:sdtPr>
          <w:sdtEndPr/>
          <w:sdtContent>
            <w:p w14:paraId="44A36352" w14:textId="77777777" w:rsidR="009A55FB" w:rsidRDefault="009A55F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B261156" w14:textId="77777777" w:rsidR="009A55FB" w:rsidRDefault="009A55FB" w:rsidP="00EE3C0F">
          <w:pPr>
            <w:pStyle w:val="Sidhuvud"/>
          </w:pPr>
        </w:p>
      </w:tc>
      <w:tc>
        <w:tcPr>
          <w:tcW w:w="1134" w:type="dxa"/>
        </w:tcPr>
        <w:p w14:paraId="0E73F433" w14:textId="77777777" w:rsidR="009A55FB" w:rsidRDefault="009A55FB" w:rsidP="0094502D">
          <w:pPr>
            <w:pStyle w:val="Sidhuvud"/>
          </w:pPr>
        </w:p>
        <w:p w14:paraId="116C07D8" w14:textId="77777777" w:rsidR="009A55FB" w:rsidRPr="0094502D" w:rsidRDefault="009A55FB" w:rsidP="00EC71A6">
          <w:pPr>
            <w:pStyle w:val="Sidhuvud"/>
          </w:pPr>
        </w:p>
      </w:tc>
    </w:tr>
    <w:tr w:rsidR="009A55FB" w14:paraId="60685DC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7B345E247D7460BBF748937AFE9483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5DE8162" w14:textId="77777777" w:rsidR="008D1A69" w:rsidRPr="008D1A69" w:rsidRDefault="008D1A69" w:rsidP="00340DE0">
              <w:pPr>
                <w:pStyle w:val="Sidhuvud"/>
                <w:rPr>
                  <w:b/>
                </w:rPr>
              </w:pPr>
              <w:r w:rsidRPr="008D1A69">
                <w:rPr>
                  <w:b/>
                </w:rPr>
                <w:t>Utbildningsdepartementet</w:t>
              </w:r>
            </w:p>
            <w:p w14:paraId="54166FBB" w14:textId="77777777" w:rsidR="00B0277A" w:rsidRPr="00B0277A" w:rsidRDefault="008D1A69" w:rsidP="00340DE0">
              <w:pPr>
                <w:pStyle w:val="Sidhuvud"/>
                <w:rPr>
                  <w:i/>
                </w:rPr>
              </w:pPr>
              <w:r w:rsidRPr="00B0277A">
                <w:rPr>
                  <w:i/>
                </w:rPr>
                <w:t>Utbildningsministern</w:t>
              </w:r>
            </w:p>
            <w:p w14:paraId="7BC93EAF" w14:textId="77777777" w:rsidR="00B0277A" w:rsidRPr="00B0277A" w:rsidRDefault="00B0277A" w:rsidP="00340DE0">
              <w:pPr>
                <w:pStyle w:val="Sidhuvud"/>
                <w:rPr>
                  <w:i/>
                </w:rPr>
              </w:pPr>
            </w:p>
            <w:p w14:paraId="7276B309" w14:textId="77777777" w:rsidR="00B0277A" w:rsidRPr="00B0277A" w:rsidRDefault="00B0277A" w:rsidP="00340DE0">
              <w:pPr>
                <w:pStyle w:val="Sidhuvud"/>
                <w:rPr>
                  <w:i/>
                </w:rPr>
              </w:pPr>
            </w:p>
            <w:p w14:paraId="4EBF5D06" w14:textId="77777777" w:rsidR="00B0277A" w:rsidRDefault="00B0277A" w:rsidP="00340DE0">
              <w:pPr>
                <w:pStyle w:val="Sidhuvud"/>
              </w:pPr>
            </w:p>
            <w:p w14:paraId="1E6099A8" w14:textId="77777777" w:rsidR="009A55FB" w:rsidRPr="009A55FB" w:rsidRDefault="009A55FB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8394F52D85B473F870FA89E0597F240"/>
          </w:placeholder>
          <w:dataBinding w:prefixMappings="xmlns:ns0='http://lp/documentinfo/RK' " w:xpath="/ns0:DocumentInfo[1]/ns0:BaseInfo[1]/ns0:Recipient[1]" w:storeItemID="{098C48AA-2F2A-4195-820D-F1A93B10E5C8}"/>
          <w:text w:multiLine="1"/>
        </w:sdtPr>
        <w:sdtEndPr/>
        <w:sdtContent>
          <w:tc>
            <w:tcPr>
              <w:tcW w:w="3170" w:type="dxa"/>
            </w:tcPr>
            <w:p w14:paraId="7AF379C6" w14:textId="77777777" w:rsidR="009A55FB" w:rsidRDefault="009A55F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993A686" w14:textId="77777777" w:rsidR="009A55FB" w:rsidRDefault="009A55FB" w:rsidP="003E6020">
          <w:pPr>
            <w:pStyle w:val="Sidhuvud"/>
          </w:pPr>
        </w:p>
      </w:tc>
    </w:tr>
  </w:tbl>
  <w:p w14:paraId="1EE2D29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F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3C8"/>
    <w:rsid w:val="0003679E"/>
    <w:rsid w:val="00041EDC"/>
    <w:rsid w:val="0004352E"/>
    <w:rsid w:val="00053CAA"/>
    <w:rsid w:val="00057FE0"/>
    <w:rsid w:val="00061D24"/>
    <w:rsid w:val="000620FD"/>
    <w:rsid w:val="00063DCB"/>
    <w:rsid w:val="000668A9"/>
    <w:rsid w:val="00066BC9"/>
    <w:rsid w:val="0007033C"/>
    <w:rsid w:val="00072FFC"/>
    <w:rsid w:val="00073B75"/>
    <w:rsid w:val="000757FC"/>
    <w:rsid w:val="000862E0"/>
    <w:rsid w:val="000873C3"/>
    <w:rsid w:val="00093309"/>
    <w:rsid w:val="00093408"/>
    <w:rsid w:val="00093BBF"/>
    <w:rsid w:val="0009435C"/>
    <w:rsid w:val="00097123"/>
    <w:rsid w:val="000A13CA"/>
    <w:rsid w:val="000A456A"/>
    <w:rsid w:val="000A4C25"/>
    <w:rsid w:val="000A5E43"/>
    <w:rsid w:val="000B480B"/>
    <w:rsid w:val="000C61D1"/>
    <w:rsid w:val="000D31A9"/>
    <w:rsid w:val="000E0212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175AF"/>
    <w:rsid w:val="0012033A"/>
    <w:rsid w:val="00121002"/>
    <w:rsid w:val="00122D16"/>
    <w:rsid w:val="00125B5E"/>
    <w:rsid w:val="00126E6B"/>
    <w:rsid w:val="0012792D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0D90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12A5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022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4D7C"/>
    <w:rsid w:val="002F59E0"/>
    <w:rsid w:val="002F66A6"/>
    <w:rsid w:val="0030330B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6B1"/>
    <w:rsid w:val="00341F47"/>
    <w:rsid w:val="00342327"/>
    <w:rsid w:val="00347E11"/>
    <w:rsid w:val="003503DD"/>
    <w:rsid w:val="00350696"/>
    <w:rsid w:val="00350C92"/>
    <w:rsid w:val="003542C5"/>
    <w:rsid w:val="00365352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25"/>
    <w:rsid w:val="004557F3"/>
    <w:rsid w:val="0045607E"/>
    <w:rsid w:val="00456DC3"/>
    <w:rsid w:val="00462C22"/>
    <w:rsid w:val="0046337E"/>
    <w:rsid w:val="00464CA1"/>
    <w:rsid w:val="004660C8"/>
    <w:rsid w:val="00471956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2F12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2019"/>
    <w:rsid w:val="004D766C"/>
    <w:rsid w:val="004E1DE3"/>
    <w:rsid w:val="004E251B"/>
    <w:rsid w:val="004E25CD"/>
    <w:rsid w:val="004E6D22"/>
    <w:rsid w:val="004E6F1D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087B"/>
    <w:rsid w:val="00530AE0"/>
    <w:rsid w:val="00544738"/>
    <w:rsid w:val="005456E4"/>
    <w:rsid w:val="00547B89"/>
    <w:rsid w:val="005606BC"/>
    <w:rsid w:val="00563E73"/>
    <w:rsid w:val="00565792"/>
    <w:rsid w:val="00567799"/>
    <w:rsid w:val="005709E2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0C3E"/>
    <w:rsid w:val="005B115A"/>
    <w:rsid w:val="005B5085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6A9F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62B"/>
    <w:rsid w:val="00660D84"/>
    <w:rsid w:val="0066378C"/>
    <w:rsid w:val="006700F0"/>
    <w:rsid w:val="00670A48"/>
    <w:rsid w:val="00672F6F"/>
    <w:rsid w:val="00674C2F"/>
    <w:rsid w:val="00674C8B"/>
    <w:rsid w:val="00692D34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D440A"/>
    <w:rsid w:val="006E08FC"/>
    <w:rsid w:val="006E615C"/>
    <w:rsid w:val="006F2588"/>
    <w:rsid w:val="007034D2"/>
    <w:rsid w:val="00710A6C"/>
    <w:rsid w:val="00710D98"/>
    <w:rsid w:val="00711CE9"/>
    <w:rsid w:val="00712266"/>
    <w:rsid w:val="00712593"/>
    <w:rsid w:val="00712D82"/>
    <w:rsid w:val="00714915"/>
    <w:rsid w:val="007171AB"/>
    <w:rsid w:val="007213D0"/>
    <w:rsid w:val="0072589A"/>
    <w:rsid w:val="00732599"/>
    <w:rsid w:val="00743E09"/>
    <w:rsid w:val="00744FCC"/>
    <w:rsid w:val="0074617E"/>
    <w:rsid w:val="00750C93"/>
    <w:rsid w:val="00754E24"/>
    <w:rsid w:val="00757B3B"/>
    <w:rsid w:val="00773075"/>
    <w:rsid w:val="00773F36"/>
    <w:rsid w:val="00776254"/>
    <w:rsid w:val="00777CFF"/>
    <w:rsid w:val="00777EAB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28FB"/>
    <w:rsid w:val="007D73AB"/>
    <w:rsid w:val="007E2712"/>
    <w:rsid w:val="007E2CD5"/>
    <w:rsid w:val="007E4A9C"/>
    <w:rsid w:val="007E5516"/>
    <w:rsid w:val="007E7EE2"/>
    <w:rsid w:val="007F06CA"/>
    <w:rsid w:val="007F4BE2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7C96"/>
    <w:rsid w:val="008C4538"/>
    <w:rsid w:val="008C562B"/>
    <w:rsid w:val="008C6717"/>
    <w:rsid w:val="008D1A69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1C91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2278"/>
    <w:rsid w:val="009A4D0A"/>
    <w:rsid w:val="009A55FB"/>
    <w:rsid w:val="009B2F70"/>
    <w:rsid w:val="009C2459"/>
    <w:rsid w:val="009C255A"/>
    <w:rsid w:val="009C2B46"/>
    <w:rsid w:val="009C4448"/>
    <w:rsid w:val="009C610D"/>
    <w:rsid w:val="009D43F3"/>
    <w:rsid w:val="009D4E9F"/>
    <w:rsid w:val="009D5708"/>
    <w:rsid w:val="009D5D40"/>
    <w:rsid w:val="009D6B1B"/>
    <w:rsid w:val="009E09D7"/>
    <w:rsid w:val="009E107B"/>
    <w:rsid w:val="009E18D6"/>
    <w:rsid w:val="00A00AE4"/>
    <w:rsid w:val="00A00D24"/>
    <w:rsid w:val="00A01F5C"/>
    <w:rsid w:val="00A17778"/>
    <w:rsid w:val="00A2019A"/>
    <w:rsid w:val="00A22E6B"/>
    <w:rsid w:val="00A2416A"/>
    <w:rsid w:val="00A3270B"/>
    <w:rsid w:val="00A379E4"/>
    <w:rsid w:val="00A423BF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1346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64CC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277A"/>
    <w:rsid w:val="00B06751"/>
    <w:rsid w:val="00B149E2"/>
    <w:rsid w:val="00B16E89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0996"/>
    <w:rsid w:val="00C62E3A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00E3"/>
    <w:rsid w:val="00CC200B"/>
    <w:rsid w:val="00CC41BA"/>
    <w:rsid w:val="00CD14ED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CF5F88"/>
    <w:rsid w:val="00D00E9E"/>
    <w:rsid w:val="00D021D2"/>
    <w:rsid w:val="00D061BB"/>
    <w:rsid w:val="00D07BE1"/>
    <w:rsid w:val="00D116C0"/>
    <w:rsid w:val="00D13433"/>
    <w:rsid w:val="00D13D8A"/>
    <w:rsid w:val="00D20DA7"/>
    <w:rsid w:val="00D25A88"/>
    <w:rsid w:val="00D279D8"/>
    <w:rsid w:val="00D27C8E"/>
    <w:rsid w:val="00D4141B"/>
    <w:rsid w:val="00D4145D"/>
    <w:rsid w:val="00D458F0"/>
    <w:rsid w:val="00D50B3B"/>
    <w:rsid w:val="00D5467F"/>
    <w:rsid w:val="00D55837"/>
    <w:rsid w:val="00D60352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D5F73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56ACE"/>
    <w:rsid w:val="00E649A0"/>
    <w:rsid w:val="00E74A30"/>
    <w:rsid w:val="00E77B7E"/>
    <w:rsid w:val="00E82DF1"/>
    <w:rsid w:val="00E91735"/>
    <w:rsid w:val="00E96532"/>
    <w:rsid w:val="00E973A0"/>
    <w:rsid w:val="00EA1688"/>
    <w:rsid w:val="00EA4C83"/>
    <w:rsid w:val="00EC1DA0"/>
    <w:rsid w:val="00EC1F2D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34F4"/>
    <w:rsid w:val="00EF4803"/>
    <w:rsid w:val="00EF5127"/>
    <w:rsid w:val="00F03EAC"/>
    <w:rsid w:val="00F04B7C"/>
    <w:rsid w:val="00F10EF8"/>
    <w:rsid w:val="00F14024"/>
    <w:rsid w:val="00F24297"/>
    <w:rsid w:val="00F25761"/>
    <w:rsid w:val="00F259D7"/>
    <w:rsid w:val="00F261A5"/>
    <w:rsid w:val="00F32D05"/>
    <w:rsid w:val="00F35263"/>
    <w:rsid w:val="00F403BF"/>
    <w:rsid w:val="00F4342F"/>
    <w:rsid w:val="00F45227"/>
    <w:rsid w:val="00F5045C"/>
    <w:rsid w:val="00F537AD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49C4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ABF0E"/>
  <w15:docId w15:val="{E64ECFD1-C1C9-47DF-B50C-3DC464E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0DFE56DE824E3A8F66429500ABE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31997-B51F-4F87-9B3B-274971780974}"/>
      </w:docPartPr>
      <w:docPartBody>
        <w:p w:rsidR="002F5FF7" w:rsidRDefault="00945D1D" w:rsidP="00945D1D">
          <w:pPr>
            <w:pStyle w:val="590DFE56DE824E3A8F66429500ABEF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258A53E07D40DDBBC5D9B2A5FB3F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8D61D3-9643-4F92-85B4-52E95D61818E}"/>
      </w:docPartPr>
      <w:docPartBody>
        <w:p w:rsidR="002F5FF7" w:rsidRDefault="00945D1D" w:rsidP="00945D1D">
          <w:pPr>
            <w:pStyle w:val="44258A53E07D40DDBBC5D9B2A5FB3F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B345E247D7460BBF748937AFE948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29D7F6-3703-43C3-8102-18F721450308}"/>
      </w:docPartPr>
      <w:docPartBody>
        <w:p w:rsidR="002F5FF7" w:rsidRDefault="00945D1D" w:rsidP="00945D1D">
          <w:pPr>
            <w:pStyle w:val="17B345E247D7460BBF748937AFE948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394F52D85B473F870FA89E0597F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D5D22-82F6-481E-869A-2E4E44104933}"/>
      </w:docPartPr>
      <w:docPartBody>
        <w:p w:rsidR="002F5FF7" w:rsidRDefault="00945D1D" w:rsidP="00945D1D">
          <w:pPr>
            <w:pStyle w:val="78394F52D85B473F870FA89E0597F2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161D861A3A420BB2DEC131B41F6A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EE5E9-AD9A-424A-9A22-D25A09F278A5}"/>
      </w:docPartPr>
      <w:docPartBody>
        <w:p w:rsidR="002F5FF7" w:rsidRDefault="00945D1D" w:rsidP="00945D1D">
          <w:pPr>
            <w:pStyle w:val="B7161D861A3A420BB2DEC131B41F6AC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2BE8BF740344BAE9BA32AFD593C7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B2660-083F-43D6-B3BE-EAB08C68FDD8}"/>
      </w:docPartPr>
      <w:docPartBody>
        <w:p w:rsidR="002F5FF7" w:rsidRDefault="00945D1D" w:rsidP="00945D1D">
          <w:pPr>
            <w:pStyle w:val="F2BE8BF740344BAE9BA32AFD593C798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325A8CE786948B289A7AF681F8DF5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BC3AFF-3D3B-43FE-AE58-7D3DB5B62DAD}"/>
      </w:docPartPr>
      <w:docPartBody>
        <w:p w:rsidR="002F5FF7" w:rsidRDefault="00945D1D" w:rsidP="00945D1D">
          <w:pPr>
            <w:pStyle w:val="D325A8CE786948B289A7AF681F8DF52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1667B28689646BE9EF979C06F601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7B7EA0-C565-491C-8E42-C1BC22BDFFFE}"/>
      </w:docPartPr>
      <w:docPartBody>
        <w:p w:rsidR="002F5FF7" w:rsidRDefault="00945D1D" w:rsidP="00945D1D">
          <w:pPr>
            <w:pStyle w:val="61667B28689646BE9EF979C06F601FB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F3972FE5FBE4139842384EE49B0B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00C8E-15FA-4993-B56D-3637FF810E1A}"/>
      </w:docPartPr>
      <w:docPartBody>
        <w:p w:rsidR="002F5FF7" w:rsidRDefault="00945D1D" w:rsidP="00945D1D">
          <w:pPr>
            <w:pStyle w:val="EF3972FE5FBE4139842384EE49B0B80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1D"/>
    <w:rsid w:val="00021A8A"/>
    <w:rsid w:val="002F5FF7"/>
    <w:rsid w:val="00451949"/>
    <w:rsid w:val="006F74E8"/>
    <w:rsid w:val="007C4116"/>
    <w:rsid w:val="00945D1D"/>
    <w:rsid w:val="00C4379E"/>
    <w:rsid w:val="00D366B1"/>
    <w:rsid w:val="00E6440F"/>
    <w:rsid w:val="00F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4BF0C9A266E44859E81B1CA6D4AEA5E">
    <w:name w:val="84BF0C9A266E44859E81B1CA6D4AEA5E"/>
    <w:rsid w:val="00945D1D"/>
  </w:style>
  <w:style w:type="character" w:styleId="Platshllartext">
    <w:name w:val="Placeholder Text"/>
    <w:basedOn w:val="Standardstycketeckensnitt"/>
    <w:uiPriority w:val="99"/>
    <w:semiHidden/>
    <w:rsid w:val="00945D1D"/>
    <w:rPr>
      <w:noProof w:val="0"/>
      <w:color w:val="808080"/>
    </w:rPr>
  </w:style>
  <w:style w:type="paragraph" w:customStyle="1" w:styleId="64866CA09E874C4F8D238562EC98109A">
    <w:name w:val="64866CA09E874C4F8D238562EC98109A"/>
    <w:rsid w:val="00945D1D"/>
  </w:style>
  <w:style w:type="paragraph" w:customStyle="1" w:styleId="C9E632497C5248DA88456B9188BCDA91">
    <w:name w:val="C9E632497C5248DA88456B9188BCDA91"/>
    <w:rsid w:val="00945D1D"/>
  </w:style>
  <w:style w:type="paragraph" w:customStyle="1" w:styleId="0A0085DF95AE49499AA0B5D85233A202">
    <w:name w:val="0A0085DF95AE49499AA0B5D85233A202"/>
    <w:rsid w:val="00945D1D"/>
  </w:style>
  <w:style w:type="paragraph" w:customStyle="1" w:styleId="590DFE56DE824E3A8F66429500ABEF50">
    <w:name w:val="590DFE56DE824E3A8F66429500ABEF50"/>
    <w:rsid w:val="00945D1D"/>
  </w:style>
  <w:style w:type="paragraph" w:customStyle="1" w:styleId="44258A53E07D40DDBBC5D9B2A5FB3F88">
    <w:name w:val="44258A53E07D40DDBBC5D9B2A5FB3F88"/>
    <w:rsid w:val="00945D1D"/>
  </w:style>
  <w:style w:type="paragraph" w:customStyle="1" w:styleId="7CAFA09A5C2D4962BD82798C30B07B84">
    <w:name w:val="7CAFA09A5C2D4962BD82798C30B07B84"/>
    <w:rsid w:val="00945D1D"/>
  </w:style>
  <w:style w:type="paragraph" w:customStyle="1" w:styleId="0D72AA6708B2411180C25B588489EB25">
    <w:name w:val="0D72AA6708B2411180C25B588489EB25"/>
    <w:rsid w:val="00945D1D"/>
  </w:style>
  <w:style w:type="paragraph" w:customStyle="1" w:styleId="FC4AD25108464FF9A668768445781043">
    <w:name w:val="FC4AD25108464FF9A668768445781043"/>
    <w:rsid w:val="00945D1D"/>
  </w:style>
  <w:style w:type="paragraph" w:customStyle="1" w:styleId="17B345E247D7460BBF748937AFE9483E">
    <w:name w:val="17B345E247D7460BBF748937AFE9483E"/>
    <w:rsid w:val="00945D1D"/>
  </w:style>
  <w:style w:type="paragraph" w:customStyle="1" w:styleId="78394F52D85B473F870FA89E0597F240">
    <w:name w:val="78394F52D85B473F870FA89E0597F240"/>
    <w:rsid w:val="00945D1D"/>
  </w:style>
  <w:style w:type="paragraph" w:customStyle="1" w:styleId="B7161D861A3A420BB2DEC131B41F6AC5">
    <w:name w:val="B7161D861A3A420BB2DEC131B41F6AC5"/>
    <w:rsid w:val="00945D1D"/>
  </w:style>
  <w:style w:type="paragraph" w:customStyle="1" w:styleId="F2BE8BF740344BAE9BA32AFD593C798A">
    <w:name w:val="F2BE8BF740344BAE9BA32AFD593C798A"/>
    <w:rsid w:val="00945D1D"/>
  </w:style>
  <w:style w:type="paragraph" w:customStyle="1" w:styleId="FCABD65C426B458383B3D295DAAFEBED">
    <w:name w:val="FCABD65C426B458383B3D295DAAFEBED"/>
    <w:rsid w:val="00945D1D"/>
  </w:style>
  <w:style w:type="paragraph" w:customStyle="1" w:styleId="3461CEFA1D524887A309D560EE47C9B9">
    <w:name w:val="3461CEFA1D524887A309D560EE47C9B9"/>
    <w:rsid w:val="00945D1D"/>
  </w:style>
  <w:style w:type="paragraph" w:customStyle="1" w:styleId="D325A8CE786948B289A7AF681F8DF528">
    <w:name w:val="D325A8CE786948B289A7AF681F8DF528"/>
    <w:rsid w:val="00945D1D"/>
  </w:style>
  <w:style w:type="paragraph" w:customStyle="1" w:styleId="61667B28689646BE9EF979C06F601FB2">
    <w:name w:val="61667B28689646BE9EF979C06F601FB2"/>
    <w:rsid w:val="00945D1D"/>
  </w:style>
  <w:style w:type="paragraph" w:customStyle="1" w:styleId="EF3972FE5FBE4139842384EE49B0B80E">
    <w:name w:val="EF3972FE5FBE4139842384EE49B0B80E"/>
    <w:rsid w:val="00945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2018-03-07T00:00:00</HeaderDate>
    <Office/>
    <Dnr>U2018/00955/GV</Dnr>
    <ParagrafNr/>
    <DocumentTitle/>
    <VisitingAddress/>
    <Extra1/>
    <Extra2/>
    <Extra3>Jessica Polfjärd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870E4792F99524FB89F447306C164D2" ma:contentTypeVersion="7" ma:contentTypeDescription="Skapa ett nytt dokument." ma:contentTypeScope="" ma:versionID="e32f057ca433dc4e348f0a8c915c6a3d">
  <xsd:schema xmlns:xsd="http://www.w3.org/2001/XMLSchema" xmlns:xs="http://www.w3.org/2001/XMLSchema" xmlns:p="http://schemas.microsoft.com/office/2006/metadata/properties" xmlns:ns2="2ef3ce22-4bf8-4d2a-b758-3fef4d0885d6" targetNamespace="http://schemas.microsoft.com/office/2006/metadata/properties" ma:root="true" ma:fieldsID="cb49a2c5f25cac9eaa0655aa5c527d5e" ns2:_="">
    <xsd:import namespace="2ef3ce22-4bf8-4d2a-b758-3fef4d0885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ce22-4bf8-4d2a-b758-3fef4d0885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46a9a2c5-c709-4b9d-8c88-c5297ec384ec}" ma:internalName="TaxCatchAll" ma:showField="CatchAllData" ma:web="2ef3ce22-4bf8-4d2a-b758-3fef4d088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46a9a2c5-c709-4b9d-8c88-c5297ec384ec}" ma:internalName="TaxCatchAllLabel" ma:readOnly="true" ma:showField="CatchAllDataLabel" ma:web="2ef3ce22-4bf8-4d2a-b758-3fef4d088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5be83417-c374-4b1b-bea8-466b73407cc3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8769-0C0D-4023-8ACC-26A736E657E4}"/>
</file>

<file path=customXml/itemProps2.xml><?xml version="1.0" encoding="utf-8"?>
<ds:datastoreItem xmlns:ds="http://schemas.openxmlformats.org/officeDocument/2006/customXml" ds:itemID="{BBD648DB-5F3B-469C-B889-ABECDA5D0B64}"/>
</file>

<file path=customXml/itemProps3.xml><?xml version="1.0" encoding="utf-8"?>
<ds:datastoreItem xmlns:ds="http://schemas.openxmlformats.org/officeDocument/2006/customXml" ds:itemID="{098C48AA-2F2A-4195-820D-F1A93B10E5C8}"/>
</file>

<file path=customXml/itemProps4.xml><?xml version="1.0" encoding="utf-8"?>
<ds:datastoreItem xmlns:ds="http://schemas.openxmlformats.org/officeDocument/2006/customXml" ds:itemID="{ABBFA865-70CD-43A9-B9DC-3E9D116EC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3ce22-4bf8-4d2a-b758-3fef4d088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219AC8-FA3D-4314-8F8A-3DCA6FA62C7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BD648DB-5F3B-469C-B889-ABECDA5D0B6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64440B8-F73E-4BE0-BD6F-A4EF5DD7C65E}"/>
</file>

<file path=customXml/itemProps8.xml><?xml version="1.0" encoding="utf-8"?>
<ds:datastoreItem xmlns:ds="http://schemas.openxmlformats.org/officeDocument/2006/customXml" ds:itemID="{B0A4BAAB-816A-4618-A7D8-88FFC13AB4C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539</Words>
  <Characters>3350</Characters>
  <Application>Microsoft Office Word</Application>
  <DocSecurity>4</DocSecurity>
  <Lines>95</Lines>
  <Paragraphs>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Törn</dc:creator>
  <cp:keywords/>
  <dc:description/>
  <cp:lastModifiedBy>Jacob Johansson</cp:lastModifiedBy>
  <cp:revision>2</cp:revision>
  <cp:lastPrinted>2018-03-05T14:20:00Z</cp:lastPrinted>
  <dcterms:created xsi:type="dcterms:W3CDTF">2018-03-06T07:55:00Z</dcterms:created>
  <dcterms:modified xsi:type="dcterms:W3CDTF">2018-03-06T07:55:00Z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937a02ef-9069-4193-8692-87398348ba7c</vt:lpwstr>
  </property>
</Properties>
</file>