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A16" w:rsidP="00C57A16">
      <w:pPr>
        <w:pStyle w:val="Title"/>
      </w:pPr>
      <w:bookmarkStart w:id="0" w:name="Start"/>
      <w:bookmarkEnd w:id="0"/>
      <w:r>
        <w:t xml:space="preserve">Svar på </w:t>
      </w:r>
      <w:r w:rsidR="00B172AD">
        <w:t xml:space="preserve">fråga 2021/22:1823 </w:t>
      </w:r>
      <w:r w:rsidR="006B515C">
        <w:t xml:space="preserve">av Joar Forssell (L) </w:t>
      </w:r>
      <w:r w:rsidR="00B172AD">
        <w:t xml:space="preserve">Markering mot ryska ambassaden och </w:t>
      </w:r>
      <w:r>
        <w:t>fråga 202</w:t>
      </w:r>
      <w:r w:rsidR="00B172AD">
        <w:t>1</w:t>
      </w:r>
      <w:r>
        <w:t>/2</w:t>
      </w:r>
      <w:r w:rsidR="00B172AD">
        <w:t>2</w:t>
      </w:r>
      <w:r>
        <w:t>:</w:t>
      </w:r>
      <w:r w:rsidR="00B172AD">
        <w:t>1824</w:t>
      </w:r>
      <w:r>
        <w:t xml:space="preserve"> av Björn Söder (SD) </w:t>
      </w:r>
      <w:r w:rsidR="00B172AD">
        <w:t>Markering mot ryska ambassaden.</w:t>
      </w:r>
    </w:p>
    <w:p w:rsidR="00B172AD" w:rsidP="00B23A68">
      <w:pPr>
        <w:pStyle w:val="BodyText"/>
      </w:pPr>
      <w:r>
        <w:t>Joar For</w:t>
      </w:r>
      <w:r w:rsidR="002B09C0">
        <w:t>s</w:t>
      </w:r>
      <w:r>
        <w:t>sell</w:t>
      </w:r>
      <w:r w:rsidR="000D1120">
        <w:t xml:space="preserve"> </w:t>
      </w:r>
      <w:r w:rsidR="002B09C0">
        <w:t>h</w:t>
      </w:r>
      <w:r>
        <w:t>ar frågat mig om jag har eller avser att kalla upp den ryska ambassadören till Utrikesdepartementet med anledning av hånet mot den svensk</w:t>
      </w:r>
      <w:r w:rsidR="0074673D">
        <w:t>e</w:t>
      </w:r>
      <w:r>
        <w:t xml:space="preserve"> man</w:t>
      </w:r>
      <w:r w:rsidR="0074673D">
        <w:t xml:space="preserve"> som stupat i Ukraina</w:t>
      </w:r>
      <w:r>
        <w:t>.</w:t>
      </w:r>
    </w:p>
    <w:p w:rsidR="00C57A16" w:rsidP="00B23A68">
      <w:pPr>
        <w:pStyle w:val="BodyText"/>
      </w:pPr>
      <w:r>
        <w:t xml:space="preserve">Björn Söder har frågat mig om </w:t>
      </w:r>
      <w:r w:rsidR="00B172AD">
        <w:t xml:space="preserve">jag avser att </w:t>
      </w:r>
      <w:r w:rsidR="00B36361">
        <w:t>kalla till mig Rysslands ambassadör för att markera det oacceptabla i ambassadens agerande när de hånar en i Ukraina stupad svensk soldat och f</w:t>
      </w:r>
      <w:r w:rsidR="005F6EC6">
        <w:t>.</w:t>
      </w:r>
      <w:r w:rsidR="00B36361">
        <w:t>d</w:t>
      </w:r>
      <w:r w:rsidR="005F6EC6">
        <w:t xml:space="preserve">. </w:t>
      </w:r>
      <w:r w:rsidR="00B36361">
        <w:t>Försvarsmaktsanställd.</w:t>
      </w:r>
    </w:p>
    <w:p w:rsidR="00B23A68" w:rsidP="00B36361">
      <w:pPr>
        <w:pStyle w:val="ListBullet"/>
        <w:numPr>
          <w:ilvl w:val="0"/>
          <w:numId w:val="0"/>
        </w:numPr>
      </w:pPr>
      <w:r>
        <w:t>Utrikesdepartementet kalla</w:t>
      </w:r>
      <w:r w:rsidR="00EC6DA8">
        <w:t>de</w:t>
      </w:r>
      <w:r>
        <w:t xml:space="preserve"> upp</w:t>
      </w:r>
      <w:r w:rsidRPr="00B36361" w:rsidR="00B36361">
        <w:t xml:space="preserve"> Rysslands ambassadör </w:t>
      </w:r>
      <w:r w:rsidR="00B36361">
        <w:t xml:space="preserve">den </w:t>
      </w:r>
      <w:r w:rsidR="002B09C0">
        <w:t>1</w:t>
      </w:r>
      <w:r w:rsidR="00B36361">
        <w:t xml:space="preserve"> augusti</w:t>
      </w:r>
      <w:r>
        <w:t xml:space="preserve"> med anledning av Rysslands aggression mot Ukraina</w:t>
      </w:r>
      <w:r w:rsidRPr="00B36361" w:rsidR="00B36361">
        <w:t>. Vid mötet fördömde</w:t>
      </w:r>
      <w:r w:rsidR="0074673D">
        <w:t>s</w:t>
      </w:r>
      <w:r w:rsidRPr="00B36361" w:rsidR="00B36361">
        <w:t xml:space="preserve"> återigen Rysslands </w:t>
      </w:r>
      <w:r>
        <w:t>agerande och</w:t>
      </w:r>
      <w:r w:rsidRPr="00B36361" w:rsidR="00B36361">
        <w:t xml:space="preserve"> </w:t>
      </w:r>
      <w:r w:rsidR="0074673D">
        <w:t xml:space="preserve">skarp </w:t>
      </w:r>
      <w:r w:rsidRPr="00B36361" w:rsidR="00B36361">
        <w:t xml:space="preserve">kritik </w:t>
      </w:r>
      <w:r w:rsidR="0074673D">
        <w:t xml:space="preserve">framfördes </w:t>
      </w:r>
      <w:r w:rsidRPr="00B36361" w:rsidR="00B36361">
        <w:t xml:space="preserve">mot den ryska ambassadens förkastliga Facebookinlägg </w:t>
      </w:r>
      <w:r w:rsidR="005F2727">
        <w:t>daterat den</w:t>
      </w:r>
      <w:r w:rsidRPr="00B36361" w:rsidR="00B36361">
        <w:t xml:space="preserve"> 25 juli.</w:t>
      </w:r>
    </w:p>
    <w:p w:rsidR="00B36361" w:rsidP="00B36361">
      <w:pPr>
        <w:pStyle w:val="ListBullet"/>
        <w:numPr>
          <w:ilvl w:val="0"/>
          <w:numId w:val="0"/>
        </w:numPr>
      </w:pPr>
    </w:p>
    <w:p w:rsidR="00D653A7" w:rsidRPr="005F6EC6" w:rsidP="00D653A7">
      <w:pPr>
        <w:pStyle w:val="BodyText"/>
        <w:rPr>
          <w:lang w:val="de-DE"/>
        </w:rPr>
      </w:pPr>
      <w:r w:rsidRPr="005F6EC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6E8F796FC0B446B8ED454EB5D89E8A4"/>
          </w:placeholder>
          <w:dataBinding w:xpath="/ns0:DocumentInfo[1]/ns0:BaseInfo[1]/ns0:HeaderDate[1]" w:storeItemID="{D6831896-345C-4D5D-A52B-6FDAF0F3F5FF}" w:prefixMappings="xmlns:ns0='http://lp/documentinfo/RK' "/>
          <w:date w:fullDate="2022-08-0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5562C" w:rsidR="00C5562C">
            <w:rPr>
              <w:lang w:val="de-DE"/>
            </w:rPr>
            <w:t>9</w:t>
          </w:r>
          <w:r w:rsidRPr="00C5562C" w:rsidR="005F6EC6">
            <w:rPr>
              <w:lang w:val="de-DE"/>
            </w:rPr>
            <w:t xml:space="preserve"> augusti 2022</w:t>
          </w:r>
        </w:sdtContent>
      </w:sdt>
    </w:p>
    <w:p w:rsidR="00877DC2" w:rsidRPr="005F6EC6" w:rsidP="00180CA1">
      <w:pPr>
        <w:pStyle w:val="BodyText"/>
        <w:rPr>
          <w:lang w:val="de-DE"/>
        </w:rPr>
      </w:pPr>
      <w:r w:rsidRPr="005F6EC6">
        <w:rPr>
          <w:lang w:val="de-DE"/>
        </w:rPr>
        <w:t>Ann Linde</w:t>
      </w:r>
    </w:p>
    <w:p w:rsidR="0074673D" w:rsidRPr="005F6EC6" w:rsidP="00180CA1">
      <w:pPr>
        <w:pStyle w:val="BodyText"/>
        <w:rPr>
          <w:lang w:val="de-DE"/>
        </w:rPr>
      </w:pPr>
    </w:p>
    <w:sectPr w:rsidSect="00E1526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7DC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7DC2" w:rsidRPr="007D73AB" w:rsidP="00340DE0">
          <w:pPr>
            <w:pStyle w:val="Header"/>
          </w:pPr>
        </w:p>
      </w:tc>
      <w:tc>
        <w:tcPr>
          <w:tcW w:w="1134" w:type="dxa"/>
        </w:tcPr>
        <w:p w:rsidR="00877DC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7DC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9" name="Bildobjekt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7DC2" w:rsidRPr="00710A6C" w:rsidP="00EE3C0F">
          <w:pPr>
            <w:pStyle w:val="Header"/>
            <w:rPr>
              <w:b/>
            </w:rPr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</w:p>
        <w:p w:rsidR="00877DC2" w:rsidP="00EE3C0F">
          <w:pPr>
            <w:pStyle w:val="Header"/>
          </w:pPr>
          <w:r>
            <w:t>UD2022/</w:t>
          </w:r>
          <w:r>
            <w:t>11599</w:t>
          </w:r>
          <w:r>
            <w:t xml:space="preserve"> </w:t>
          </w:r>
          <w:sdt>
            <w:sdtPr>
              <w:alias w:val="Dnr"/>
              <w:tag w:val="ccRKShow_Dnr"/>
              <w:id w:val="-829283628"/>
              <w:placeholder>
                <w:docPart w:val="A31FF795D04142ACB13AE74945F4FFB0"/>
              </w:placeholder>
              <w:showingPlcHdr/>
              <w:dataBinding w:xpath="/ns0:DocumentInfo[1]/ns0:BaseInfo[1]/ns0:Dnr[1]" w:storeItemID="{D6831896-345C-4D5D-A52B-6FDAF0F3F5FF}" w:prefixMappings="xmlns:ns0='http://lp/documentinfo/RK' "/>
              <w:text/>
            </w:sdtPr>
            <w:sdtContent>
              <w:r w:rsidR="00E1762A">
                <w:rPr>
                  <w:rStyle w:val="PlaceholderText"/>
                </w:rPr>
                <w:t xml:space="preserve"> 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A67F42697F1E47A28B09E00072C0E7C0"/>
            </w:placeholder>
            <w:dataBinding w:xpath="/ns0:DocumentInfo[1]/ns0:BaseInfo[1]/ns0:DocNumber[1]" w:storeItemID="{D6831896-345C-4D5D-A52B-6FDAF0F3F5FF}" w:prefixMappings="xmlns:ns0='http://lp/documentinfo/RK' "/>
            <w:text/>
          </w:sdtPr>
          <w:sdtContent>
            <w:p w:rsidR="00877DC2" w:rsidP="00EE3C0F">
              <w:pPr>
                <w:pStyle w:val="Header"/>
              </w:pPr>
              <w:r>
                <w:t>UD2022/</w:t>
              </w:r>
              <w:r>
                <w:t>11602</w:t>
              </w:r>
            </w:p>
          </w:sdtContent>
        </w:sdt>
        <w:p w:rsidR="00877DC2" w:rsidP="00EE3C0F">
          <w:pPr>
            <w:pStyle w:val="Header"/>
          </w:pPr>
        </w:p>
      </w:tc>
      <w:tc>
        <w:tcPr>
          <w:tcW w:w="1134" w:type="dxa"/>
        </w:tcPr>
        <w:p w:rsidR="00877DC2" w:rsidP="0094502D">
          <w:pPr>
            <w:pStyle w:val="Header"/>
          </w:pPr>
        </w:p>
        <w:p w:rsidR="00877DC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AF9096947B45838DBCC1F4DF800CA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762A" w:rsidRPr="00E1762A" w:rsidP="00340DE0">
              <w:pPr>
                <w:pStyle w:val="Header"/>
                <w:rPr>
                  <w:b/>
                </w:rPr>
              </w:pPr>
              <w:r w:rsidRPr="00E1762A">
                <w:rPr>
                  <w:b/>
                </w:rPr>
                <w:t>Utrikesdepartementet</w:t>
              </w:r>
            </w:p>
            <w:p w:rsidR="00E1762A" w:rsidP="00340DE0">
              <w:pPr>
                <w:pStyle w:val="Header"/>
              </w:pPr>
              <w:r w:rsidRPr="00E1762A">
                <w:t>Utrikesministern</w:t>
              </w:r>
            </w:p>
            <w:p w:rsidR="00E1762A" w:rsidP="00340DE0">
              <w:pPr>
                <w:pStyle w:val="Header"/>
              </w:pPr>
            </w:p>
            <w:p w:rsidR="00877DC2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2CE658A51F344D7884EA7A02BF86662"/>
            </w:placeholder>
            <w:dataBinding w:xpath="/ns0:DocumentInfo[1]/ns0:BaseInfo[1]/ns0:Recipient[1]" w:storeItemID="{D6831896-345C-4D5D-A52B-6FDAF0F3F5FF}" w:prefixMappings="xmlns:ns0='http://lp/documentinfo/RK' "/>
            <w:text w:multiLine="1"/>
          </w:sdtPr>
          <w:sdtContent>
            <w:p w:rsidR="00877DC2" w:rsidP="00547B89">
              <w:pPr>
                <w:pStyle w:val="Header"/>
              </w:pPr>
              <w:r w:rsidRPr="002A4BBF">
                <w:t>Till riksdagen</w:t>
              </w:r>
              <w:r>
                <w:br/>
              </w:r>
              <w:r w:rsidRPr="002A4BBF">
                <w:br/>
              </w:r>
            </w:p>
          </w:sdtContent>
        </w:sdt>
      </w:tc>
      <w:tc>
        <w:tcPr>
          <w:tcW w:w="1134" w:type="dxa"/>
        </w:tcPr>
        <w:p w:rsidR="00877DC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AC5443F"/>
    <w:multiLevelType w:val="hybridMultilevel"/>
    <w:tmpl w:val="3CCCC87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  <w:b w:val="0"/>
        <w:sz w:val="25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F2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FF795D04142ACB13AE74945F4F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F01EA-212D-4328-AA6B-4C20A9E7D07B}"/>
      </w:docPartPr>
      <w:docPartBody>
        <w:p w:rsidR="00BA2D94" w:rsidP="00455AB1">
          <w:pPr>
            <w:pStyle w:val="A31FF795D04142ACB13AE74945F4FF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F42697F1E47A28B09E00072C0E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84A0D-54CC-4C12-B95E-6FBF80BEC983}"/>
      </w:docPartPr>
      <w:docPartBody>
        <w:p w:rsidR="00BA2D94" w:rsidP="00455AB1">
          <w:pPr>
            <w:pStyle w:val="A67F42697F1E47A28B09E00072C0E7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AF9096947B45838DBCC1F4DF800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9C812-0FB4-4889-81B2-5C97A7C4FB1D}"/>
      </w:docPartPr>
      <w:docPartBody>
        <w:p w:rsidR="00BA2D94" w:rsidP="00455AB1">
          <w:pPr>
            <w:pStyle w:val="B2AF9096947B45838DBCC1F4DF800C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E658A51F344D7884EA7A02BF86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B825F-F3AA-40D4-856A-E955815D9635}"/>
      </w:docPartPr>
      <w:docPartBody>
        <w:p w:rsidR="00BA2D94" w:rsidP="00455AB1">
          <w:pPr>
            <w:pStyle w:val="12CE658A51F344D7884EA7A02BF866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E8F796FC0B446B8ED454EB5D89E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4ACE4-B9F9-412D-8BCA-73AE24D288CB}"/>
      </w:docPartPr>
      <w:docPartBody>
        <w:p w:rsidR="00447851" w:rsidP="0052574C">
          <w:pPr>
            <w:pStyle w:val="E6E8F796FC0B446B8ED454EB5D89E8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4C"/>
    <w:rPr>
      <w:noProof w:val="0"/>
      <w:color w:val="808080"/>
    </w:rPr>
  </w:style>
  <w:style w:type="paragraph" w:customStyle="1" w:styleId="A31FF795D04142ACB13AE74945F4FFB0">
    <w:name w:val="A31FF795D04142ACB13AE74945F4FFB0"/>
    <w:rsid w:val="00455AB1"/>
  </w:style>
  <w:style w:type="paragraph" w:customStyle="1" w:styleId="12CE658A51F344D7884EA7A02BF86662">
    <w:name w:val="12CE658A51F344D7884EA7A02BF86662"/>
    <w:rsid w:val="00455AB1"/>
  </w:style>
  <w:style w:type="paragraph" w:customStyle="1" w:styleId="A67F42697F1E47A28B09E00072C0E7C01">
    <w:name w:val="A67F42697F1E47A28B09E00072C0E7C01"/>
    <w:rsid w:val="00455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AF9096947B45838DBCC1F4DF800CA01">
    <w:name w:val="B2AF9096947B45838DBCC1F4DF800CA01"/>
    <w:rsid w:val="00455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E8F796FC0B446B8ED454EB5D89E8A4">
    <w:name w:val="E6E8F796FC0B446B8ED454EB5D89E8A4"/>
    <w:rsid w:val="00525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2022-08-09T00:00:00</HeaderDate>
    <Office/>
    <Dnr/>
    <ParagrafNr/>
    <DocumentTitle/>
    <VisitingAddress/>
    <Extra1/>
    <Extra2/>
    <Extra3>Björn Söder</Extra3>
    <Number/>
    <Recipient>Till riksdagen
</Recipient>
    <SenderText/>
    <DocNumber>UD2022/11602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e1be9b07-c39a-4e27-92cd-c4addc64d96f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7C484-7884-492C-B7F1-41A156209C0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6831896-345C-4D5D-A52B-6FDAF0F3F5FF}"/>
</file>

<file path=customXml/itemProps4.xml><?xml version="1.0" encoding="utf-8"?>
<ds:datastoreItem xmlns:ds="http://schemas.openxmlformats.org/officeDocument/2006/customXml" ds:itemID="{015FAB91-CDA8-451A-B0D2-670FD947803E}"/>
</file>

<file path=customXml/itemProps5.xml><?xml version="1.0" encoding="utf-8"?>
<ds:datastoreItem xmlns:ds="http://schemas.openxmlformats.org/officeDocument/2006/customXml" ds:itemID="{6EC3AA68-4767-4054-9B1F-4C2FCC6A43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1823 och 1824.docx</dc:title>
  <cp:revision>2</cp:revision>
  <dcterms:created xsi:type="dcterms:W3CDTF">2022-08-09T08:17:00Z</dcterms:created>
  <dcterms:modified xsi:type="dcterms:W3CDTF">2022-08-09T08:17:00Z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ac01e4d8-b92b-4971-acf6-5ecf7dcc8e80</vt:lpwstr>
  </property>
</Properties>
</file>