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01CD9" w14:textId="77777777" w:rsidR="00B4525C" w:rsidRDefault="00B4525C" w:rsidP="00DA0661">
      <w:pPr>
        <w:pStyle w:val="Rubrik"/>
      </w:pPr>
      <w:bookmarkStart w:id="0" w:name="Start"/>
      <w:bookmarkEnd w:id="0"/>
      <w:r>
        <w:t>Svar på fråga 2019/20:1132 av Thomas Morell (SD)</w:t>
      </w:r>
      <w:r>
        <w:br/>
      </w:r>
      <w:r w:rsidRPr="00B4525C">
        <w:t>Stöd till taxibranschen</w:t>
      </w:r>
    </w:p>
    <w:p w14:paraId="1ECF6668" w14:textId="77777777" w:rsidR="004435FD" w:rsidRDefault="00B4525C" w:rsidP="006A12F1">
      <w:pPr>
        <w:pStyle w:val="Brdtext"/>
      </w:pPr>
      <w:r>
        <w:t>Thomas Morell har frågat näringsministern vilka åtgärder regeringen avser att vidta för att skydda den hårt pressade taxibranschen under rådande ekonomiska kris.</w:t>
      </w:r>
      <w:r w:rsidR="00C01DE9">
        <w:t xml:space="preserve"> </w:t>
      </w:r>
      <w:r>
        <w:t>Arbetet inom regeringen är så fördelat att det är jag som ska svara på frågan.</w:t>
      </w:r>
    </w:p>
    <w:p w14:paraId="155D36D8" w14:textId="21A8613E" w:rsidR="00A96416" w:rsidRDefault="00C01DE9" w:rsidP="00A96416">
      <w:pPr>
        <w:pStyle w:val="Brdtext"/>
      </w:pPr>
      <w:r w:rsidRPr="00C01DE9">
        <w:t xml:space="preserve">Coronavirusets spridning är först och främst en fara för människors liv och hälsa men det har också lett till ett mycket allvarligt läge i ekonomin. Det är inte minst många </w:t>
      </w:r>
      <w:r>
        <w:t>innehavare av taxitrafiktillstånd</w:t>
      </w:r>
      <w:r w:rsidRPr="00C01DE9">
        <w:t xml:space="preserve"> som </w:t>
      </w:r>
      <w:r w:rsidR="00A96416" w:rsidRPr="00C01DE9">
        <w:t xml:space="preserve">nu </w:t>
      </w:r>
      <w:r w:rsidRPr="00C01DE9">
        <w:t>har det tufft.</w:t>
      </w:r>
    </w:p>
    <w:p w14:paraId="340DAED2" w14:textId="05E24BDD" w:rsidR="00C12177" w:rsidRDefault="000F5A1F" w:rsidP="000F5A1F">
      <w:pPr>
        <w:pStyle w:val="Brdtext"/>
      </w:pPr>
      <w:r>
        <w:t xml:space="preserve">Regeringen arbetar intensivt </w:t>
      </w:r>
      <w:r w:rsidR="00C864A1">
        <w:t>med att</w:t>
      </w:r>
      <w:r>
        <w:t xml:space="preserve"> stödja företag och löntagare som nu drabbas. Hittills har regeringen presenterat ett antal åtgärder för att dämpa de ekonomiska effekterna av coronaviruset</w:t>
      </w:r>
      <w:r w:rsidR="00C864A1">
        <w:t>.</w:t>
      </w:r>
      <w:r>
        <w:t xml:space="preserve"> </w:t>
      </w:r>
      <w:r w:rsidR="00C864A1">
        <w:t>Till exempel har regeringen presenterat</w:t>
      </w:r>
      <w:r>
        <w:t xml:space="preserve"> ett nytt system för stöd vid korttidsarbete, likviditetsstöd via skattekonto, slopad karensdag och sjuklöneansvar, ökade lånemöjligheter via Almi Företagspartner AB, incitament för hyressänkningar samt en generell och tillfällig nedsättning av arbetsgivaravgifterna.</w:t>
      </w:r>
      <w:r w:rsidR="00C864A1">
        <w:t xml:space="preserve"> Det är generella insatser som </w:t>
      </w:r>
      <w:r w:rsidR="00C864A1" w:rsidRPr="00C864A1">
        <w:t>är viktiga, inte minst för transportbranschen.</w:t>
      </w:r>
      <w:r w:rsidR="00C864A1">
        <w:t xml:space="preserve"> </w:t>
      </w:r>
      <w:r w:rsidR="00C12177" w:rsidRPr="00C12177">
        <w:t>Den 2 april föreslog</w:t>
      </w:r>
      <w:r w:rsidR="00C12177">
        <w:t xml:space="preserve"> regeringen dessutom i en tilläggsbudget</w:t>
      </w:r>
      <w:r w:rsidR="00C12177" w:rsidRPr="00C12177">
        <w:t xml:space="preserve"> att kommuner och regioner får ett tillskott på totalt 20 miljarder kronor i generella statsbidrag i år, jämfört med de 5 miljarder kronor som regeringen har aviserat tidigare.</w:t>
      </w:r>
      <w:r w:rsidR="006338E3">
        <w:t xml:space="preserve"> </w:t>
      </w:r>
      <w:r w:rsidR="00A96416">
        <w:t xml:space="preserve">De ytterligare resurserna ökar kommuner och regioners möjligheter att även fortsatt hålla en hög nivå på de </w:t>
      </w:r>
      <w:r w:rsidR="00681DAF">
        <w:t>samhällsviktiga transporterna som organiseras av kommuner och regioner.</w:t>
      </w:r>
      <w:r w:rsidR="00C864A1">
        <w:t xml:space="preserve"> </w:t>
      </w:r>
      <w:r w:rsidR="00E32FEB" w:rsidRPr="00E32FEB">
        <w:t>Vad gäller utförandet av sociala tjänster med taxifordon i form av färdtjänst, riksfärdtjänst, skolskjuts och sjukresor (så kallade särskilda persontransporter) är det av stor vikt för de personer som har behov av sådana transporttjänster</w:t>
      </w:r>
    </w:p>
    <w:p w14:paraId="0BF88A87" w14:textId="7FFBDCF3" w:rsidR="004435FD" w:rsidRDefault="000F5A1F" w:rsidP="004435FD">
      <w:pPr>
        <w:pStyle w:val="Brdtext"/>
      </w:pPr>
      <w:r>
        <w:lastRenderedPageBreak/>
        <w:t>Den svenska ekonomin</w:t>
      </w:r>
      <w:r w:rsidR="00C12177">
        <w:t xml:space="preserve">, inklusive </w:t>
      </w:r>
      <w:r w:rsidR="00E32FEB">
        <w:t xml:space="preserve">ekonomin för </w:t>
      </w:r>
      <w:r w:rsidR="00C12177">
        <w:t>taxinäringen,</w:t>
      </w:r>
      <w:r>
        <w:t xml:space="preserve"> befinner </w:t>
      </w:r>
      <w:r w:rsidR="00E32FEB">
        <w:t>sig</w:t>
      </w:r>
      <w:r>
        <w:t xml:space="preserve"> i en exceptionell situation och regeringen fortsätter arbetet med att dämpa de ekonomiska effekterna av coronaviruset och analysera olika förslag.</w:t>
      </w:r>
    </w:p>
    <w:p w14:paraId="58E72785" w14:textId="7952D271" w:rsidR="00B4525C" w:rsidRDefault="00B4525C" w:rsidP="004435FD">
      <w:pPr>
        <w:pStyle w:val="Brdtext"/>
      </w:pPr>
      <w:r>
        <w:t xml:space="preserve">Stockholm den </w:t>
      </w:r>
      <w:sdt>
        <w:sdtPr>
          <w:id w:val="2032990546"/>
          <w:placeholder>
            <w:docPart w:val="295009D5C5A44EC4BE1ADF7C21159A87"/>
          </w:placeholder>
          <w:dataBinding w:prefixMappings="xmlns:ns0='http://lp/documentinfo/RK' " w:xpath="/ns0:DocumentInfo[1]/ns0:BaseInfo[1]/ns0:HeaderDate[1]" w:storeItemID="{FAB80A6D-D0C6-49E3-A2EC-B0E527FB4212}"/>
          <w:date w:fullDate="2020-04-15T00:00:00Z">
            <w:dateFormat w:val="d MMMM yyyy"/>
            <w:lid w:val="sv-SE"/>
            <w:storeMappedDataAs w:val="dateTime"/>
            <w:calendar w:val="gregorian"/>
          </w:date>
        </w:sdtPr>
        <w:sdtEndPr/>
        <w:sdtContent>
          <w:r w:rsidR="00487CF1">
            <w:t>15 april 2020</w:t>
          </w:r>
        </w:sdtContent>
      </w:sdt>
      <w:r w:rsidR="00C01DE9">
        <w:t>.</w:t>
      </w:r>
    </w:p>
    <w:p w14:paraId="36E40849" w14:textId="7C58514E" w:rsidR="00681DAF" w:rsidRDefault="00681DAF" w:rsidP="004435FD">
      <w:pPr>
        <w:pStyle w:val="Brdtext"/>
      </w:pPr>
    </w:p>
    <w:p w14:paraId="6334276D" w14:textId="77777777" w:rsidR="00E32FEB" w:rsidRDefault="00E32FEB" w:rsidP="004435FD">
      <w:pPr>
        <w:pStyle w:val="Brdtext"/>
      </w:pPr>
    </w:p>
    <w:sdt>
      <w:sdtPr>
        <w:alias w:val="Klicka på listpilen"/>
        <w:tag w:val="run-loadAllMinistersFromDep"/>
        <w:id w:val="908118230"/>
        <w:placeholder>
          <w:docPart w:val="F825B63F7ECF4D8E9C2866D34638AF98"/>
        </w:placeholder>
        <w:dataBinding w:prefixMappings="xmlns:ns0='http://lp/documentinfo/RK' " w:xpath="/ns0:DocumentInfo[1]/ns0:BaseInfo[1]/ns0:TopSender[1]" w:storeItemID="{FAB80A6D-D0C6-49E3-A2EC-B0E527FB4212}"/>
        <w:comboBox w:lastValue="Infrastrukturministern">
          <w:listItem w:displayText="Tomas Eneroth" w:value="Infrastrukturministern"/>
          <w:listItem w:displayText="Anders Ygeman" w:value="Energi- och digitaliseringsministern"/>
        </w:comboBox>
      </w:sdtPr>
      <w:sdtEndPr/>
      <w:sdtContent>
        <w:p w14:paraId="651EB2BB" w14:textId="77777777" w:rsidR="00B4525C" w:rsidRDefault="00B4525C" w:rsidP="00422A41">
          <w:pPr>
            <w:pStyle w:val="Brdtext"/>
          </w:pPr>
          <w:r>
            <w:t>Tomas Eneroth</w:t>
          </w:r>
        </w:p>
      </w:sdtContent>
    </w:sdt>
    <w:p w14:paraId="65BBA472" w14:textId="77777777" w:rsidR="00B4525C" w:rsidRPr="00DB48AB" w:rsidRDefault="00B4525C" w:rsidP="00DB48AB">
      <w:pPr>
        <w:pStyle w:val="Brdtext"/>
      </w:pPr>
      <w:bookmarkStart w:id="1" w:name="_GoBack"/>
      <w:bookmarkEnd w:id="1"/>
    </w:p>
    <w:sectPr w:rsidR="00B4525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1E7E2" w14:textId="77777777" w:rsidR="001A545D" w:rsidRDefault="001A545D" w:rsidP="00A87A54">
      <w:pPr>
        <w:spacing w:after="0" w:line="240" w:lineRule="auto"/>
      </w:pPr>
      <w:r>
        <w:separator/>
      </w:r>
    </w:p>
  </w:endnote>
  <w:endnote w:type="continuationSeparator" w:id="0">
    <w:p w14:paraId="403F7DA9" w14:textId="77777777" w:rsidR="001A545D" w:rsidRDefault="001A545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C26BD65" w14:textId="77777777" w:rsidTr="006A26EC">
      <w:trPr>
        <w:trHeight w:val="227"/>
        <w:jc w:val="right"/>
      </w:trPr>
      <w:tc>
        <w:tcPr>
          <w:tcW w:w="708" w:type="dxa"/>
          <w:vAlign w:val="bottom"/>
        </w:tcPr>
        <w:p w14:paraId="54BB2FD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14593FC" w14:textId="77777777" w:rsidTr="006A26EC">
      <w:trPr>
        <w:trHeight w:val="850"/>
        <w:jc w:val="right"/>
      </w:trPr>
      <w:tc>
        <w:tcPr>
          <w:tcW w:w="708" w:type="dxa"/>
          <w:vAlign w:val="bottom"/>
        </w:tcPr>
        <w:p w14:paraId="653C9C50" w14:textId="77777777" w:rsidR="005606BC" w:rsidRPr="00347E11" w:rsidRDefault="005606BC" w:rsidP="005606BC">
          <w:pPr>
            <w:pStyle w:val="Sidfot"/>
            <w:spacing w:line="276" w:lineRule="auto"/>
            <w:jc w:val="right"/>
          </w:pPr>
        </w:p>
      </w:tc>
    </w:tr>
  </w:tbl>
  <w:p w14:paraId="454B0C1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AAFE3E0" w14:textId="77777777" w:rsidTr="001F4302">
      <w:trPr>
        <w:trHeight w:val="510"/>
      </w:trPr>
      <w:tc>
        <w:tcPr>
          <w:tcW w:w="8525" w:type="dxa"/>
          <w:gridSpan w:val="2"/>
          <w:vAlign w:val="bottom"/>
        </w:tcPr>
        <w:p w14:paraId="34E0447B" w14:textId="77777777" w:rsidR="00347E11" w:rsidRPr="00347E11" w:rsidRDefault="00347E11" w:rsidP="00347E11">
          <w:pPr>
            <w:pStyle w:val="Sidfot"/>
            <w:rPr>
              <w:sz w:val="8"/>
            </w:rPr>
          </w:pPr>
        </w:p>
      </w:tc>
    </w:tr>
    <w:tr w:rsidR="00093408" w:rsidRPr="00EE3C0F" w14:paraId="0644C783" w14:textId="77777777" w:rsidTr="00C26068">
      <w:trPr>
        <w:trHeight w:val="227"/>
      </w:trPr>
      <w:tc>
        <w:tcPr>
          <w:tcW w:w="4074" w:type="dxa"/>
        </w:tcPr>
        <w:p w14:paraId="68C5BCE6" w14:textId="77777777" w:rsidR="00347E11" w:rsidRPr="00F53AEA" w:rsidRDefault="00347E11" w:rsidP="00C26068">
          <w:pPr>
            <w:pStyle w:val="Sidfot"/>
            <w:spacing w:line="276" w:lineRule="auto"/>
          </w:pPr>
        </w:p>
      </w:tc>
      <w:tc>
        <w:tcPr>
          <w:tcW w:w="4451" w:type="dxa"/>
        </w:tcPr>
        <w:p w14:paraId="04ECAA0F" w14:textId="77777777" w:rsidR="00093408" w:rsidRPr="00F53AEA" w:rsidRDefault="00093408" w:rsidP="00F53AEA">
          <w:pPr>
            <w:pStyle w:val="Sidfot"/>
            <w:spacing w:line="276" w:lineRule="auto"/>
          </w:pPr>
        </w:p>
      </w:tc>
    </w:tr>
  </w:tbl>
  <w:p w14:paraId="17A699B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A791B" w14:textId="77777777" w:rsidR="001A545D" w:rsidRDefault="001A545D" w:rsidP="00A87A54">
      <w:pPr>
        <w:spacing w:after="0" w:line="240" w:lineRule="auto"/>
      </w:pPr>
      <w:r>
        <w:separator/>
      </w:r>
    </w:p>
  </w:footnote>
  <w:footnote w:type="continuationSeparator" w:id="0">
    <w:p w14:paraId="5FB03E19" w14:textId="77777777" w:rsidR="001A545D" w:rsidRDefault="001A545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4525C" w14:paraId="5A76A405" w14:textId="77777777" w:rsidTr="00C93EBA">
      <w:trPr>
        <w:trHeight w:val="227"/>
      </w:trPr>
      <w:tc>
        <w:tcPr>
          <w:tcW w:w="5534" w:type="dxa"/>
        </w:tcPr>
        <w:p w14:paraId="3329B058" w14:textId="77777777" w:rsidR="00B4525C" w:rsidRPr="007D73AB" w:rsidRDefault="00B4525C">
          <w:pPr>
            <w:pStyle w:val="Sidhuvud"/>
          </w:pPr>
        </w:p>
      </w:tc>
      <w:tc>
        <w:tcPr>
          <w:tcW w:w="3170" w:type="dxa"/>
          <w:vAlign w:val="bottom"/>
        </w:tcPr>
        <w:p w14:paraId="615EEE6B" w14:textId="77777777" w:rsidR="00B4525C" w:rsidRPr="007D73AB" w:rsidRDefault="00B4525C" w:rsidP="00340DE0">
          <w:pPr>
            <w:pStyle w:val="Sidhuvud"/>
          </w:pPr>
        </w:p>
      </w:tc>
      <w:tc>
        <w:tcPr>
          <w:tcW w:w="1134" w:type="dxa"/>
        </w:tcPr>
        <w:p w14:paraId="11ED5F88" w14:textId="77777777" w:rsidR="00B4525C" w:rsidRDefault="00B4525C" w:rsidP="005A703A">
          <w:pPr>
            <w:pStyle w:val="Sidhuvud"/>
          </w:pPr>
        </w:p>
      </w:tc>
    </w:tr>
    <w:tr w:rsidR="00B4525C" w14:paraId="7150DF6F" w14:textId="77777777" w:rsidTr="00C93EBA">
      <w:trPr>
        <w:trHeight w:val="1928"/>
      </w:trPr>
      <w:tc>
        <w:tcPr>
          <w:tcW w:w="5534" w:type="dxa"/>
        </w:tcPr>
        <w:p w14:paraId="147F35D3" w14:textId="77777777" w:rsidR="00B4525C" w:rsidRPr="00340DE0" w:rsidRDefault="00B4525C" w:rsidP="00340DE0">
          <w:pPr>
            <w:pStyle w:val="Sidhuvud"/>
          </w:pPr>
          <w:r>
            <w:rPr>
              <w:noProof/>
            </w:rPr>
            <w:drawing>
              <wp:inline distT="0" distB="0" distL="0" distR="0" wp14:anchorId="1B2802B3" wp14:editId="68FC513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F40A99B" w14:textId="77777777" w:rsidR="00B4525C" w:rsidRPr="00710A6C" w:rsidRDefault="00B4525C" w:rsidP="00EE3C0F">
          <w:pPr>
            <w:pStyle w:val="Sidhuvud"/>
            <w:rPr>
              <w:b/>
            </w:rPr>
          </w:pPr>
        </w:p>
        <w:p w14:paraId="1EB783DD" w14:textId="77777777" w:rsidR="00B4525C" w:rsidRDefault="00B4525C" w:rsidP="00EE3C0F">
          <w:pPr>
            <w:pStyle w:val="Sidhuvud"/>
          </w:pPr>
        </w:p>
        <w:p w14:paraId="014A8623" w14:textId="77777777" w:rsidR="00B4525C" w:rsidRDefault="00B4525C" w:rsidP="00EE3C0F">
          <w:pPr>
            <w:pStyle w:val="Sidhuvud"/>
          </w:pPr>
        </w:p>
        <w:p w14:paraId="23089FD1" w14:textId="77777777" w:rsidR="00B4525C" w:rsidRDefault="00B4525C" w:rsidP="00EE3C0F">
          <w:pPr>
            <w:pStyle w:val="Sidhuvud"/>
          </w:pPr>
        </w:p>
        <w:sdt>
          <w:sdtPr>
            <w:alias w:val="Dnr"/>
            <w:tag w:val="ccRKShow_Dnr"/>
            <w:id w:val="-829283628"/>
            <w:placeholder>
              <w:docPart w:val="DB5829136AAC472BB7F7550BE5C64252"/>
            </w:placeholder>
            <w:dataBinding w:prefixMappings="xmlns:ns0='http://lp/documentinfo/RK' " w:xpath="/ns0:DocumentInfo[1]/ns0:BaseInfo[1]/ns0:Dnr[1]" w:storeItemID="{FAB80A6D-D0C6-49E3-A2EC-B0E527FB4212}"/>
            <w:text/>
          </w:sdtPr>
          <w:sdtEndPr/>
          <w:sdtContent>
            <w:p w14:paraId="1CE7EA1F" w14:textId="77777777" w:rsidR="00B4525C" w:rsidRDefault="00B4525C" w:rsidP="00EE3C0F">
              <w:pPr>
                <w:pStyle w:val="Sidhuvud"/>
              </w:pPr>
              <w:r>
                <w:t xml:space="preserve">I2020/01024/TM </w:t>
              </w:r>
            </w:p>
          </w:sdtContent>
        </w:sdt>
        <w:sdt>
          <w:sdtPr>
            <w:alias w:val="DocNumber"/>
            <w:tag w:val="DocNumber"/>
            <w:id w:val="1726028884"/>
            <w:placeholder>
              <w:docPart w:val="5980176C230A47DD8EFBB517261355F4"/>
            </w:placeholder>
            <w:showingPlcHdr/>
            <w:dataBinding w:prefixMappings="xmlns:ns0='http://lp/documentinfo/RK' " w:xpath="/ns0:DocumentInfo[1]/ns0:BaseInfo[1]/ns0:DocNumber[1]" w:storeItemID="{FAB80A6D-D0C6-49E3-A2EC-B0E527FB4212}"/>
            <w:text/>
          </w:sdtPr>
          <w:sdtEndPr/>
          <w:sdtContent>
            <w:p w14:paraId="080D7A66" w14:textId="77777777" w:rsidR="00B4525C" w:rsidRDefault="00B4525C" w:rsidP="00EE3C0F">
              <w:pPr>
                <w:pStyle w:val="Sidhuvud"/>
              </w:pPr>
              <w:r>
                <w:rPr>
                  <w:rStyle w:val="Platshllartext"/>
                </w:rPr>
                <w:t xml:space="preserve"> </w:t>
              </w:r>
            </w:p>
          </w:sdtContent>
        </w:sdt>
        <w:p w14:paraId="081D4FB2" w14:textId="77777777" w:rsidR="00B4525C" w:rsidRDefault="00B4525C" w:rsidP="00EE3C0F">
          <w:pPr>
            <w:pStyle w:val="Sidhuvud"/>
          </w:pPr>
        </w:p>
      </w:tc>
      <w:tc>
        <w:tcPr>
          <w:tcW w:w="1134" w:type="dxa"/>
        </w:tcPr>
        <w:p w14:paraId="67871712" w14:textId="77777777" w:rsidR="00B4525C" w:rsidRDefault="00B4525C" w:rsidP="0094502D">
          <w:pPr>
            <w:pStyle w:val="Sidhuvud"/>
          </w:pPr>
        </w:p>
        <w:p w14:paraId="448D06F6" w14:textId="77777777" w:rsidR="00B4525C" w:rsidRPr="0094502D" w:rsidRDefault="00B4525C" w:rsidP="00EC71A6">
          <w:pPr>
            <w:pStyle w:val="Sidhuvud"/>
          </w:pPr>
        </w:p>
      </w:tc>
    </w:tr>
    <w:tr w:rsidR="00B4525C" w14:paraId="2923437B" w14:textId="77777777" w:rsidTr="00C93EBA">
      <w:trPr>
        <w:trHeight w:val="2268"/>
      </w:trPr>
      <w:sdt>
        <w:sdtPr>
          <w:rPr>
            <w:rFonts w:asciiTheme="minorHAnsi" w:hAnsiTheme="minorHAnsi"/>
            <w:b/>
            <w:sz w:val="25"/>
          </w:rPr>
          <w:alias w:val="SenderText"/>
          <w:tag w:val="ccRKShow_SenderText"/>
          <w:id w:val="1374046025"/>
          <w:placeholder>
            <w:docPart w:val="069E48855809432CA0F242BBE5B5AAF1"/>
          </w:placeholder>
        </w:sdtPr>
        <w:sdtEndPr>
          <w:rPr>
            <w:rFonts w:asciiTheme="majorHAnsi" w:hAnsiTheme="majorHAnsi"/>
            <w:b w:val="0"/>
            <w:sz w:val="19"/>
          </w:rPr>
        </w:sdtEndPr>
        <w:sdtContent>
          <w:tc>
            <w:tcPr>
              <w:tcW w:w="5534" w:type="dxa"/>
              <w:tcMar>
                <w:right w:w="1134" w:type="dxa"/>
              </w:tcMar>
            </w:tcPr>
            <w:p w14:paraId="46989DE2" w14:textId="77777777" w:rsidR="00B4525C" w:rsidRPr="00B4525C" w:rsidRDefault="00B4525C" w:rsidP="00340DE0">
              <w:pPr>
                <w:pStyle w:val="Sidhuvud"/>
                <w:rPr>
                  <w:b/>
                </w:rPr>
              </w:pPr>
              <w:r w:rsidRPr="00B4525C">
                <w:rPr>
                  <w:b/>
                </w:rPr>
                <w:t>Infrastrukturdepartementet</w:t>
              </w:r>
            </w:p>
            <w:p w14:paraId="67EDCAFB" w14:textId="3DB2F80F" w:rsidR="007343B4" w:rsidRPr="007343B4" w:rsidRDefault="00B4525C" w:rsidP="001127F9">
              <w:pPr>
                <w:pStyle w:val="Sidhuvud"/>
              </w:pPr>
              <w:r w:rsidRPr="00B4525C">
                <w:t>Infrastrukturministern</w:t>
              </w:r>
            </w:p>
          </w:tc>
        </w:sdtContent>
      </w:sdt>
      <w:sdt>
        <w:sdtPr>
          <w:alias w:val="Recipient"/>
          <w:tag w:val="ccRKShow_Recipient"/>
          <w:id w:val="-28344517"/>
          <w:placeholder>
            <w:docPart w:val="B2A35212030C4383BFC48DF50430492A"/>
          </w:placeholder>
          <w:dataBinding w:prefixMappings="xmlns:ns0='http://lp/documentinfo/RK' " w:xpath="/ns0:DocumentInfo[1]/ns0:BaseInfo[1]/ns0:Recipient[1]" w:storeItemID="{FAB80A6D-D0C6-49E3-A2EC-B0E527FB4212}"/>
          <w:text w:multiLine="1"/>
        </w:sdtPr>
        <w:sdtEndPr/>
        <w:sdtContent>
          <w:tc>
            <w:tcPr>
              <w:tcW w:w="3170" w:type="dxa"/>
            </w:tcPr>
            <w:p w14:paraId="2890DDE5" w14:textId="77777777" w:rsidR="00B4525C" w:rsidRDefault="00B4525C" w:rsidP="00547B89">
              <w:pPr>
                <w:pStyle w:val="Sidhuvud"/>
              </w:pPr>
              <w:r>
                <w:t>Till riksdagen</w:t>
              </w:r>
            </w:p>
          </w:tc>
        </w:sdtContent>
      </w:sdt>
      <w:tc>
        <w:tcPr>
          <w:tcW w:w="1134" w:type="dxa"/>
        </w:tcPr>
        <w:p w14:paraId="589D6472" w14:textId="77777777" w:rsidR="00B4525C" w:rsidRDefault="00B4525C" w:rsidP="003E6020">
          <w:pPr>
            <w:pStyle w:val="Sidhuvud"/>
          </w:pPr>
        </w:p>
      </w:tc>
    </w:tr>
  </w:tbl>
  <w:p w14:paraId="48E085E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5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5A1F"/>
    <w:rsid w:val="000F6462"/>
    <w:rsid w:val="00101DE6"/>
    <w:rsid w:val="001055DA"/>
    <w:rsid w:val="00106F29"/>
    <w:rsid w:val="001127F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545D"/>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35FD"/>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87CF1"/>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8E3"/>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1DAF"/>
    <w:rsid w:val="00685C94"/>
    <w:rsid w:val="00691AEE"/>
    <w:rsid w:val="0069523C"/>
    <w:rsid w:val="006962CA"/>
    <w:rsid w:val="00696A95"/>
    <w:rsid w:val="00697C00"/>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343B4"/>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6416"/>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25C"/>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1DE9"/>
    <w:rsid w:val="00C0764A"/>
    <w:rsid w:val="00C12177"/>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864A1"/>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3F4E"/>
    <w:rsid w:val="00DF5BFB"/>
    <w:rsid w:val="00DF5CD6"/>
    <w:rsid w:val="00E022DA"/>
    <w:rsid w:val="00E03BCB"/>
    <w:rsid w:val="00E124DC"/>
    <w:rsid w:val="00E15A41"/>
    <w:rsid w:val="00E22D68"/>
    <w:rsid w:val="00E247D9"/>
    <w:rsid w:val="00E258D8"/>
    <w:rsid w:val="00E26DDF"/>
    <w:rsid w:val="00E30167"/>
    <w:rsid w:val="00E32C2B"/>
    <w:rsid w:val="00E32FE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47A4E"/>
  <w15:docId w15:val="{64A9AA80-1D74-4A85-B383-D6B165A3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5829136AAC472BB7F7550BE5C64252"/>
        <w:category>
          <w:name w:val="Allmänt"/>
          <w:gallery w:val="placeholder"/>
        </w:category>
        <w:types>
          <w:type w:val="bbPlcHdr"/>
        </w:types>
        <w:behaviors>
          <w:behavior w:val="content"/>
        </w:behaviors>
        <w:guid w:val="{3B5EA0C6-28E0-463D-96E0-D4F25B7016DB}"/>
      </w:docPartPr>
      <w:docPartBody>
        <w:p w:rsidR="008C4DC7" w:rsidRDefault="00982B5D" w:rsidP="00982B5D">
          <w:pPr>
            <w:pStyle w:val="DB5829136AAC472BB7F7550BE5C64252"/>
          </w:pPr>
          <w:r>
            <w:rPr>
              <w:rStyle w:val="Platshllartext"/>
            </w:rPr>
            <w:t xml:space="preserve"> </w:t>
          </w:r>
        </w:p>
      </w:docPartBody>
    </w:docPart>
    <w:docPart>
      <w:docPartPr>
        <w:name w:val="5980176C230A47DD8EFBB517261355F4"/>
        <w:category>
          <w:name w:val="Allmänt"/>
          <w:gallery w:val="placeholder"/>
        </w:category>
        <w:types>
          <w:type w:val="bbPlcHdr"/>
        </w:types>
        <w:behaviors>
          <w:behavior w:val="content"/>
        </w:behaviors>
        <w:guid w:val="{A59BEF5B-8161-4E3C-A2E3-2ADED087C121}"/>
      </w:docPartPr>
      <w:docPartBody>
        <w:p w:rsidR="008C4DC7" w:rsidRDefault="00982B5D" w:rsidP="00982B5D">
          <w:pPr>
            <w:pStyle w:val="5980176C230A47DD8EFBB517261355F4"/>
          </w:pPr>
          <w:r>
            <w:rPr>
              <w:rStyle w:val="Platshllartext"/>
            </w:rPr>
            <w:t xml:space="preserve"> </w:t>
          </w:r>
        </w:p>
      </w:docPartBody>
    </w:docPart>
    <w:docPart>
      <w:docPartPr>
        <w:name w:val="069E48855809432CA0F242BBE5B5AAF1"/>
        <w:category>
          <w:name w:val="Allmänt"/>
          <w:gallery w:val="placeholder"/>
        </w:category>
        <w:types>
          <w:type w:val="bbPlcHdr"/>
        </w:types>
        <w:behaviors>
          <w:behavior w:val="content"/>
        </w:behaviors>
        <w:guid w:val="{D90EC8B0-E856-4853-92F9-27144E007C4F}"/>
      </w:docPartPr>
      <w:docPartBody>
        <w:p w:rsidR="008C4DC7" w:rsidRDefault="00982B5D" w:rsidP="00982B5D">
          <w:pPr>
            <w:pStyle w:val="069E48855809432CA0F242BBE5B5AAF1"/>
          </w:pPr>
          <w:r>
            <w:rPr>
              <w:rStyle w:val="Platshllartext"/>
            </w:rPr>
            <w:t xml:space="preserve"> </w:t>
          </w:r>
        </w:p>
      </w:docPartBody>
    </w:docPart>
    <w:docPart>
      <w:docPartPr>
        <w:name w:val="B2A35212030C4383BFC48DF50430492A"/>
        <w:category>
          <w:name w:val="Allmänt"/>
          <w:gallery w:val="placeholder"/>
        </w:category>
        <w:types>
          <w:type w:val="bbPlcHdr"/>
        </w:types>
        <w:behaviors>
          <w:behavior w:val="content"/>
        </w:behaviors>
        <w:guid w:val="{5BD7AEB7-9365-461C-8C71-9ECA2EA993E1}"/>
      </w:docPartPr>
      <w:docPartBody>
        <w:p w:rsidR="008C4DC7" w:rsidRDefault="00982B5D" w:rsidP="00982B5D">
          <w:pPr>
            <w:pStyle w:val="B2A35212030C4383BFC48DF50430492A"/>
          </w:pPr>
          <w:r>
            <w:rPr>
              <w:rStyle w:val="Platshllartext"/>
            </w:rPr>
            <w:t xml:space="preserve"> </w:t>
          </w:r>
        </w:p>
      </w:docPartBody>
    </w:docPart>
    <w:docPart>
      <w:docPartPr>
        <w:name w:val="295009D5C5A44EC4BE1ADF7C21159A87"/>
        <w:category>
          <w:name w:val="Allmänt"/>
          <w:gallery w:val="placeholder"/>
        </w:category>
        <w:types>
          <w:type w:val="bbPlcHdr"/>
        </w:types>
        <w:behaviors>
          <w:behavior w:val="content"/>
        </w:behaviors>
        <w:guid w:val="{E5793BBD-FB65-48BF-BCD4-F8C31517F229}"/>
      </w:docPartPr>
      <w:docPartBody>
        <w:p w:rsidR="008C4DC7" w:rsidRDefault="00982B5D" w:rsidP="00982B5D">
          <w:pPr>
            <w:pStyle w:val="295009D5C5A44EC4BE1ADF7C21159A87"/>
          </w:pPr>
          <w:r>
            <w:rPr>
              <w:rStyle w:val="Platshllartext"/>
            </w:rPr>
            <w:t>Klicka här för att ange datum.</w:t>
          </w:r>
        </w:p>
      </w:docPartBody>
    </w:docPart>
    <w:docPart>
      <w:docPartPr>
        <w:name w:val="F825B63F7ECF4D8E9C2866D34638AF98"/>
        <w:category>
          <w:name w:val="Allmänt"/>
          <w:gallery w:val="placeholder"/>
        </w:category>
        <w:types>
          <w:type w:val="bbPlcHdr"/>
        </w:types>
        <w:behaviors>
          <w:behavior w:val="content"/>
        </w:behaviors>
        <w:guid w:val="{5F8C1EFE-7698-408A-A80F-C66229358E85}"/>
      </w:docPartPr>
      <w:docPartBody>
        <w:p w:rsidR="008C4DC7" w:rsidRDefault="00982B5D" w:rsidP="00982B5D">
          <w:pPr>
            <w:pStyle w:val="F825B63F7ECF4D8E9C2866D34638AF98"/>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5D"/>
    <w:rsid w:val="008C4DC7"/>
    <w:rsid w:val="00982B5D"/>
    <w:rsid w:val="00C333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6AA22421D3843EB8A4F979F8CBD4779">
    <w:name w:val="E6AA22421D3843EB8A4F979F8CBD4779"/>
    <w:rsid w:val="00982B5D"/>
  </w:style>
  <w:style w:type="character" w:styleId="Platshllartext">
    <w:name w:val="Placeholder Text"/>
    <w:basedOn w:val="Standardstycketeckensnitt"/>
    <w:uiPriority w:val="99"/>
    <w:semiHidden/>
    <w:rsid w:val="00982B5D"/>
    <w:rPr>
      <w:noProof w:val="0"/>
      <w:color w:val="808080"/>
    </w:rPr>
  </w:style>
  <w:style w:type="paragraph" w:customStyle="1" w:styleId="315615ED11964098BB82C4B09E4BAE2F">
    <w:name w:val="315615ED11964098BB82C4B09E4BAE2F"/>
    <w:rsid w:val="00982B5D"/>
  </w:style>
  <w:style w:type="paragraph" w:customStyle="1" w:styleId="A034593198E544549CDB244EF3356014">
    <w:name w:val="A034593198E544549CDB244EF3356014"/>
    <w:rsid w:val="00982B5D"/>
  </w:style>
  <w:style w:type="paragraph" w:customStyle="1" w:styleId="9E80B3D2699947909EFABA4F61AA3EE6">
    <w:name w:val="9E80B3D2699947909EFABA4F61AA3EE6"/>
    <w:rsid w:val="00982B5D"/>
  </w:style>
  <w:style w:type="paragraph" w:customStyle="1" w:styleId="DB5829136AAC472BB7F7550BE5C64252">
    <w:name w:val="DB5829136AAC472BB7F7550BE5C64252"/>
    <w:rsid w:val="00982B5D"/>
  </w:style>
  <w:style w:type="paragraph" w:customStyle="1" w:styleId="5980176C230A47DD8EFBB517261355F4">
    <w:name w:val="5980176C230A47DD8EFBB517261355F4"/>
    <w:rsid w:val="00982B5D"/>
  </w:style>
  <w:style w:type="paragraph" w:customStyle="1" w:styleId="058E3F0860964ECA9B5AA0DBEAC963B9">
    <w:name w:val="058E3F0860964ECA9B5AA0DBEAC963B9"/>
    <w:rsid w:val="00982B5D"/>
  </w:style>
  <w:style w:type="paragraph" w:customStyle="1" w:styleId="D3050250663A4EF4AAC412CF9946A727">
    <w:name w:val="D3050250663A4EF4AAC412CF9946A727"/>
    <w:rsid w:val="00982B5D"/>
  </w:style>
  <w:style w:type="paragraph" w:customStyle="1" w:styleId="5547BDDBCF784C19879328C35D0C945F">
    <w:name w:val="5547BDDBCF784C19879328C35D0C945F"/>
    <w:rsid w:val="00982B5D"/>
  </w:style>
  <w:style w:type="paragraph" w:customStyle="1" w:styleId="069E48855809432CA0F242BBE5B5AAF1">
    <w:name w:val="069E48855809432CA0F242BBE5B5AAF1"/>
    <w:rsid w:val="00982B5D"/>
  </w:style>
  <w:style w:type="paragraph" w:customStyle="1" w:styleId="B2A35212030C4383BFC48DF50430492A">
    <w:name w:val="B2A35212030C4383BFC48DF50430492A"/>
    <w:rsid w:val="00982B5D"/>
  </w:style>
  <w:style w:type="paragraph" w:customStyle="1" w:styleId="3E8351B3E81847D386DD33F6C70F9D55">
    <w:name w:val="3E8351B3E81847D386DD33F6C70F9D55"/>
    <w:rsid w:val="00982B5D"/>
  </w:style>
  <w:style w:type="paragraph" w:customStyle="1" w:styleId="2596B614CB5E49FDB0932FE4EC076A69">
    <w:name w:val="2596B614CB5E49FDB0932FE4EC076A69"/>
    <w:rsid w:val="00982B5D"/>
  </w:style>
  <w:style w:type="paragraph" w:customStyle="1" w:styleId="2F24AD9590594B50BD78B4447543EF2F">
    <w:name w:val="2F24AD9590594B50BD78B4447543EF2F"/>
    <w:rsid w:val="00982B5D"/>
  </w:style>
  <w:style w:type="paragraph" w:customStyle="1" w:styleId="EE8EBE8CDF2143A1AAD543B95A3F3AFB">
    <w:name w:val="EE8EBE8CDF2143A1AAD543B95A3F3AFB"/>
    <w:rsid w:val="00982B5D"/>
  </w:style>
  <w:style w:type="paragraph" w:customStyle="1" w:styleId="DCF0F29E7AB34607BC013FE4C5DE78B6">
    <w:name w:val="DCF0F29E7AB34607BC013FE4C5DE78B6"/>
    <w:rsid w:val="00982B5D"/>
  </w:style>
  <w:style w:type="paragraph" w:customStyle="1" w:styleId="82BCBEB4F84945CD964A99E071385FE6">
    <w:name w:val="82BCBEB4F84945CD964A99E071385FE6"/>
    <w:rsid w:val="00982B5D"/>
  </w:style>
  <w:style w:type="paragraph" w:customStyle="1" w:styleId="7115BE47BFE944ADB81DDC47C388DD9C">
    <w:name w:val="7115BE47BFE944ADB81DDC47C388DD9C"/>
    <w:rsid w:val="00982B5D"/>
  </w:style>
  <w:style w:type="paragraph" w:customStyle="1" w:styleId="295009D5C5A44EC4BE1ADF7C21159A87">
    <w:name w:val="295009D5C5A44EC4BE1ADF7C21159A87"/>
    <w:rsid w:val="00982B5D"/>
  </w:style>
  <w:style w:type="paragraph" w:customStyle="1" w:styleId="F825B63F7ECF4D8E9C2866D34638AF98">
    <w:name w:val="F825B63F7ECF4D8E9C2866D34638AF98"/>
    <w:rsid w:val="00982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553f3b14-b513-478d-b99c-8a41a5546c7d</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2020-04-15T00:00:00</HeaderDate>
    <Office/>
    <Dnr>I2020/01024/TM </Dnr>
    <ParagrafNr/>
    <DocumentTitle/>
    <VisitingAddress/>
    <Extra1/>
    <Extra2/>
    <Extra3>Thomas Morell</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9cd366cc722410295b9eacffbd73909 xmlns="65a72d30-21e2-4ac5-bd63-d55183c71415">
      <Terms xmlns="http://schemas.microsoft.com/office/infopath/2007/PartnerControls"/>
    </c9cd366cc722410295b9eacffbd73909>
    <TaxCatchAll xmlns="cc625d36-bb37-4650-91b9-0c96159295ba"/>
    <Diarienummer xmlns="92ffc5e4-5e54-4abf-b21b-9b28f7aa8223" xsi:nil="true"/>
    <DirtyMigration xmlns="4e9c2f0c-7bf8-49af-8356-cbf363fc78a7">false</DirtyMigration>
    <Nyckelord xmlns="92ffc5e4-5e54-4abf-b21b-9b28f7aa8223" xsi:nil="true"/>
    <k46d94c0acf84ab9a79866a9d8b1905f xmlns="cc625d36-bb37-4650-91b9-0c96159295ba">
      <Terms xmlns="http://schemas.microsoft.com/office/infopath/2007/PartnerControls"/>
    </k46d94c0acf84ab9a79866a9d8b1905f>
  </documentManagement>
</p:properties>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79FA6-CCE3-4618-9957-B509E03C0796}"/>
</file>

<file path=customXml/itemProps2.xml><?xml version="1.0" encoding="utf-8"?>
<ds:datastoreItem xmlns:ds="http://schemas.openxmlformats.org/officeDocument/2006/customXml" ds:itemID="{02834B62-C18A-4ABA-B308-741DD352FA28}"/>
</file>

<file path=customXml/itemProps3.xml><?xml version="1.0" encoding="utf-8"?>
<ds:datastoreItem xmlns:ds="http://schemas.openxmlformats.org/officeDocument/2006/customXml" ds:itemID="{FAB80A6D-D0C6-49E3-A2EC-B0E527FB4212}"/>
</file>

<file path=customXml/itemProps4.xml><?xml version="1.0" encoding="utf-8"?>
<ds:datastoreItem xmlns:ds="http://schemas.openxmlformats.org/officeDocument/2006/customXml" ds:itemID="{25921EA8-733B-453A-BBDF-CD8E4F9E4815}">
  <ds:schemaRefs>
    <ds:schemaRef ds:uri="http://schemas.microsoft.com/sharepoint/events"/>
  </ds:schemaRefs>
</ds:datastoreItem>
</file>

<file path=customXml/itemProps5.xml><?xml version="1.0" encoding="utf-8"?>
<ds:datastoreItem xmlns:ds="http://schemas.openxmlformats.org/officeDocument/2006/customXml" ds:itemID="{02834B62-C18A-4ABA-B308-741DD352FA28}">
  <ds:schemaRefs>
    <ds:schemaRef ds:uri="92ffc5e4-5e54-4abf-b21b-9b28f7aa822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5a72d30-21e2-4ac5-bd63-d55183c71415"/>
    <ds:schemaRef ds:uri="4e9c2f0c-7bf8-49af-8356-cbf363fc78a7"/>
    <ds:schemaRef ds:uri="http://purl.org/dc/elements/1.1/"/>
    <ds:schemaRef ds:uri="http://schemas.microsoft.com/office/2006/metadata/properties"/>
    <ds:schemaRef ds:uri="cc625d36-bb37-4650-91b9-0c96159295ba"/>
    <ds:schemaRef ds:uri="http://www.w3.org/XML/1998/namespace"/>
    <ds:schemaRef ds:uri="http://purl.org/dc/dcmitype/"/>
  </ds:schemaRefs>
</ds:datastoreItem>
</file>

<file path=customXml/itemProps6.xml><?xml version="1.0" encoding="utf-8"?>
<ds:datastoreItem xmlns:ds="http://schemas.openxmlformats.org/officeDocument/2006/customXml" ds:itemID="{69E89C5A-5B0B-4198-A01D-780151F83D9A}">
  <ds:schemaRefs>
    <ds:schemaRef ds:uri="Microsoft.SharePoint.Taxonomy.ContentTypeSync"/>
  </ds:schemaRefs>
</ds:datastoreItem>
</file>

<file path=customXml/itemProps7.xml><?xml version="1.0" encoding="utf-8"?>
<ds:datastoreItem xmlns:ds="http://schemas.openxmlformats.org/officeDocument/2006/customXml" ds:itemID="{CC916F89-D0DF-4031-96F2-281366F19E81}"/>
</file>

<file path=customXml/itemProps8.xml><?xml version="1.0" encoding="utf-8"?>
<ds:datastoreItem xmlns:ds="http://schemas.openxmlformats.org/officeDocument/2006/customXml" ds:itemID="{F7822358-A463-4B26-8FE1-8E762153D7DE}"/>
</file>

<file path=docProps/app.xml><?xml version="1.0" encoding="utf-8"?>
<Properties xmlns="http://schemas.openxmlformats.org/officeDocument/2006/extended-properties" xmlns:vt="http://schemas.openxmlformats.org/officeDocument/2006/docPropsVTypes">
  <Template>RK Basmall</Template>
  <TotalTime>0</TotalTime>
  <Pages>2</Pages>
  <Words>301</Words>
  <Characters>1745</Characters>
  <Application>Microsoft Office Word</Application>
  <DocSecurity>4</DocSecurity>
  <Lines>44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1132 av Thomas Morell (SD) Stöd till taxibranschen.docx</dc:title>
  <dc:subject/>
  <dc:creator>Ulf Andersson</dc:creator>
  <cp:keywords/>
  <dc:description/>
  <cp:lastModifiedBy>Helene Lassi</cp:lastModifiedBy>
  <cp:revision>2</cp:revision>
  <cp:lastPrinted>2020-04-14T13:31:00Z</cp:lastPrinted>
  <dcterms:created xsi:type="dcterms:W3CDTF">2020-04-14T13:32:00Z</dcterms:created>
  <dcterms:modified xsi:type="dcterms:W3CDTF">2020-04-14T13:32:00Z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