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22F5F" w:rsidP="00DA0661">
      <w:pPr>
        <w:pStyle w:val="Title"/>
      </w:pPr>
      <w:bookmarkStart w:id="0" w:name="Start"/>
      <w:bookmarkEnd w:id="0"/>
      <w:r>
        <w:t>Svar på fråga 2020/21:3014 av Björn Söder (SD)</w:t>
      </w:r>
      <w:r w:rsidR="00882B8C">
        <w:t xml:space="preserve"> Hot mot lärare </w:t>
      </w:r>
      <w:r w:rsidR="0015244B">
        <w:t xml:space="preserve">och </w:t>
      </w:r>
      <w:r w:rsidR="00882B8C">
        <w:t xml:space="preserve">fråga </w:t>
      </w:r>
      <w:r w:rsidRPr="00882B8C" w:rsidR="00882B8C">
        <w:t>2020/21:3040</w:t>
      </w:r>
      <w:r w:rsidR="00882B8C">
        <w:t xml:space="preserve"> </w:t>
      </w:r>
      <w:r w:rsidR="0015244B">
        <w:t xml:space="preserve">av </w:t>
      </w:r>
      <w:r w:rsidR="00882B8C">
        <w:t>Magdalena Schröder (M)</w:t>
      </w:r>
      <w:r w:rsidR="0015244B">
        <w:t xml:space="preserve"> </w:t>
      </w:r>
      <w:r w:rsidR="00882B8C">
        <w:t>Hot och våld i skolan</w:t>
      </w:r>
      <w:r>
        <w:br/>
      </w:r>
    </w:p>
    <w:p w:rsidR="00DC0E79" w:rsidRPr="00882B8C" w:rsidP="002749F7">
      <w:pPr>
        <w:pStyle w:val="BodyText"/>
      </w:pPr>
      <w:r>
        <w:t xml:space="preserve">Björn Söder har frågat mig om jag avser att vidta några åtgärder med anledning av Lärarförbundets rapport </w:t>
      </w:r>
      <w:r w:rsidRPr="00CB7B44">
        <w:t>När tryggheten brister</w:t>
      </w:r>
      <w:r w:rsidRPr="0018139B">
        <w:t xml:space="preserve"> - e</w:t>
      </w:r>
      <w:r w:rsidRPr="00CB7B44">
        <w:t xml:space="preserve">n rapport om lärares utsatthet för hot och våld inom grundskolans årskurs </w:t>
      </w:r>
      <w:r w:rsidRPr="00CB7B44" w:rsidR="00AF57FB">
        <w:t>7–9</w:t>
      </w:r>
      <w:r w:rsidRPr="00CB7B44">
        <w:t>, gymnasieskolan och vuxenutbildning</w:t>
      </w:r>
      <w:r w:rsidR="00645DB9">
        <w:t>en</w:t>
      </w:r>
      <w:r w:rsidRPr="00DC0E79">
        <w:rPr>
          <w:i/>
          <w:iCs/>
        </w:rPr>
        <w:t>.</w:t>
      </w:r>
      <w:r w:rsidR="00882B8C">
        <w:rPr>
          <w:i/>
          <w:iCs/>
        </w:rPr>
        <w:t xml:space="preserve"> </w:t>
      </w:r>
      <w:r w:rsidR="0015244B">
        <w:t>Magdalena Schröder har frågat mig vilka åtgärder jag kommer att vidta för att få bort hot och våld i skolan.</w:t>
      </w:r>
      <w:r w:rsidRPr="0018139B" w:rsidR="0018139B">
        <w:t xml:space="preserve"> </w:t>
      </w:r>
    </w:p>
    <w:p w:rsidR="0018139B" w:rsidP="002749F7">
      <w:pPr>
        <w:pStyle w:val="BodyText"/>
      </w:pPr>
      <w:r w:rsidRPr="001549BE">
        <w:t xml:space="preserve">Jag vill börja med att understryka vikten av att lärare ska känna att de har hela samhällets stöd med att upprätthålla en trygg skolmiljö. </w:t>
      </w:r>
      <w:r w:rsidRPr="0018139B" w:rsidR="00785DE9">
        <w:t xml:space="preserve">Ordning och reda i klassrummet är en förutsättning för elevers lärande och utveckling. </w:t>
      </w:r>
      <w:r w:rsidRPr="001549BE" w:rsidR="00785DE9">
        <w:t>Kränkningar, hot och våld mot barn, elever eller personal får aldrig accepteras</w:t>
      </w:r>
      <w:r w:rsidR="00785DE9">
        <w:t>.</w:t>
      </w:r>
      <w:r w:rsidRPr="0018139B" w:rsidR="00785DE9">
        <w:t xml:space="preserve"> En trygg arbetsmiljö främjar också attraktionskraften i läraryrket. Som med mycket annat i skolan behövs både tydliga bestämmelser och ett systematiskt arbete för att nå de resultat vi eftersträvar</w:t>
      </w:r>
      <w:r w:rsidRPr="001549BE">
        <w:t>.</w:t>
      </w:r>
      <w:r>
        <w:t xml:space="preserve"> </w:t>
      </w:r>
      <w:r w:rsidR="00785DE9">
        <w:t xml:space="preserve">Därför </w:t>
      </w:r>
      <w:r w:rsidRPr="001549BE">
        <w:t xml:space="preserve">har </w:t>
      </w:r>
      <w:r w:rsidR="00785DE9">
        <w:t>r</w:t>
      </w:r>
      <w:r w:rsidRPr="001549BE" w:rsidR="00785DE9">
        <w:t xml:space="preserve">egeringen </w:t>
      </w:r>
      <w:r w:rsidRPr="001549BE">
        <w:t>genomfört och genomför nu en rad konkreta åtgärder för att stärka tryggheten och studieron i skolan. Att stärka lärares och annan skolpersonals befogenheter för att kunna upprätthålla ordning och reda i skolan är en viktig del i detta arbete.</w:t>
      </w:r>
      <w:r w:rsidRPr="0018139B">
        <w:t xml:space="preserve"> </w:t>
      </w:r>
    </w:p>
    <w:p w:rsidR="00785DE9" w:rsidP="00785DE9">
      <w:pPr>
        <w:pStyle w:val="BodyText"/>
      </w:pPr>
      <w:r w:rsidRPr="0018139B">
        <w:t xml:space="preserve">Utbildningen i skolan ska enligt skollagen (2010:800) utformas så att alla elever tillförsäkras en skolmiljö som präglas av trygghet och studiero. </w:t>
      </w:r>
      <w:r w:rsidR="00645DB9">
        <w:t xml:space="preserve">I </w:t>
      </w:r>
      <w:r w:rsidRPr="00C97335">
        <w:t xml:space="preserve">juli 2019 </w:t>
      </w:r>
      <w:r w:rsidR="00645DB9">
        <w:t xml:space="preserve">trädde ändringar i läroplanerna </w:t>
      </w:r>
      <w:r w:rsidRPr="00C97335">
        <w:t>för bland annat grund</w:t>
      </w:r>
      <w:r w:rsidR="00645DB9">
        <w:t>- och gymnasie</w:t>
      </w:r>
      <w:r w:rsidRPr="00C97335">
        <w:t xml:space="preserve">skolan </w:t>
      </w:r>
      <w:r w:rsidR="005370B3">
        <w:t xml:space="preserve">i kraft </w:t>
      </w:r>
      <w:r w:rsidRPr="00C97335">
        <w:t xml:space="preserve">som tydliggör rektorns särskilda ansvar för att alla </w:t>
      </w:r>
      <w:r w:rsidRPr="00C97335">
        <w:t>elever tillförsäkras en skolmiljö som präglas av trygghet och studiero. Även elevernas ansvar för att visa respekt för skolans personal och andra elever markeras med dessa läroplansändringar. Regeringen har även gjort satsningar på pedagogiskt ledarskap i klassrummet och Statens skolverk erbjuder i de nationella skolutvecklingsprogrammen kompetensutveckling i denna fråga.</w:t>
      </w:r>
      <w:r w:rsidRPr="004C4D72">
        <w:t xml:space="preserve"> </w:t>
      </w:r>
    </w:p>
    <w:p w:rsidR="002E4476" w:rsidP="00340CF1">
      <w:pPr>
        <w:pStyle w:val="BodyText"/>
      </w:pPr>
      <w:r>
        <w:t>E</w:t>
      </w:r>
      <w:r>
        <w:t>n nationell plan för trygghet och studiero</w:t>
      </w:r>
      <w:r w:rsidR="003B0C54">
        <w:t xml:space="preserve"> </w:t>
      </w:r>
      <w:r>
        <w:t xml:space="preserve">har </w:t>
      </w:r>
      <w:r w:rsidR="003B0C54">
        <w:t xml:space="preserve">tagits fram </w:t>
      </w:r>
      <w:r>
        <w:t xml:space="preserve">inom </w:t>
      </w:r>
      <w:r w:rsidR="003B0C54">
        <w:t xml:space="preserve">Utbildningsdepartementet </w:t>
      </w:r>
      <w:r w:rsidR="003D1E36">
        <w:t>(Ds 2021:13)</w:t>
      </w:r>
      <w:r w:rsidR="00451703">
        <w:t xml:space="preserve">. </w:t>
      </w:r>
      <w:r w:rsidRPr="00645DB9">
        <w:t xml:space="preserve">Syftet med förslagen är att ange riktningen för ett långsiktigt och systematiskt arbete för ökad trygghet i utbildningen och studiero i undervisningen. </w:t>
      </w:r>
      <w:r w:rsidR="005A44AF">
        <w:t xml:space="preserve">Planen </w:t>
      </w:r>
      <w:r w:rsidRPr="00610AF0" w:rsidR="00610AF0">
        <w:t xml:space="preserve">innehåller förslag som </w:t>
      </w:r>
      <w:r>
        <w:t>syftar</w:t>
      </w:r>
      <w:r w:rsidRPr="00610AF0" w:rsidR="005A44AF">
        <w:t xml:space="preserve"> </w:t>
      </w:r>
      <w:r w:rsidRPr="00610AF0" w:rsidR="00610AF0">
        <w:t xml:space="preserve">till att arbetet med trygghet och studiero i skolan förbättras genom </w:t>
      </w:r>
      <w:r w:rsidR="005A44AF">
        <w:t xml:space="preserve">bland annat </w:t>
      </w:r>
      <w:r w:rsidRPr="00610AF0" w:rsidR="00610AF0">
        <w:t xml:space="preserve">en tydligare styrning </w:t>
      </w:r>
      <w:r w:rsidRPr="00645DB9">
        <w:t>och en ökad systematik, en förstärkning av det förebyggande arbetet samt</w:t>
      </w:r>
      <w:r w:rsidR="0044520C">
        <w:t xml:space="preserve"> </w:t>
      </w:r>
      <w:r w:rsidR="005A44AF">
        <w:t xml:space="preserve"> </w:t>
      </w:r>
      <w:r w:rsidRPr="00610AF0" w:rsidR="00610AF0">
        <w:t>en ökad beredskap att agera i svåra situationer.</w:t>
      </w:r>
      <w:r w:rsidR="00610AF0">
        <w:t xml:space="preserve"> </w:t>
      </w:r>
      <w:r w:rsidR="003D1E36">
        <w:t xml:space="preserve">Promemorian innehåller </w:t>
      </w:r>
      <w:r w:rsidR="00AF57FB">
        <w:t xml:space="preserve">bland annat </w:t>
      </w:r>
      <w:r w:rsidR="003D1E36">
        <w:t xml:space="preserve">författningsförslag </w:t>
      </w:r>
      <w:r w:rsidR="003003FC">
        <w:t>som innebär</w:t>
      </w:r>
      <w:r w:rsidRPr="003D1E36" w:rsidR="003D1E36">
        <w:t xml:space="preserve"> att elever som hotat eller utsatt andra elever eller skolpersonal för våld lättare ska kunna stängas av eller omplaceras.</w:t>
      </w:r>
      <w:r w:rsidR="003003FC">
        <w:t xml:space="preserve"> Promemorian är på remiss</w:t>
      </w:r>
      <w:r w:rsidR="003B0C54">
        <w:t xml:space="preserve"> till den</w:t>
      </w:r>
      <w:r w:rsidRPr="003B0C54" w:rsidR="003B0C54">
        <w:t xml:space="preserve"> 27 augusti 2021</w:t>
      </w:r>
      <w:r w:rsidR="003003FC">
        <w:t xml:space="preserve">. </w:t>
      </w:r>
      <w:r w:rsidRPr="00645DB9">
        <w:t xml:space="preserve"> Efter det kommer regeringen ta ställning till det samlade beredningsunderlaget.</w:t>
      </w:r>
    </w:p>
    <w:p w:rsidR="003D1E36" w:rsidP="003D1E36">
      <w:pPr>
        <w:pStyle w:val="BodyText"/>
      </w:pPr>
      <w:r>
        <w:t xml:space="preserve">Regeringen har </w:t>
      </w:r>
      <w:r w:rsidR="00645DB9">
        <w:t xml:space="preserve">under </w:t>
      </w:r>
      <w:r w:rsidR="00057820">
        <w:t xml:space="preserve">2021 </w:t>
      </w:r>
      <w:r>
        <w:t>beslut</w:t>
      </w:r>
      <w:r w:rsidR="00057820">
        <w:t>at</w:t>
      </w:r>
      <w:r>
        <w:t xml:space="preserve"> om e</w:t>
      </w:r>
      <w:r w:rsidRPr="003D1E36">
        <w:t xml:space="preserve">tt nytt statsbidrag som ska gå till åtgärder för att förbättra arbetsmiljön och arbetsvillkoren för lärare i </w:t>
      </w:r>
      <w:r w:rsidR="009C3D7F">
        <w:t>grund</w:t>
      </w:r>
      <w:r w:rsidRPr="003D1E36">
        <w:t>skolor med socioekonomiska utmaningar</w:t>
      </w:r>
      <w:r w:rsidR="005370B3">
        <w:t xml:space="preserve"> </w:t>
      </w:r>
      <w:r w:rsidRPr="005370B3" w:rsidR="005370B3">
        <w:t>(förordning (2021:316) om statsbidrag till huvudmän för förskoleklasser och grundskolor med socioekonomiska utmaningar2021:316)</w:t>
      </w:r>
      <w:r w:rsidR="003003FC">
        <w:t xml:space="preserve">. </w:t>
      </w:r>
      <w:r w:rsidRPr="00057820" w:rsidR="00057820">
        <w:t>Bidraget uppgår i år till 385 miljoner kronor. För 2022 avsätts 420 miljoner kronor och från och med 2023 avsätts 405 miljoner kronor årligen för ändamålet</w:t>
      </w:r>
      <w:r w:rsidR="00057820">
        <w:t>.</w:t>
      </w:r>
      <w:r w:rsidRPr="00057820" w:rsidR="00057820">
        <w:t xml:space="preserve"> </w:t>
      </w:r>
    </w:p>
    <w:p w:rsidR="002E4476" w:rsidP="00497AD3">
      <w:pPr>
        <w:pStyle w:val="BodyText"/>
      </w:pPr>
      <w:r>
        <w:t xml:space="preserve">I </w:t>
      </w:r>
      <w:r>
        <w:t xml:space="preserve">maj 2020 tillsatte regeringen en </w:t>
      </w:r>
      <w:bookmarkStart w:id="1" w:name="_Hlk73435296"/>
      <w:r>
        <w:t>utredning som</w:t>
      </w:r>
      <w:r w:rsidR="008B3E22">
        <w:t xml:space="preserve"> </w:t>
      </w:r>
      <w:r w:rsidR="008B3E22">
        <w:t>bl.a.</w:t>
      </w:r>
      <w:r>
        <w:t xml:space="preserve"> ska ta ställning till vilka samhällsnyttiga funktioner som är i behov av ett förstärkt straffrättsligt skydd</w:t>
      </w:r>
      <w:bookmarkEnd w:id="1"/>
      <w:r>
        <w:t xml:space="preserve"> och hur ett sådant skydd kan uppnås på bästa sätt</w:t>
      </w:r>
      <w:r w:rsidR="00497AD3">
        <w:t xml:space="preserve"> (</w:t>
      </w:r>
      <w:r w:rsidR="004C4D72">
        <w:t>d</w:t>
      </w:r>
      <w:r w:rsidR="00497AD3">
        <w:t>ir</w:t>
      </w:r>
      <w:r w:rsidR="004C4D72">
        <w:t>.</w:t>
      </w:r>
      <w:r w:rsidR="00497AD3">
        <w:t xml:space="preserve"> 2020:54)</w:t>
      </w:r>
      <w:r>
        <w:t>.</w:t>
      </w:r>
      <w:r w:rsidRPr="00497AD3" w:rsidR="00497AD3">
        <w:t xml:space="preserve"> </w:t>
      </w:r>
      <w:bookmarkStart w:id="2" w:name="_Hlk73705225"/>
      <w:r w:rsidRPr="00116A3C" w:rsidR="00497AD3">
        <w:t xml:space="preserve">Utredningen har </w:t>
      </w:r>
      <w:r w:rsidRPr="00116A3C" w:rsidR="008B3E22">
        <w:t xml:space="preserve">även </w:t>
      </w:r>
      <w:r w:rsidRPr="00116A3C" w:rsidR="00497AD3">
        <w:t>i uppdrag att bedöma om</w:t>
      </w:r>
      <w:r w:rsidRPr="00116A3C" w:rsidR="008B3E22">
        <w:t xml:space="preserve"> brottet</w:t>
      </w:r>
      <w:r w:rsidRPr="00116A3C" w:rsidR="00497AD3">
        <w:t xml:space="preserve"> våld </w:t>
      </w:r>
      <w:r w:rsidRPr="00116A3C" w:rsidR="008B3E22">
        <w:t xml:space="preserve">eller </w:t>
      </w:r>
      <w:r w:rsidRPr="00116A3C" w:rsidR="008B3E22">
        <w:t xml:space="preserve">hot </w:t>
      </w:r>
      <w:r w:rsidRPr="00116A3C" w:rsidR="00497AD3">
        <w:t xml:space="preserve">mot tjänsteman bör </w:t>
      </w:r>
      <w:r w:rsidRPr="00116A3C" w:rsidR="008B3E22">
        <w:t>delas upp och straffskalan för våld mot tjänsteman skärpas</w:t>
      </w:r>
      <w:r w:rsidRPr="00116A3C" w:rsidR="00497AD3">
        <w:t>.</w:t>
      </w:r>
      <w:r>
        <w:t xml:space="preserve"> </w:t>
      </w:r>
      <w:bookmarkEnd w:id="2"/>
      <w:r>
        <w:t>Uppdraget ska redovisas senast den 12 november 2021.</w:t>
      </w:r>
    </w:p>
    <w:p w:rsidR="002E4476" w:rsidRPr="00722F5F" w:rsidP="002E4476">
      <w:pPr>
        <w:pStyle w:val="BodyText"/>
      </w:pPr>
      <w:r w:rsidRPr="001E4249">
        <w:t>Alla former av hot och våld mot skolpersonal är fullständigt oaccepta</w:t>
      </w:r>
      <w:r w:rsidR="00497AD3">
        <w:t>bla</w:t>
      </w:r>
      <w:r w:rsidRPr="001E4249">
        <w:t>.</w:t>
      </w:r>
      <w:r>
        <w:t xml:space="preserve"> </w:t>
      </w:r>
      <w:r>
        <w:t xml:space="preserve">Lärare </w:t>
      </w:r>
      <w:r w:rsidR="00785DE9">
        <w:t xml:space="preserve">och annan skolpersonal </w:t>
      </w:r>
      <w:r>
        <w:t xml:space="preserve">ska kunna utföra sitt arbete med trygghet i sin yrkesutövning och med stöd från rektor och huvudman. Ingen lärare ska behöva vara rädd för att ingripa när situationen kräver det. Regeringen har </w:t>
      </w:r>
      <w:r w:rsidR="00785DE9">
        <w:t xml:space="preserve">därför </w:t>
      </w:r>
      <w:r>
        <w:t>vidtagit en rad konkreta åtgärder. Vårt arbete med detta fortsätter.</w:t>
      </w:r>
    </w:p>
    <w:p w:rsidR="00722F5F" w:rsidP="006A12F1">
      <w:pPr>
        <w:pStyle w:val="BodyText"/>
      </w:pPr>
      <w:r>
        <w:t xml:space="preserve">Stockholm den </w:t>
      </w:r>
      <w:sdt>
        <w:sdtPr>
          <w:id w:val="-1225218591"/>
          <w:placeholder>
            <w:docPart w:val="17DE50C49AE04D399211D5914895DB0D"/>
          </w:placeholder>
          <w:dataBinding w:xpath="/ns0:DocumentInfo[1]/ns0:BaseInfo[1]/ns0:HeaderDate[1]" w:storeItemID="{0678C958-5D72-4875-89F6-1193416E6EDB}" w:prefixMappings="xmlns:ns0='http://lp/documentinfo/RK' "/>
          <w:date w:fullDate="2021-06-09T00:00:00Z">
            <w:dateFormat w:val="d MMMM yyyy"/>
            <w:lid w:val="sv-SE"/>
            <w:storeMappedDataAs w:val="dateTime"/>
            <w:calendar w:val="gregorian"/>
          </w:date>
        </w:sdtPr>
        <w:sdtContent>
          <w:r w:rsidR="0044520C">
            <w:t>9 juni 2021</w:t>
          </w:r>
        </w:sdtContent>
      </w:sdt>
    </w:p>
    <w:p w:rsidR="00722F5F" w:rsidP="004E7A8F">
      <w:pPr>
        <w:pStyle w:val="Brdtextutanavstnd"/>
      </w:pPr>
    </w:p>
    <w:p w:rsidR="00722F5F" w:rsidP="004E7A8F">
      <w:pPr>
        <w:pStyle w:val="Brdtextutanavstnd"/>
      </w:pPr>
    </w:p>
    <w:p w:rsidR="00722F5F" w:rsidP="004E7A8F">
      <w:pPr>
        <w:pStyle w:val="Brdtextutanavstnd"/>
      </w:pPr>
    </w:p>
    <w:p w:rsidR="00722F5F" w:rsidP="00422A41">
      <w:pPr>
        <w:pStyle w:val="BodyText"/>
      </w:pPr>
      <w:r>
        <w:t>Anna Ekström</w:t>
      </w:r>
    </w:p>
    <w:p w:rsidR="00722F5F" w:rsidRPr="00DB48AB" w:rsidP="00DB48AB">
      <w:pPr>
        <w:pStyle w:val="BodyText"/>
      </w:pPr>
    </w:p>
    <w:p w:rsidR="00722F5F" w:rsidP="00E96532">
      <w:pPr>
        <w:pStyle w:val="BodyText"/>
      </w:pPr>
    </w:p>
    <w:sectPr w:rsidSect="00722F5F">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A53AC3">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722F5F" w:rsidRPr="00B62610" w:rsidP="00722F5F">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0</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A53AC3">
      <w:tblPrEx>
        <w:tblW w:w="708" w:type="dxa"/>
        <w:jc w:val="right"/>
        <w:tblLayout w:type="fixed"/>
        <w:tblCellMar>
          <w:left w:w="0" w:type="dxa"/>
          <w:right w:w="0" w:type="dxa"/>
        </w:tblCellMar>
        <w:tblLook w:val="0600"/>
      </w:tblPrEx>
      <w:trPr>
        <w:trHeight w:val="850"/>
        <w:jc w:val="right"/>
      </w:trPr>
      <w:tc>
        <w:tcPr>
          <w:tcW w:w="708" w:type="dxa"/>
          <w:vAlign w:val="bottom"/>
        </w:tcPr>
        <w:p w:rsidR="00722F5F" w:rsidRPr="00347E11" w:rsidP="00722F5F">
          <w:pPr>
            <w:pStyle w:val="Footer"/>
            <w:spacing w:line="276" w:lineRule="auto"/>
            <w:jc w:val="right"/>
          </w:pPr>
        </w:p>
      </w:tc>
    </w:tr>
  </w:tbl>
  <w:p w:rsidR="00722F5F" w:rsidRPr="005606BC" w:rsidP="00722F5F">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22F5F" w:rsidRPr="007D73AB">
          <w:pPr>
            <w:pStyle w:val="Header"/>
          </w:pPr>
        </w:p>
      </w:tc>
      <w:tc>
        <w:tcPr>
          <w:tcW w:w="3170" w:type="dxa"/>
          <w:vAlign w:val="bottom"/>
        </w:tcPr>
        <w:p w:rsidR="00722F5F" w:rsidRPr="007D73AB" w:rsidP="00340DE0">
          <w:pPr>
            <w:pStyle w:val="Header"/>
          </w:pPr>
        </w:p>
      </w:tc>
      <w:tc>
        <w:tcPr>
          <w:tcW w:w="1134" w:type="dxa"/>
        </w:tcPr>
        <w:p w:rsidR="00722F5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22F5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22F5F" w:rsidRPr="00710A6C" w:rsidP="00EE3C0F">
          <w:pPr>
            <w:pStyle w:val="Header"/>
            <w:rPr>
              <w:b/>
            </w:rPr>
          </w:pPr>
        </w:p>
        <w:p w:rsidR="00722F5F" w:rsidP="00EE3C0F">
          <w:pPr>
            <w:pStyle w:val="Header"/>
          </w:pPr>
        </w:p>
        <w:p w:rsidR="00722F5F" w:rsidP="00EE3C0F">
          <w:pPr>
            <w:pStyle w:val="Header"/>
          </w:pPr>
        </w:p>
        <w:p w:rsidR="00722F5F" w:rsidP="00EE3C0F">
          <w:pPr>
            <w:pStyle w:val="Header"/>
          </w:pPr>
        </w:p>
        <w:p w:rsidR="0044520C" w:rsidP="0044520C">
          <w:pPr>
            <w:pStyle w:val="Header"/>
          </w:pPr>
          <w:sdt>
            <w:sdtPr>
              <w:alias w:val="Dnr"/>
              <w:tag w:val="ccRKShow_Dnr"/>
              <w:id w:val="-829283628"/>
              <w:placeholder>
                <w:docPart w:val="B5E5F301458542ECBA01D59A1C433F95"/>
              </w:placeholder>
              <w:dataBinding w:xpath="/ns0:DocumentInfo[1]/ns0:BaseInfo[1]/ns0:Dnr[1]" w:storeItemID="{0678C958-5D72-4875-89F6-1193416E6EDB}" w:prefixMappings="xmlns:ns0='http://lp/documentinfo/RK' "/>
              <w:text/>
            </w:sdtPr>
            <w:sdtContent>
              <w:r w:rsidR="00722F5F">
                <w:t>U2021/</w:t>
              </w:r>
            </w:sdtContent>
          </w:sdt>
          <w:r>
            <w:t>02845</w:t>
          </w:r>
        </w:p>
        <w:p w:rsidR="0044520C" w:rsidP="0044520C">
          <w:pPr>
            <w:pStyle w:val="Header"/>
          </w:pPr>
          <w:r>
            <w:t>U2021/02857</w:t>
          </w:r>
        </w:p>
        <w:sdt>
          <w:sdtPr>
            <w:alias w:val="DocNumber"/>
            <w:tag w:val="DocNumber"/>
            <w:id w:val="1055117224"/>
            <w:placeholder>
              <w:docPart w:val="0C0B9EDABB164DFCA03624B8AB9D3211"/>
            </w:placeholder>
            <w:showingPlcHdr/>
            <w:dataBinding w:xpath="/ns0:DocumentInfo[1]/ns0:BaseInfo[1]/ns0:DocNumber[1]" w:storeItemID="{0678C958-5D72-4875-89F6-1193416E6EDB}" w:prefixMappings="xmlns:ns0='http://lp/documentinfo/RK' "/>
            <w:text/>
          </w:sdtPr>
          <w:sdtContent>
            <w:p w:rsidR="0044520C" w:rsidP="0044520C">
              <w:pPr>
                <w:pStyle w:val="Header"/>
              </w:pPr>
              <w:r>
                <w:rPr>
                  <w:rStyle w:val="PlaceholderText"/>
                </w:rPr>
                <w:t xml:space="preserve"> </w:t>
              </w:r>
            </w:p>
          </w:sdtContent>
        </w:sdt>
        <w:p w:rsidR="00722F5F" w:rsidP="00EE3C0F">
          <w:pPr>
            <w:pStyle w:val="Header"/>
          </w:pPr>
        </w:p>
        <w:sdt>
          <w:sdtPr>
            <w:alias w:val="DocNumber"/>
            <w:tag w:val="DocNumber"/>
            <w:id w:val="1726028884"/>
            <w:placeholder>
              <w:docPart w:val="90569AB45F3147CDA164C8E6A1E8D1A5"/>
            </w:placeholder>
            <w:showingPlcHdr/>
            <w:dataBinding w:xpath="/ns0:DocumentInfo[1]/ns0:BaseInfo[1]/ns0:DocNumber[1]" w:storeItemID="{0678C958-5D72-4875-89F6-1193416E6EDB}" w:prefixMappings="xmlns:ns0='http://lp/documentinfo/RK' "/>
            <w:text/>
          </w:sdtPr>
          <w:sdtContent>
            <w:p w:rsidR="00722F5F" w:rsidP="00EE3C0F">
              <w:pPr>
                <w:pStyle w:val="Header"/>
              </w:pPr>
              <w:r>
                <w:rPr>
                  <w:rStyle w:val="PlaceholderText"/>
                </w:rPr>
                <w:t xml:space="preserve"> </w:t>
              </w:r>
            </w:p>
          </w:sdtContent>
        </w:sdt>
        <w:p w:rsidR="00722F5F" w:rsidP="00EE3C0F">
          <w:pPr>
            <w:pStyle w:val="Header"/>
          </w:pPr>
        </w:p>
      </w:tc>
      <w:tc>
        <w:tcPr>
          <w:tcW w:w="1134" w:type="dxa"/>
        </w:tcPr>
        <w:p w:rsidR="00722F5F" w:rsidP="0094502D">
          <w:pPr>
            <w:pStyle w:val="Header"/>
          </w:pPr>
        </w:p>
        <w:p w:rsidR="00722F5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0C05BCAB4C04F3DA24B36B648C487C0"/>
          </w:placeholder>
          <w:richText/>
        </w:sdtPr>
        <w:sdtEndPr>
          <w:rPr>
            <w:b w:val="0"/>
          </w:rPr>
        </w:sdtEndPr>
        <w:sdtContent>
          <w:tc>
            <w:tcPr>
              <w:tcW w:w="5534" w:type="dxa"/>
              <w:tcMar>
                <w:right w:w="1134" w:type="dxa"/>
              </w:tcMar>
            </w:tcPr>
            <w:p w:rsidR="00722F5F" w:rsidRPr="00722F5F" w:rsidP="00340DE0">
              <w:pPr>
                <w:pStyle w:val="Header"/>
                <w:rPr>
                  <w:b/>
                </w:rPr>
              </w:pPr>
              <w:r w:rsidRPr="00722F5F">
                <w:rPr>
                  <w:b/>
                </w:rPr>
                <w:t>Utbildningsdepartementet</w:t>
              </w:r>
            </w:p>
            <w:p w:rsidR="00722F5F" w:rsidRPr="00340DE0" w:rsidP="00340DE0">
              <w:pPr>
                <w:pStyle w:val="Header"/>
              </w:pPr>
              <w:r w:rsidRPr="00722F5F">
                <w:t>Utbildningsministern</w:t>
              </w:r>
            </w:p>
          </w:tc>
        </w:sdtContent>
      </w:sdt>
      <w:sdt>
        <w:sdtPr>
          <w:alias w:val="Recipient"/>
          <w:tag w:val="ccRKShow_Recipient"/>
          <w:id w:val="-28344517"/>
          <w:placeholder>
            <w:docPart w:val="B49ACC5B6F9A4E5B917F105AA578A35E"/>
          </w:placeholder>
          <w:dataBinding w:xpath="/ns0:DocumentInfo[1]/ns0:BaseInfo[1]/ns0:Recipient[1]" w:storeItemID="{0678C958-5D72-4875-89F6-1193416E6EDB}" w:prefixMappings="xmlns:ns0='http://lp/documentinfo/RK' "/>
          <w:text w:multiLine="1"/>
        </w:sdtPr>
        <w:sdtContent>
          <w:tc>
            <w:tcPr>
              <w:tcW w:w="3170" w:type="dxa"/>
            </w:tcPr>
            <w:p w:rsidR="00722F5F" w:rsidP="00547B89">
              <w:pPr>
                <w:pStyle w:val="Header"/>
              </w:pPr>
              <w:r>
                <w:t>Till riksdagen</w:t>
              </w:r>
            </w:p>
          </w:tc>
        </w:sdtContent>
      </w:sdt>
      <w:tc>
        <w:tcPr>
          <w:tcW w:w="1134" w:type="dxa"/>
        </w:tcPr>
        <w:p w:rsidR="00722F5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722F5F"/>
  </w:style>
  <w:style w:type="paragraph" w:styleId="Heading1">
    <w:name w:val="heading 1"/>
    <w:basedOn w:val="BodyText"/>
    <w:next w:val="BodyText"/>
    <w:link w:val="Rubrik1Char"/>
    <w:uiPriority w:val="1"/>
    <w:qFormat/>
    <w:rsid w:val="00722F5F"/>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722F5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722F5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722F5F"/>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722F5F"/>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722F5F"/>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722F5F"/>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722F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722F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722F5F"/>
    <w:pPr>
      <w:tabs>
        <w:tab w:val="left" w:pos="1701"/>
        <w:tab w:val="left" w:pos="3600"/>
        <w:tab w:val="left" w:pos="5387"/>
      </w:tabs>
    </w:pPr>
  </w:style>
  <w:style w:type="character" w:customStyle="1" w:styleId="BrdtextChar">
    <w:name w:val="Brödtext Char"/>
    <w:basedOn w:val="DefaultParagraphFont"/>
    <w:link w:val="BodyText"/>
    <w:rsid w:val="00722F5F"/>
  </w:style>
  <w:style w:type="paragraph" w:styleId="BodyTextIndent">
    <w:name w:val="Body Text Indent"/>
    <w:basedOn w:val="Normal"/>
    <w:link w:val="BrdtextmedindragChar"/>
    <w:qFormat/>
    <w:rsid w:val="00722F5F"/>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722F5F"/>
  </w:style>
  <w:style w:type="character" w:customStyle="1" w:styleId="Rubrik1Char">
    <w:name w:val="Rubrik 1 Char"/>
    <w:basedOn w:val="DefaultParagraphFont"/>
    <w:link w:val="Heading1"/>
    <w:uiPriority w:val="1"/>
    <w:rsid w:val="00722F5F"/>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722F5F"/>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722F5F"/>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722F5F"/>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722F5F"/>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722F5F"/>
    <w:pPr>
      <w:numPr>
        <w:numId w:val="0"/>
      </w:numPr>
    </w:pPr>
  </w:style>
  <w:style w:type="paragraph" w:customStyle="1" w:styleId="Rubrik2utannumrering">
    <w:name w:val="Rubrik 2 utan numrering"/>
    <w:basedOn w:val="Heading2"/>
    <w:next w:val="BodyText"/>
    <w:uiPriority w:val="1"/>
    <w:qFormat/>
    <w:rsid w:val="00722F5F"/>
    <w:pPr>
      <w:numPr>
        <w:ilvl w:val="0"/>
        <w:numId w:val="0"/>
      </w:numPr>
    </w:pPr>
  </w:style>
  <w:style w:type="paragraph" w:customStyle="1" w:styleId="Rubrik3utannumrering">
    <w:name w:val="Rubrik 3 utan numrering"/>
    <w:basedOn w:val="Heading3"/>
    <w:next w:val="BodyText"/>
    <w:uiPriority w:val="1"/>
    <w:qFormat/>
    <w:rsid w:val="00722F5F"/>
    <w:pPr>
      <w:numPr>
        <w:ilvl w:val="0"/>
        <w:numId w:val="0"/>
      </w:numPr>
    </w:pPr>
  </w:style>
  <w:style w:type="character" w:customStyle="1" w:styleId="Rubrik4Char">
    <w:name w:val="Rubrik 4 Char"/>
    <w:basedOn w:val="DefaultParagraphFont"/>
    <w:link w:val="Heading4"/>
    <w:uiPriority w:val="1"/>
    <w:rsid w:val="00722F5F"/>
    <w:rPr>
      <w:rFonts w:asciiTheme="majorHAnsi" w:eastAsiaTheme="majorEastAsia" w:hAnsiTheme="majorHAnsi" w:cstheme="majorBidi"/>
      <w:b/>
      <w:iCs/>
      <w:sz w:val="20"/>
    </w:rPr>
  </w:style>
  <w:style w:type="paragraph" w:customStyle="1" w:styleId="Brdtextutanavstnd">
    <w:name w:val="Brödtext utan avstånd"/>
    <w:basedOn w:val="Normal"/>
    <w:qFormat/>
    <w:rsid w:val="00722F5F"/>
    <w:pPr>
      <w:tabs>
        <w:tab w:val="left" w:pos="1701"/>
        <w:tab w:val="left" w:pos="3600"/>
        <w:tab w:val="left" w:pos="5387"/>
      </w:tabs>
      <w:spacing w:after="0"/>
    </w:pPr>
  </w:style>
  <w:style w:type="paragraph" w:customStyle="1" w:styleId="Bildtext">
    <w:name w:val="Bildtext"/>
    <w:basedOn w:val="BodyText"/>
    <w:next w:val="BodyText"/>
    <w:uiPriority w:val="2"/>
    <w:qFormat/>
    <w:rsid w:val="00722F5F"/>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722F5F"/>
    <w:pPr>
      <w:numPr>
        <w:ilvl w:val="0"/>
        <w:numId w:val="0"/>
      </w:numPr>
    </w:pPr>
  </w:style>
  <w:style w:type="paragraph" w:customStyle="1" w:styleId="Rubrik5utannumrering">
    <w:name w:val="Rubrik 5 utan numrering"/>
    <w:basedOn w:val="Heading5"/>
    <w:next w:val="BodyText"/>
    <w:uiPriority w:val="1"/>
    <w:qFormat/>
    <w:rsid w:val="00722F5F"/>
  </w:style>
  <w:style w:type="paragraph" w:styleId="Caption">
    <w:name w:val="caption"/>
    <w:basedOn w:val="Bildtext"/>
    <w:next w:val="Normal"/>
    <w:uiPriority w:val="35"/>
    <w:semiHidden/>
    <w:qFormat/>
    <w:rsid w:val="00722F5F"/>
    <w:rPr>
      <w:iCs/>
      <w:szCs w:val="18"/>
    </w:rPr>
  </w:style>
  <w:style w:type="character" w:customStyle="1" w:styleId="Rubrik5Char">
    <w:name w:val="Rubrik 5 Char"/>
    <w:basedOn w:val="DefaultParagraphFont"/>
    <w:link w:val="Heading5"/>
    <w:uiPriority w:val="1"/>
    <w:rsid w:val="00722F5F"/>
    <w:rPr>
      <w:rFonts w:asciiTheme="majorHAnsi" w:eastAsiaTheme="majorEastAsia" w:hAnsiTheme="majorHAnsi" w:cstheme="majorBidi"/>
      <w:sz w:val="20"/>
    </w:rPr>
  </w:style>
  <w:style w:type="numbering" w:customStyle="1" w:styleId="RKNumreraderubriker">
    <w:name w:val="RK Numrerade rubriker"/>
    <w:uiPriority w:val="99"/>
    <w:rsid w:val="00722F5F"/>
    <w:pPr>
      <w:numPr>
        <w:numId w:val="1"/>
      </w:numPr>
    </w:pPr>
  </w:style>
  <w:style w:type="paragraph" w:customStyle="1" w:styleId="Klla">
    <w:name w:val="Källa"/>
    <w:basedOn w:val="Bildtext"/>
    <w:next w:val="BodyText"/>
    <w:uiPriority w:val="2"/>
    <w:qFormat/>
    <w:rsid w:val="00722F5F"/>
  </w:style>
  <w:style w:type="paragraph" w:styleId="Header">
    <w:name w:val="header"/>
    <w:basedOn w:val="Normal"/>
    <w:link w:val="SidhuvudChar"/>
    <w:uiPriority w:val="99"/>
    <w:rsid w:val="00722F5F"/>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722F5F"/>
    <w:rPr>
      <w:rFonts w:asciiTheme="majorHAnsi" w:hAnsiTheme="majorHAnsi"/>
      <w:sz w:val="19"/>
    </w:rPr>
  </w:style>
  <w:style w:type="paragraph" w:styleId="Footer">
    <w:name w:val="footer"/>
    <w:basedOn w:val="Normal"/>
    <w:link w:val="SidfotChar"/>
    <w:uiPriority w:val="99"/>
    <w:semiHidden/>
    <w:rsid w:val="00722F5F"/>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722F5F"/>
    <w:rPr>
      <w:rFonts w:asciiTheme="majorHAnsi" w:hAnsiTheme="majorHAnsi"/>
      <w:sz w:val="16"/>
    </w:rPr>
  </w:style>
  <w:style w:type="paragraph" w:styleId="TOC2">
    <w:name w:val="toc 2"/>
    <w:basedOn w:val="Normal"/>
    <w:next w:val="BodyText"/>
    <w:uiPriority w:val="28"/>
    <w:semiHidden/>
    <w:rsid w:val="00722F5F"/>
    <w:pPr>
      <w:tabs>
        <w:tab w:val="right" w:leader="dot" w:pos="7371"/>
      </w:tabs>
      <w:spacing w:after="0" w:line="240" w:lineRule="auto"/>
    </w:pPr>
  </w:style>
  <w:style w:type="character" w:styleId="PageNumber">
    <w:name w:val="page number"/>
    <w:basedOn w:val="SidfotChar"/>
    <w:uiPriority w:val="99"/>
    <w:semiHidden/>
    <w:rsid w:val="00722F5F"/>
    <w:rPr>
      <w:rFonts w:asciiTheme="majorHAnsi" w:hAnsiTheme="majorHAnsi"/>
      <w:sz w:val="17"/>
    </w:rPr>
  </w:style>
  <w:style w:type="paragraph" w:styleId="TOC1">
    <w:name w:val="toc 1"/>
    <w:basedOn w:val="Normal"/>
    <w:next w:val="BodyText"/>
    <w:uiPriority w:val="28"/>
    <w:semiHidden/>
    <w:rsid w:val="00722F5F"/>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722F5F"/>
    <w:pPr>
      <w:tabs>
        <w:tab w:val="right" w:leader="dot" w:pos="7371"/>
      </w:tabs>
      <w:spacing w:after="0" w:line="240" w:lineRule="auto"/>
      <w:ind w:left="284"/>
    </w:pPr>
  </w:style>
  <w:style w:type="character" w:styleId="Hyperlink">
    <w:name w:val="Hyperlink"/>
    <w:basedOn w:val="DefaultParagraphFont"/>
    <w:uiPriority w:val="99"/>
    <w:rsid w:val="00722F5F"/>
    <w:rPr>
      <w:noProof w:val="0"/>
      <w:color w:val="0563C1" w:themeColor="hyperlink"/>
      <w:u w:val="single"/>
    </w:rPr>
  </w:style>
  <w:style w:type="paragraph" w:styleId="TOCHeading">
    <w:name w:val="TOC Heading"/>
    <w:basedOn w:val="Rubrik1utannumrering"/>
    <w:next w:val="Normal"/>
    <w:uiPriority w:val="39"/>
    <w:semiHidden/>
    <w:qFormat/>
    <w:rsid w:val="00722F5F"/>
    <w:pPr>
      <w:outlineLvl w:val="9"/>
    </w:pPr>
  </w:style>
  <w:style w:type="table" w:styleId="TableGrid">
    <w:name w:val="Table Grid"/>
    <w:aliases w:val="Ärendeförteckning"/>
    <w:basedOn w:val="TableNormal"/>
    <w:uiPriority w:val="39"/>
    <w:rsid w:val="0072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722F5F"/>
    <w:pPr>
      <w:spacing w:after="0"/>
    </w:pPr>
    <w:rPr>
      <w:szCs w:val="20"/>
    </w:rPr>
  </w:style>
  <w:style w:type="character" w:customStyle="1" w:styleId="FotnotstextChar">
    <w:name w:val="Fotnotstext Char"/>
    <w:basedOn w:val="DefaultParagraphFont"/>
    <w:link w:val="FootnoteText"/>
    <w:uiPriority w:val="99"/>
    <w:semiHidden/>
    <w:rsid w:val="00722F5F"/>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722F5F"/>
    <w:rPr>
      <w:noProof w:val="0"/>
      <w:vertAlign w:val="superscript"/>
    </w:rPr>
  </w:style>
  <w:style w:type="paragraph" w:styleId="ListNumber">
    <w:name w:val="List Number"/>
    <w:basedOn w:val="Normal"/>
    <w:uiPriority w:val="6"/>
    <w:rsid w:val="00722F5F"/>
    <w:pPr>
      <w:numPr>
        <w:numId w:val="36"/>
      </w:numPr>
      <w:spacing w:after="100"/>
    </w:pPr>
  </w:style>
  <w:style w:type="paragraph" w:styleId="ListNumber2">
    <w:name w:val="List Number 2"/>
    <w:basedOn w:val="Normal"/>
    <w:uiPriority w:val="6"/>
    <w:rsid w:val="00722F5F"/>
    <w:pPr>
      <w:numPr>
        <w:ilvl w:val="1"/>
        <w:numId w:val="36"/>
      </w:numPr>
      <w:spacing w:after="100"/>
      <w:contextualSpacing/>
    </w:pPr>
  </w:style>
  <w:style w:type="paragraph" w:styleId="ListBullet">
    <w:name w:val="List Bullet"/>
    <w:basedOn w:val="Normal"/>
    <w:uiPriority w:val="6"/>
    <w:rsid w:val="00722F5F"/>
    <w:pPr>
      <w:numPr>
        <w:numId w:val="28"/>
      </w:numPr>
      <w:spacing w:after="100"/>
      <w:contextualSpacing/>
    </w:pPr>
  </w:style>
  <w:style w:type="paragraph" w:styleId="ListBullet2">
    <w:name w:val="List Bullet 2"/>
    <w:basedOn w:val="Normal"/>
    <w:uiPriority w:val="6"/>
    <w:rsid w:val="00722F5F"/>
    <w:pPr>
      <w:numPr>
        <w:ilvl w:val="1"/>
        <w:numId w:val="28"/>
      </w:numPr>
      <w:spacing w:after="100"/>
      <w:ind w:left="850" w:hanging="425"/>
      <w:contextualSpacing/>
    </w:pPr>
  </w:style>
  <w:style w:type="numbering" w:customStyle="1" w:styleId="RKNumreradlista">
    <w:name w:val="RK Numrerad lista"/>
    <w:uiPriority w:val="99"/>
    <w:rsid w:val="00722F5F"/>
    <w:pPr>
      <w:numPr>
        <w:numId w:val="7"/>
      </w:numPr>
    </w:pPr>
  </w:style>
  <w:style w:type="paragraph" w:customStyle="1" w:styleId="Strecklista">
    <w:name w:val="Strecklista"/>
    <w:basedOn w:val="ListBullet"/>
    <w:uiPriority w:val="6"/>
    <w:qFormat/>
    <w:rsid w:val="00722F5F"/>
    <w:pPr>
      <w:numPr>
        <w:numId w:val="34"/>
      </w:numPr>
    </w:pPr>
  </w:style>
  <w:style w:type="numbering" w:customStyle="1" w:styleId="RKPunktlista">
    <w:name w:val="RK Punktlista"/>
    <w:uiPriority w:val="99"/>
    <w:rsid w:val="00722F5F"/>
    <w:pPr>
      <w:numPr>
        <w:numId w:val="14"/>
      </w:numPr>
    </w:pPr>
  </w:style>
  <w:style w:type="paragraph" w:customStyle="1" w:styleId="Strecklista2">
    <w:name w:val="Strecklista 2"/>
    <w:basedOn w:val="Strecklista"/>
    <w:uiPriority w:val="6"/>
    <w:semiHidden/>
    <w:qFormat/>
    <w:rsid w:val="00722F5F"/>
    <w:pPr>
      <w:numPr>
        <w:ilvl w:val="1"/>
      </w:numPr>
    </w:pPr>
  </w:style>
  <w:style w:type="numbering" w:customStyle="1" w:styleId="Strecklistan">
    <w:name w:val="Strecklistan"/>
    <w:uiPriority w:val="99"/>
    <w:rsid w:val="00722F5F"/>
    <w:pPr>
      <w:numPr>
        <w:numId w:val="18"/>
      </w:numPr>
    </w:pPr>
  </w:style>
  <w:style w:type="character" w:styleId="PlaceholderText">
    <w:name w:val="Placeholder Text"/>
    <w:basedOn w:val="DefaultParagraphFont"/>
    <w:uiPriority w:val="99"/>
    <w:semiHidden/>
    <w:rsid w:val="00722F5F"/>
    <w:rPr>
      <w:noProof w:val="0"/>
      <w:color w:val="808080"/>
    </w:rPr>
  </w:style>
  <w:style w:type="paragraph" w:styleId="ListNumber3">
    <w:name w:val="List Number 3"/>
    <w:basedOn w:val="Normal"/>
    <w:uiPriority w:val="6"/>
    <w:rsid w:val="00722F5F"/>
    <w:pPr>
      <w:numPr>
        <w:ilvl w:val="2"/>
        <w:numId w:val="36"/>
      </w:numPr>
      <w:spacing w:after="100"/>
      <w:contextualSpacing/>
    </w:pPr>
  </w:style>
  <w:style w:type="paragraph" w:customStyle="1" w:styleId="Strecklista3">
    <w:name w:val="Strecklista 3"/>
    <w:basedOn w:val="BodyText"/>
    <w:uiPriority w:val="6"/>
    <w:semiHidden/>
    <w:qFormat/>
    <w:rsid w:val="00722F5F"/>
    <w:pPr>
      <w:numPr>
        <w:ilvl w:val="2"/>
        <w:numId w:val="34"/>
      </w:numPr>
      <w:spacing w:after="100"/>
    </w:pPr>
  </w:style>
  <w:style w:type="paragraph" w:styleId="ListBullet3">
    <w:name w:val="List Bullet 3"/>
    <w:basedOn w:val="Normal"/>
    <w:uiPriority w:val="6"/>
    <w:rsid w:val="00722F5F"/>
    <w:pPr>
      <w:numPr>
        <w:ilvl w:val="2"/>
        <w:numId w:val="28"/>
      </w:numPr>
      <w:spacing w:after="100"/>
      <w:contextualSpacing/>
    </w:pPr>
  </w:style>
  <w:style w:type="paragraph" w:customStyle="1" w:styleId="Brdtextmedram">
    <w:name w:val="Brödtext med ram"/>
    <w:basedOn w:val="BodyText"/>
    <w:qFormat/>
    <w:rsid w:val="00722F5F"/>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22F5F"/>
    <w:rPr>
      <w:rFonts w:ascii="Calibri" w:hAnsi="Calibri" w:cs="Calibri"/>
      <w:sz w:val="16"/>
    </w:rPr>
  </w:style>
  <w:style w:type="character" w:customStyle="1" w:styleId="DocNrChar">
    <w:name w:val="DocNr Char"/>
    <w:basedOn w:val="DefaultParagraphFont"/>
    <w:link w:val="DocNr"/>
    <w:semiHidden/>
    <w:rsid w:val="00722F5F"/>
    <w:rPr>
      <w:rFonts w:ascii="Calibri" w:hAnsi="Calibri" w:cs="Calibri"/>
      <w:sz w:val="16"/>
    </w:rPr>
  </w:style>
  <w:style w:type="paragraph" w:customStyle="1" w:styleId="RKnormal">
    <w:name w:val="RKnormal"/>
    <w:basedOn w:val="Normal"/>
    <w:semiHidden/>
    <w:rsid w:val="00722F5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722F5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722F5F"/>
    <w:pPr>
      <w:spacing w:after="0" w:line="240" w:lineRule="auto"/>
    </w:pPr>
  </w:style>
  <w:style w:type="character" w:customStyle="1" w:styleId="AnteckningsrubrikChar">
    <w:name w:val="Anteckningsrubrik Char"/>
    <w:basedOn w:val="DefaultParagraphFont"/>
    <w:link w:val="NoteHeading"/>
    <w:uiPriority w:val="99"/>
    <w:semiHidden/>
    <w:rsid w:val="00722F5F"/>
  </w:style>
  <w:style w:type="character" w:styleId="FollowedHyperlink">
    <w:name w:val="FollowedHyperlink"/>
    <w:basedOn w:val="DefaultParagraphFont"/>
    <w:uiPriority w:val="99"/>
    <w:semiHidden/>
    <w:unhideWhenUsed/>
    <w:rsid w:val="00722F5F"/>
    <w:rPr>
      <w:noProof w:val="0"/>
      <w:color w:val="954F72" w:themeColor="followedHyperlink"/>
      <w:u w:val="single"/>
    </w:rPr>
  </w:style>
  <w:style w:type="paragraph" w:styleId="Closing">
    <w:name w:val="Closing"/>
    <w:basedOn w:val="Normal"/>
    <w:link w:val="AvslutandetextChar"/>
    <w:uiPriority w:val="99"/>
    <w:semiHidden/>
    <w:unhideWhenUsed/>
    <w:rsid w:val="00722F5F"/>
    <w:pPr>
      <w:spacing w:after="0" w:line="240" w:lineRule="auto"/>
      <w:ind w:left="4252"/>
    </w:pPr>
  </w:style>
  <w:style w:type="character" w:customStyle="1" w:styleId="AvslutandetextChar">
    <w:name w:val="Avslutande text Char"/>
    <w:basedOn w:val="DefaultParagraphFont"/>
    <w:link w:val="Closing"/>
    <w:uiPriority w:val="99"/>
    <w:semiHidden/>
    <w:rsid w:val="00722F5F"/>
  </w:style>
  <w:style w:type="paragraph" w:styleId="EnvelopeReturn">
    <w:name w:val="envelope return"/>
    <w:basedOn w:val="Normal"/>
    <w:uiPriority w:val="99"/>
    <w:semiHidden/>
    <w:unhideWhenUsed/>
    <w:rsid w:val="00722F5F"/>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722F5F"/>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722F5F"/>
    <w:rPr>
      <w:rFonts w:ascii="Segoe UI" w:hAnsi="Segoe UI" w:cs="Segoe UI"/>
      <w:sz w:val="18"/>
      <w:szCs w:val="18"/>
    </w:rPr>
  </w:style>
  <w:style w:type="character" w:styleId="Emphasis">
    <w:name w:val="Emphasis"/>
    <w:basedOn w:val="DefaultParagraphFont"/>
    <w:uiPriority w:val="20"/>
    <w:semiHidden/>
    <w:qFormat/>
    <w:rsid w:val="00722F5F"/>
    <w:rPr>
      <w:i/>
      <w:iCs/>
      <w:noProof w:val="0"/>
    </w:rPr>
  </w:style>
  <w:style w:type="character" w:styleId="BookTitle">
    <w:name w:val="Book Title"/>
    <w:basedOn w:val="DefaultParagraphFont"/>
    <w:uiPriority w:val="33"/>
    <w:semiHidden/>
    <w:qFormat/>
    <w:rsid w:val="00722F5F"/>
    <w:rPr>
      <w:b/>
      <w:bCs/>
      <w:i/>
      <w:iCs/>
      <w:noProof w:val="0"/>
      <w:spacing w:val="5"/>
    </w:rPr>
  </w:style>
  <w:style w:type="paragraph" w:styleId="BodyText2">
    <w:name w:val="Body Text 2"/>
    <w:basedOn w:val="Normal"/>
    <w:link w:val="Brdtext2Char"/>
    <w:uiPriority w:val="99"/>
    <w:semiHidden/>
    <w:unhideWhenUsed/>
    <w:rsid w:val="00722F5F"/>
    <w:pPr>
      <w:spacing w:after="120" w:line="480" w:lineRule="auto"/>
    </w:pPr>
  </w:style>
  <w:style w:type="character" w:customStyle="1" w:styleId="Brdtext2Char">
    <w:name w:val="Brödtext 2 Char"/>
    <w:basedOn w:val="DefaultParagraphFont"/>
    <w:link w:val="BodyText2"/>
    <w:uiPriority w:val="99"/>
    <w:semiHidden/>
    <w:rsid w:val="00722F5F"/>
  </w:style>
  <w:style w:type="paragraph" w:styleId="BodyText3">
    <w:name w:val="Body Text 3"/>
    <w:basedOn w:val="Normal"/>
    <w:link w:val="Brdtext3Char"/>
    <w:uiPriority w:val="99"/>
    <w:semiHidden/>
    <w:unhideWhenUsed/>
    <w:rsid w:val="00722F5F"/>
    <w:pPr>
      <w:spacing w:after="120"/>
    </w:pPr>
    <w:rPr>
      <w:sz w:val="16"/>
      <w:szCs w:val="16"/>
    </w:rPr>
  </w:style>
  <w:style w:type="character" w:customStyle="1" w:styleId="Brdtext3Char">
    <w:name w:val="Brödtext 3 Char"/>
    <w:basedOn w:val="DefaultParagraphFont"/>
    <w:link w:val="BodyText3"/>
    <w:uiPriority w:val="99"/>
    <w:semiHidden/>
    <w:rsid w:val="00722F5F"/>
    <w:rPr>
      <w:sz w:val="16"/>
      <w:szCs w:val="16"/>
    </w:rPr>
  </w:style>
  <w:style w:type="paragraph" w:styleId="BodyTextFirstIndent">
    <w:name w:val="Body Text First Indent"/>
    <w:basedOn w:val="BodyText"/>
    <w:link w:val="BrdtextmedfrstaindragChar"/>
    <w:uiPriority w:val="99"/>
    <w:semiHidden/>
    <w:unhideWhenUsed/>
    <w:rsid w:val="00722F5F"/>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722F5F"/>
  </w:style>
  <w:style w:type="paragraph" w:styleId="BodyTextFirstIndent2">
    <w:name w:val="Body Text First Indent 2"/>
    <w:basedOn w:val="BodyTextIndent"/>
    <w:link w:val="Brdtextmedfrstaindrag2Char"/>
    <w:uiPriority w:val="99"/>
    <w:semiHidden/>
    <w:unhideWhenUsed/>
    <w:rsid w:val="00722F5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722F5F"/>
  </w:style>
  <w:style w:type="paragraph" w:styleId="BodyTextIndent2">
    <w:name w:val="Body Text Indent 2"/>
    <w:basedOn w:val="Normal"/>
    <w:link w:val="Brdtextmedindrag2Char"/>
    <w:uiPriority w:val="99"/>
    <w:semiHidden/>
    <w:unhideWhenUsed/>
    <w:rsid w:val="00722F5F"/>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722F5F"/>
  </w:style>
  <w:style w:type="paragraph" w:styleId="BodyTextIndent3">
    <w:name w:val="Body Text Indent 3"/>
    <w:basedOn w:val="Normal"/>
    <w:link w:val="Brdtextmedindrag3Char"/>
    <w:uiPriority w:val="99"/>
    <w:semiHidden/>
    <w:unhideWhenUsed/>
    <w:rsid w:val="00722F5F"/>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722F5F"/>
    <w:rPr>
      <w:sz w:val="16"/>
      <w:szCs w:val="16"/>
    </w:rPr>
  </w:style>
  <w:style w:type="paragraph" w:styleId="Quote">
    <w:name w:val="Quote"/>
    <w:basedOn w:val="Normal"/>
    <w:next w:val="Normal"/>
    <w:link w:val="CitatChar"/>
    <w:uiPriority w:val="29"/>
    <w:semiHidden/>
    <w:qFormat/>
    <w:rsid w:val="00722F5F"/>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722F5F"/>
    <w:rPr>
      <w:i/>
      <w:iCs/>
      <w:color w:val="404040" w:themeColor="text1" w:themeTint="BF"/>
    </w:rPr>
  </w:style>
  <w:style w:type="paragraph" w:styleId="TableofAuthorities">
    <w:name w:val="table of authorities"/>
    <w:basedOn w:val="Normal"/>
    <w:next w:val="Normal"/>
    <w:uiPriority w:val="99"/>
    <w:semiHidden/>
    <w:unhideWhenUsed/>
    <w:rsid w:val="00722F5F"/>
    <w:pPr>
      <w:spacing w:after="0"/>
      <w:ind w:left="250" w:hanging="250"/>
    </w:pPr>
  </w:style>
  <w:style w:type="paragraph" w:styleId="TOAHeading">
    <w:name w:val="toa heading"/>
    <w:basedOn w:val="Normal"/>
    <w:next w:val="Normal"/>
    <w:uiPriority w:val="99"/>
    <w:semiHidden/>
    <w:unhideWhenUsed/>
    <w:rsid w:val="00722F5F"/>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722F5F"/>
  </w:style>
  <w:style w:type="character" w:customStyle="1" w:styleId="DatumChar">
    <w:name w:val="Datum Char"/>
    <w:basedOn w:val="DefaultParagraphFont"/>
    <w:link w:val="Date"/>
    <w:uiPriority w:val="99"/>
    <w:semiHidden/>
    <w:rsid w:val="00722F5F"/>
  </w:style>
  <w:style w:type="character" w:styleId="SubtleEmphasis">
    <w:name w:val="Subtle Emphasis"/>
    <w:basedOn w:val="DefaultParagraphFont"/>
    <w:uiPriority w:val="19"/>
    <w:semiHidden/>
    <w:qFormat/>
    <w:rsid w:val="00722F5F"/>
    <w:rPr>
      <w:i/>
      <w:iCs/>
      <w:noProof w:val="0"/>
      <w:color w:val="404040" w:themeColor="text1" w:themeTint="BF"/>
    </w:rPr>
  </w:style>
  <w:style w:type="character" w:styleId="SubtleReference">
    <w:name w:val="Subtle Reference"/>
    <w:basedOn w:val="DefaultParagraphFont"/>
    <w:uiPriority w:val="31"/>
    <w:semiHidden/>
    <w:qFormat/>
    <w:rsid w:val="00722F5F"/>
    <w:rPr>
      <w:smallCaps/>
      <w:noProof w:val="0"/>
      <w:color w:val="5A5A5A" w:themeColor="text1" w:themeTint="A5"/>
    </w:rPr>
  </w:style>
  <w:style w:type="table" w:styleId="TableSubtle1">
    <w:name w:val="Table Subtle 1"/>
    <w:basedOn w:val="TableNormal"/>
    <w:uiPriority w:val="99"/>
    <w:semiHidden/>
    <w:unhideWhenUsed/>
    <w:rsid w:val="00722F5F"/>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722F5F"/>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722F5F"/>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722F5F"/>
    <w:rPr>
      <w:rFonts w:ascii="Segoe UI" w:hAnsi="Segoe UI" w:cs="Segoe UI"/>
      <w:sz w:val="16"/>
      <w:szCs w:val="16"/>
    </w:rPr>
  </w:style>
  <w:style w:type="table" w:styleId="TableElegant">
    <w:name w:val="Table Elegant"/>
    <w:basedOn w:val="TableNormal"/>
    <w:uiPriority w:val="99"/>
    <w:semiHidden/>
    <w:unhideWhenUsed/>
    <w:rsid w:val="00722F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722F5F"/>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722F5F"/>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722F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722F5F"/>
    <w:pPr>
      <w:spacing w:after="0" w:line="240" w:lineRule="auto"/>
    </w:pPr>
  </w:style>
  <w:style w:type="character" w:customStyle="1" w:styleId="E-postsignaturChar">
    <w:name w:val="E-postsignatur Char"/>
    <w:basedOn w:val="DefaultParagraphFont"/>
    <w:link w:val="E-mailSignature"/>
    <w:uiPriority w:val="99"/>
    <w:semiHidden/>
    <w:rsid w:val="00722F5F"/>
  </w:style>
  <w:style w:type="paragraph" w:styleId="TableofFigures">
    <w:name w:val="table of figures"/>
    <w:basedOn w:val="Normal"/>
    <w:next w:val="Normal"/>
    <w:uiPriority w:val="99"/>
    <w:semiHidden/>
    <w:unhideWhenUsed/>
    <w:rsid w:val="00722F5F"/>
    <w:pPr>
      <w:spacing w:after="0"/>
    </w:pPr>
  </w:style>
  <w:style w:type="table" w:styleId="ColorfulList">
    <w:name w:val="Colorful List"/>
    <w:basedOn w:val="TableNormal"/>
    <w:uiPriority w:val="72"/>
    <w:semiHidden/>
    <w:unhideWhenUsed/>
    <w:rsid w:val="00722F5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22F5F"/>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722F5F"/>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722F5F"/>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722F5F"/>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722F5F"/>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722F5F"/>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722F5F"/>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22F5F"/>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22F5F"/>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22F5F"/>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722F5F"/>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22F5F"/>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22F5F"/>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722F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722F5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722F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722F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22F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722F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722F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722F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722F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722F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722F5F"/>
    <w:rPr>
      <w:noProof w:val="0"/>
      <w:color w:val="2B579A"/>
      <w:shd w:val="clear" w:color="auto" w:fill="E6E6E6"/>
    </w:rPr>
  </w:style>
  <w:style w:type="paragraph" w:styleId="HTMLAddress">
    <w:name w:val="HTML Address"/>
    <w:basedOn w:val="Normal"/>
    <w:link w:val="HTML-adressChar"/>
    <w:uiPriority w:val="99"/>
    <w:semiHidden/>
    <w:unhideWhenUsed/>
    <w:rsid w:val="00722F5F"/>
    <w:pPr>
      <w:spacing w:after="0" w:line="240" w:lineRule="auto"/>
    </w:pPr>
    <w:rPr>
      <w:i/>
      <w:iCs/>
    </w:rPr>
  </w:style>
  <w:style w:type="character" w:customStyle="1" w:styleId="HTML-adressChar">
    <w:name w:val="HTML - adress Char"/>
    <w:basedOn w:val="DefaultParagraphFont"/>
    <w:link w:val="HTMLAddress"/>
    <w:uiPriority w:val="99"/>
    <w:semiHidden/>
    <w:rsid w:val="00722F5F"/>
    <w:rPr>
      <w:i/>
      <w:iCs/>
    </w:rPr>
  </w:style>
  <w:style w:type="character" w:styleId="HTMLAcronym">
    <w:name w:val="HTML Acronym"/>
    <w:basedOn w:val="DefaultParagraphFont"/>
    <w:uiPriority w:val="99"/>
    <w:semiHidden/>
    <w:unhideWhenUsed/>
    <w:rsid w:val="00722F5F"/>
    <w:rPr>
      <w:noProof w:val="0"/>
    </w:rPr>
  </w:style>
  <w:style w:type="character" w:styleId="HTMLCite">
    <w:name w:val="HTML Cite"/>
    <w:basedOn w:val="DefaultParagraphFont"/>
    <w:uiPriority w:val="99"/>
    <w:semiHidden/>
    <w:unhideWhenUsed/>
    <w:rsid w:val="00722F5F"/>
    <w:rPr>
      <w:i/>
      <w:iCs/>
      <w:noProof w:val="0"/>
    </w:rPr>
  </w:style>
  <w:style w:type="character" w:styleId="HTMLDefinition">
    <w:name w:val="HTML Definition"/>
    <w:basedOn w:val="DefaultParagraphFont"/>
    <w:uiPriority w:val="99"/>
    <w:semiHidden/>
    <w:unhideWhenUsed/>
    <w:rsid w:val="00722F5F"/>
    <w:rPr>
      <w:i/>
      <w:iCs/>
      <w:noProof w:val="0"/>
    </w:rPr>
  </w:style>
  <w:style w:type="character" w:styleId="HTMLSample">
    <w:name w:val="HTML Sample"/>
    <w:basedOn w:val="DefaultParagraphFont"/>
    <w:uiPriority w:val="99"/>
    <w:semiHidden/>
    <w:unhideWhenUsed/>
    <w:rsid w:val="00722F5F"/>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722F5F"/>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722F5F"/>
    <w:rPr>
      <w:rFonts w:ascii="Consolas" w:hAnsi="Consolas"/>
      <w:sz w:val="20"/>
      <w:szCs w:val="20"/>
    </w:rPr>
  </w:style>
  <w:style w:type="character" w:styleId="HTMLCode">
    <w:name w:val="HTML Code"/>
    <w:basedOn w:val="DefaultParagraphFont"/>
    <w:uiPriority w:val="99"/>
    <w:semiHidden/>
    <w:unhideWhenUsed/>
    <w:rsid w:val="00722F5F"/>
    <w:rPr>
      <w:rFonts w:ascii="Consolas" w:hAnsi="Consolas"/>
      <w:noProof w:val="0"/>
      <w:sz w:val="20"/>
      <w:szCs w:val="20"/>
    </w:rPr>
  </w:style>
  <w:style w:type="character" w:styleId="HTMLTypewriter">
    <w:name w:val="HTML Typewriter"/>
    <w:basedOn w:val="DefaultParagraphFont"/>
    <w:uiPriority w:val="99"/>
    <w:semiHidden/>
    <w:unhideWhenUsed/>
    <w:rsid w:val="00722F5F"/>
    <w:rPr>
      <w:rFonts w:ascii="Consolas" w:hAnsi="Consolas"/>
      <w:noProof w:val="0"/>
      <w:sz w:val="20"/>
      <w:szCs w:val="20"/>
    </w:rPr>
  </w:style>
  <w:style w:type="character" w:styleId="HTMLKeyboard">
    <w:name w:val="HTML Keyboard"/>
    <w:basedOn w:val="DefaultParagraphFont"/>
    <w:uiPriority w:val="99"/>
    <w:semiHidden/>
    <w:unhideWhenUsed/>
    <w:rsid w:val="00722F5F"/>
    <w:rPr>
      <w:rFonts w:ascii="Consolas" w:hAnsi="Consolas"/>
      <w:noProof w:val="0"/>
      <w:sz w:val="20"/>
      <w:szCs w:val="20"/>
    </w:rPr>
  </w:style>
  <w:style w:type="character" w:styleId="HTMLVariable">
    <w:name w:val="HTML Variable"/>
    <w:basedOn w:val="DefaultParagraphFont"/>
    <w:uiPriority w:val="99"/>
    <w:semiHidden/>
    <w:unhideWhenUsed/>
    <w:rsid w:val="00722F5F"/>
    <w:rPr>
      <w:i/>
      <w:iCs/>
      <w:noProof w:val="0"/>
    </w:rPr>
  </w:style>
  <w:style w:type="paragraph" w:styleId="Index1">
    <w:name w:val="index 1"/>
    <w:basedOn w:val="Normal"/>
    <w:next w:val="Normal"/>
    <w:autoRedefine/>
    <w:uiPriority w:val="99"/>
    <w:semiHidden/>
    <w:unhideWhenUsed/>
    <w:rsid w:val="00722F5F"/>
    <w:pPr>
      <w:spacing w:after="0" w:line="240" w:lineRule="auto"/>
      <w:ind w:left="250" w:hanging="250"/>
    </w:pPr>
  </w:style>
  <w:style w:type="paragraph" w:styleId="Index2">
    <w:name w:val="index 2"/>
    <w:basedOn w:val="Normal"/>
    <w:next w:val="Normal"/>
    <w:autoRedefine/>
    <w:uiPriority w:val="99"/>
    <w:semiHidden/>
    <w:unhideWhenUsed/>
    <w:rsid w:val="00722F5F"/>
    <w:pPr>
      <w:spacing w:after="0" w:line="240" w:lineRule="auto"/>
      <w:ind w:left="500" w:hanging="250"/>
    </w:pPr>
  </w:style>
  <w:style w:type="paragraph" w:styleId="Index3">
    <w:name w:val="index 3"/>
    <w:basedOn w:val="Normal"/>
    <w:next w:val="Normal"/>
    <w:autoRedefine/>
    <w:uiPriority w:val="99"/>
    <w:semiHidden/>
    <w:unhideWhenUsed/>
    <w:rsid w:val="00722F5F"/>
    <w:pPr>
      <w:spacing w:after="0" w:line="240" w:lineRule="auto"/>
      <w:ind w:left="750" w:hanging="250"/>
    </w:pPr>
  </w:style>
  <w:style w:type="paragraph" w:styleId="Index4">
    <w:name w:val="index 4"/>
    <w:basedOn w:val="Normal"/>
    <w:next w:val="Normal"/>
    <w:autoRedefine/>
    <w:uiPriority w:val="99"/>
    <w:semiHidden/>
    <w:unhideWhenUsed/>
    <w:rsid w:val="00722F5F"/>
    <w:pPr>
      <w:spacing w:after="0" w:line="240" w:lineRule="auto"/>
      <w:ind w:left="1000" w:hanging="250"/>
    </w:pPr>
  </w:style>
  <w:style w:type="paragraph" w:styleId="Index5">
    <w:name w:val="index 5"/>
    <w:basedOn w:val="Normal"/>
    <w:next w:val="Normal"/>
    <w:autoRedefine/>
    <w:uiPriority w:val="99"/>
    <w:semiHidden/>
    <w:unhideWhenUsed/>
    <w:rsid w:val="00722F5F"/>
    <w:pPr>
      <w:spacing w:after="0" w:line="240" w:lineRule="auto"/>
      <w:ind w:left="1250" w:hanging="250"/>
    </w:pPr>
  </w:style>
  <w:style w:type="paragraph" w:styleId="Index6">
    <w:name w:val="index 6"/>
    <w:basedOn w:val="Normal"/>
    <w:next w:val="Normal"/>
    <w:autoRedefine/>
    <w:uiPriority w:val="99"/>
    <w:semiHidden/>
    <w:unhideWhenUsed/>
    <w:rsid w:val="00722F5F"/>
    <w:pPr>
      <w:spacing w:after="0" w:line="240" w:lineRule="auto"/>
      <w:ind w:left="1500" w:hanging="250"/>
    </w:pPr>
  </w:style>
  <w:style w:type="paragraph" w:styleId="Index7">
    <w:name w:val="index 7"/>
    <w:basedOn w:val="Normal"/>
    <w:next w:val="Normal"/>
    <w:autoRedefine/>
    <w:uiPriority w:val="99"/>
    <w:semiHidden/>
    <w:unhideWhenUsed/>
    <w:rsid w:val="00722F5F"/>
    <w:pPr>
      <w:spacing w:after="0" w:line="240" w:lineRule="auto"/>
      <w:ind w:left="1750" w:hanging="250"/>
    </w:pPr>
  </w:style>
  <w:style w:type="paragraph" w:styleId="Index8">
    <w:name w:val="index 8"/>
    <w:basedOn w:val="Normal"/>
    <w:next w:val="Normal"/>
    <w:autoRedefine/>
    <w:uiPriority w:val="99"/>
    <w:semiHidden/>
    <w:unhideWhenUsed/>
    <w:rsid w:val="00722F5F"/>
    <w:pPr>
      <w:spacing w:after="0" w:line="240" w:lineRule="auto"/>
      <w:ind w:left="2000" w:hanging="250"/>
    </w:pPr>
  </w:style>
  <w:style w:type="paragraph" w:styleId="Index9">
    <w:name w:val="index 9"/>
    <w:basedOn w:val="Normal"/>
    <w:next w:val="Normal"/>
    <w:autoRedefine/>
    <w:uiPriority w:val="99"/>
    <w:semiHidden/>
    <w:unhideWhenUsed/>
    <w:rsid w:val="00722F5F"/>
    <w:pPr>
      <w:spacing w:after="0" w:line="240" w:lineRule="auto"/>
      <w:ind w:left="2250" w:hanging="250"/>
    </w:pPr>
  </w:style>
  <w:style w:type="paragraph" w:styleId="IndexHeading">
    <w:name w:val="index heading"/>
    <w:basedOn w:val="Normal"/>
    <w:next w:val="Index1"/>
    <w:uiPriority w:val="99"/>
    <w:semiHidden/>
    <w:unhideWhenUsed/>
    <w:rsid w:val="00722F5F"/>
    <w:rPr>
      <w:rFonts w:asciiTheme="majorHAnsi" w:eastAsiaTheme="majorEastAsia" w:hAnsiTheme="majorHAnsi" w:cstheme="majorBidi"/>
      <w:b/>
      <w:bCs/>
    </w:rPr>
  </w:style>
  <w:style w:type="paragraph" w:styleId="BlockText">
    <w:name w:val="Block Text"/>
    <w:basedOn w:val="Normal"/>
    <w:uiPriority w:val="99"/>
    <w:semiHidden/>
    <w:unhideWhenUsed/>
    <w:rsid w:val="00722F5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722F5F"/>
    <w:pPr>
      <w:spacing w:after="0" w:line="240" w:lineRule="auto"/>
    </w:pPr>
  </w:style>
  <w:style w:type="paragraph" w:styleId="Salutation">
    <w:name w:val="Salutation"/>
    <w:basedOn w:val="Normal"/>
    <w:next w:val="Normal"/>
    <w:link w:val="InledningChar"/>
    <w:uiPriority w:val="99"/>
    <w:semiHidden/>
    <w:unhideWhenUsed/>
    <w:rsid w:val="00722F5F"/>
  </w:style>
  <w:style w:type="character" w:customStyle="1" w:styleId="InledningChar">
    <w:name w:val="Inledning Char"/>
    <w:basedOn w:val="DefaultParagraphFont"/>
    <w:link w:val="Salutation"/>
    <w:uiPriority w:val="99"/>
    <w:semiHidden/>
    <w:rsid w:val="00722F5F"/>
  </w:style>
  <w:style w:type="paragraph" w:styleId="TOC4">
    <w:name w:val="toc 4"/>
    <w:basedOn w:val="Normal"/>
    <w:next w:val="Normal"/>
    <w:autoRedefine/>
    <w:uiPriority w:val="39"/>
    <w:semiHidden/>
    <w:unhideWhenUsed/>
    <w:rsid w:val="00722F5F"/>
    <w:pPr>
      <w:spacing w:after="100"/>
      <w:ind w:left="750"/>
    </w:pPr>
  </w:style>
  <w:style w:type="paragraph" w:styleId="TOC5">
    <w:name w:val="toc 5"/>
    <w:basedOn w:val="Normal"/>
    <w:next w:val="Normal"/>
    <w:autoRedefine/>
    <w:uiPriority w:val="39"/>
    <w:semiHidden/>
    <w:unhideWhenUsed/>
    <w:rsid w:val="00722F5F"/>
    <w:pPr>
      <w:spacing w:after="100"/>
      <w:ind w:left="1000"/>
    </w:pPr>
  </w:style>
  <w:style w:type="paragraph" w:styleId="TOC6">
    <w:name w:val="toc 6"/>
    <w:basedOn w:val="Normal"/>
    <w:next w:val="Normal"/>
    <w:autoRedefine/>
    <w:uiPriority w:val="39"/>
    <w:semiHidden/>
    <w:unhideWhenUsed/>
    <w:rsid w:val="00722F5F"/>
    <w:pPr>
      <w:spacing w:after="100"/>
      <w:ind w:left="1250"/>
    </w:pPr>
  </w:style>
  <w:style w:type="paragraph" w:styleId="TOC7">
    <w:name w:val="toc 7"/>
    <w:basedOn w:val="Normal"/>
    <w:next w:val="Normal"/>
    <w:autoRedefine/>
    <w:uiPriority w:val="39"/>
    <w:semiHidden/>
    <w:unhideWhenUsed/>
    <w:rsid w:val="00722F5F"/>
    <w:pPr>
      <w:spacing w:after="100"/>
      <w:ind w:left="1500"/>
    </w:pPr>
  </w:style>
  <w:style w:type="paragraph" w:styleId="TOC8">
    <w:name w:val="toc 8"/>
    <w:basedOn w:val="Normal"/>
    <w:next w:val="Normal"/>
    <w:autoRedefine/>
    <w:uiPriority w:val="39"/>
    <w:semiHidden/>
    <w:unhideWhenUsed/>
    <w:rsid w:val="00722F5F"/>
    <w:pPr>
      <w:spacing w:after="100"/>
      <w:ind w:left="1750"/>
    </w:pPr>
  </w:style>
  <w:style w:type="paragraph" w:styleId="TOC9">
    <w:name w:val="toc 9"/>
    <w:basedOn w:val="Normal"/>
    <w:next w:val="Normal"/>
    <w:autoRedefine/>
    <w:uiPriority w:val="39"/>
    <w:semiHidden/>
    <w:unhideWhenUsed/>
    <w:rsid w:val="00722F5F"/>
    <w:pPr>
      <w:spacing w:after="100"/>
      <w:ind w:left="2000"/>
    </w:pPr>
  </w:style>
  <w:style w:type="paragraph" w:styleId="CommentText">
    <w:name w:val="annotation text"/>
    <w:basedOn w:val="Normal"/>
    <w:link w:val="KommentarerChar"/>
    <w:uiPriority w:val="99"/>
    <w:semiHidden/>
    <w:unhideWhenUsed/>
    <w:rsid w:val="00722F5F"/>
    <w:pPr>
      <w:spacing w:line="240" w:lineRule="auto"/>
    </w:pPr>
    <w:rPr>
      <w:sz w:val="20"/>
      <w:szCs w:val="20"/>
    </w:rPr>
  </w:style>
  <w:style w:type="character" w:customStyle="1" w:styleId="KommentarerChar">
    <w:name w:val="Kommentarer Char"/>
    <w:basedOn w:val="DefaultParagraphFont"/>
    <w:link w:val="CommentText"/>
    <w:uiPriority w:val="99"/>
    <w:semiHidden/>
    <w:rsid w:val="00722F5F"/>
    <w:rPr>
      <w:sz w:val="20"/>
      <w:szCs w:val="20"/>
    </w:rPr>
  </w:style>
  <w:style w:type="character" w:styleId="CommentReference">
    <w:name w:val="annotation reference"/>
    <w:basedOn w:val="DefaultParagraphFont"/>
    <w:uiPriority w:val="99"/>
    <w:semiHidden/>
    <w:unhideWhenUsed/>
    <w:rsid w:val="00722F5F"/>
    <w:rPr>
      <w:noProof w:val="0"/>
      <w:sz w:val="16"/>
      <w:szCs w:val="16"/>
    </w:rPr>
  </w:style>
  <w:style w:type="paragraph" w:styleId="CommentSubject">
    <w:name w:val="annotation subject"/>
    <w:basedOn w:val="CommentText"/>
    <w:next w:val="CommentText"/>
    <w:link w:val="KommentarsmneChar"/>
    <w:uiPriority w:val="99"/>
    <w:semiHidden/>
    <w:unhideWhenUsed/>
    <w:rsid w:val="00722F5F"/>
    <w:rPr>
      <w:b/>
      <w:bCs/>
    </w:rPr>
  </w:style>
  <w:style w:type="character" w:customStyle="1" w:styleId="KommentarsmneChar">
    <w:name w:val="Kommentarsämne Char"/>
    <w:basedOn w:val="KommentarerChar"/>
    <w:link w:val="CommentSubject"/>
    <w:uiPriority w:val="99"/>
    <w:semiHidden/>
    <w:rsid w:val="00722F5F"/>
    <w:rPr>
      <w:b/>
      <w:bCs/>
      <w:sz w:val="20"/>
      <w:szCs w:val="20"/>
    </w:rPr>
  </w:style>
  <w:style w:type="paragraph" w:styleId="List">
    <w:name w:val="List"/>
    <w:basedOn w:val="Normal"/>
    <w:uiPriority w:val="99"/>
    <w:semiHidden/>
    <w:unhideWhenUsed/>
    <w:rsid w:val="00722F5F"/>
    <w:pPr>
      <w:ind w:left="283" w:hanging="283"/>
      <w:contextualSpacing/>
    </w:pPr>
  </w:style>
  <w:style w:type="paragraph" w:styleId="List2">
    <w:name w:val="List 2"/>
    <w:basedOn w:val="Normal"/>
    <w:uiPriority w:val="99"/>
    <w:semiHidden/>
    <w:unhideWhenUsed/>
    <w:rsid w:val="00722F5F"/>
    <w:pPr>
      <w:ind w:left="566" w:hanging="283"/>
      <w:contextualSpacing/>
    </w:pPr>
  </w:style>
  <w:style w:type="paragraph" w:styleId="List3">
    <w:name w:val="List 3"/>
    <w:basedOn w:val="Normal"/>
    <w:uiPriority w:val="99"/>
    <w:semiHidden/>
    <w:unhideWhenUsed/>
    <w:rsid w:val="00722F5F"/>
    <w:pPr>
      <w:ind w:left="849" w:hanging="283"/>
      <w:contextualSpacing/>
    </w:pPr>
  </w:style>
  <w:style w:type="paragraph" w:styleId="List4">
    <w:name w:val="List 4"/>
    <w:basedOn w:val="Normal"/>
    <w:uiPriority w:val="99"/>
    <w:semiHidden/>
    <w:unhideWhenUsed/>
    <w:rsid w:val="00722F5F"/>
    <w:pPr>
      <w:ind w:left="1132" w:hanging="283"/>
      <w:contextualSpacing/>
    </w:pPr>
  </w:style>
  <w:style w:type="paragraph" w:styleId="List5">
    <w:name w:val="List 5"/>
    <w:basedOn w:val="Normal"/>
    <w:uiPriority w:val="99"/>
    <w:semiHidden/>
    <w:unhideWhenUsed/>
    <w:rsid w:val="00722F5F"/>
    <w:pPr>
      <w:ind w:left="1415" w:hanging="283"/>
      <w:contextualSpacing/>
    </w:pPr>
  </w:style>
  <w:style w:type="paragraph" w:styleId="ListContinue">
    <w:name w:val="List Continue"/>
    <w:basedOn w:val="Normal"/>
    <w:uiPriority w:val="99"/>
    <w:semiHidden/>
    <w:unhideWhenUsed/>
    <w:rsid w:val="00722F5F"/>
    <w:pPr>
      <w:spacing w:after="120"/>
      <w:ind w:left="283"/>
      <w:contextualSpacing/>
    </w:pPr>
  </w:style>
  <w:style w:type="paragraph" w:styleId="ListContinue2">
    <w:name w:val="List Continue 2"/>
    <w:basedOn w:val="Normal"/>
    <w:uiPriority w:val="99"/>
    <w:semiHidden/>
    <w:unhideWhenUsed/>
    <w:rsid w:val="00722F5F"/>
    <w:pPr>
      <w:spacing w:after="120"/>
      <w:ind w:left="566"/>
      <w:contextualSpacing/>
    </w:pPr>
  </w:style>
  <w:style w:type="paragraph" w:styleId="ListContinue3">
    <w:name w:val="List Continue 3"/>
    <w:basedOn w:val="Normal"/>
    <w:uiPriority w:val="99"/>
    <w:semiHidden/>
    <w:unhideWhenUsed/>
    <w:rsid w:val="00722F5F"/>
    <w:pPr>
      <w:spacing w:after="120"/>
      <w:ind w:left="849"/>
      <w:contextualSpacing/>
    </w:pPr>
  </w:style>
  <w:style w:type="paragraph" w:styleId="ListContinue4">
    <w:name w:val="List Continue 4"/>
    <w:basedOn w:val="Normal"/>
    <w:uiPriority w:val="99"/>
    <w:semiHidden/>
    <w:unhideWhenUsed/>
    <w:rsid w:val="00722F5F"/>
    <w:pPr>
      <w:spacing w:after="120"/>
      <w:ind w:left="1132"/>
      <w:contextualSpacing/>
    </w:pPr>
  </w:style>
  <w:style w:type="paragraph" w:styleId="ListContinue5">
    <w:name w:val="List Continue 5"/>
    <w:basedOn w:val="Normal"/>
    <w:uiPriority w:val="99"/>
    <w:semiHidden/>
    <w:unhideWhenUsed/>
    <w:rsid w:val="00722F5F"/>
    <w:pPr>
      <w:spacing w:after="120"/>
      <w:ind w:left="1415"/>
      <w:contextualSpacing/>
    </w:pPr>
  </w:style>
  <w:style w:type="paragraph" w:styleId="ListParagraph">
    <w:name w:val="List Paragraph"/>
    <w:basedOn w:val="Normal"/>
    <w:uiPriority w:val="34"/>
    <w:semiHidden/>
    <w:qFormat/>
    <w:rsid w:val="00722F5F"/>
    <w:pPr>
      <w:ind w:left="720"/>
      <w:contextualSpacing/>
    </w:pPr>
  </w:style>
  <w:style w:type="table" w:customStyle="1" w:styleId="ListTable1Light">
    <w:name w:val="List Table 1 Light"/>
    <w:basedOn w:val="TableNormal"/>
    <w:uiPriority w:val="46"/>
    <w:rsid w:val="00722F5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22F5F"/>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722F5F"/>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722F5F"/>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722F5F"/>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722F5F"/>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722F5F"/>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722F5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722F5F"/>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722F5F"/>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722F5F"/>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722F5F"/>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722F5F"/>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722F5F"/>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722F5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722F5F"/>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722F5F"/>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722F5F"/>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722F5F"/>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722F5F"/>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722F5F"/>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722F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722F5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722F5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722F5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722F5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722F5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722F5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722F5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722F5F"/>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722F5F"/>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722F5F"/>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722F5F"/>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722F5F"/>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722F5F"/>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722F5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722F5F"/>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722F5F"/>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722F5F"/>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722F5F"/>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722F5F"/>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722F5F"/>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722F5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722F5F"/>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722F5F"/>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722F5F"/>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722F5F"/>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722F5F"/>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722F5F"/>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722F5F"/>
  </w:style>
  <w:style w:type="table" w:styleId="LightList">
    <w:name w:val="Light List"/>
    <w:basedOn w:val="TableNormal"/>
    <w:uiPriority w:val="61"/>
    <w:semiHidden/>
    <w:unhideWhenUsed/>
    <w:rsid w:val="00722F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22F5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722F5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722F5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722F5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722F5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722F5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722F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22F5F"/>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722F5F"/>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722F5F"/>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722F5F"/>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722F5F"/>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722F5F"/>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722F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22F5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722F5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722F5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722F5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722F5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722F5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722F5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722F5F"/>
    <w:rPr>
      <w:rFonts w:ascii="Consolas" w:hAnsi="Consolas"/>
      <w:sz w:val="20"/>
      <w:szCs w:val="20"/>
    </w:rPr>
  </w:style>
  <w:style w:type="paragraph" w:styleId="MessageHeader">
    <w:name w:val="Message Header"/>
    <w:basedOn w:val="Normal"/>
    <w:link w:val="MeddelanderubrikChar"/>
    <w:uiPriority w:val="99"/>
    <w:semiHidden/>
    <w:unhideWhenUsed/>
    <w:rsid w:val="00722F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722F5F"/>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722F5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22F5F"/>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722F5F"/>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722F5F"/>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722F5F"/>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722F5F"/>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722F5F"/>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22F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22F5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22F5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22F5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22F5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22F5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22F5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22F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22F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22F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22F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22F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22F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22F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722F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22F5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722F5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722F5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722F5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722F5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722F5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22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22F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22F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722F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722F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722F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722F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722F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722F5F"/>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722F5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22F5F"/>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722F5F"/>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722F5F"/>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722F5F"/>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722F5F"/>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722F5F"/>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722F5F"/>
    <w:rPr>
      <w:rFonts w:ascii="Times New Roman" w:hAnsi="Times New Roman" w:cs="Times New Roman"/>
      <w:sz w:val="24"/>
      <w:szCs w:val="24"/>
    </w:rPr>
  </w:style>
  <w:style w:type="paragraph" w:styleId="NormalIndent">
    <w:name w:val="Normal Indent"/>
    <w:basedOn w:val="Normal"/>
    <w:uiPriority w:val="99"/>
    <w:semiHidden/>
    <w:unhideWhenUsed/>
    <w:rsid w:val="00722F5F"/>
    <w:pPr>
      <w:ind w:left="1304"/>
    </w:pPr>
  </w:style>
  <w:style w:type="paragraph" w:styleId="ListNumber4">
    <w:name w:val="List Number 4"/>
    <w:basedOn w:val="Normal"/>
    <w:uiPriority w:val="99"/>
    <w:semiHidden/>
    <w:unhideWhenUsed/>
    <w:rsid w:val="00722F5F"/>
    <w:pPr>
      <w:numPr>
        <w:numId w:val="40"/>
      </w:numPr>
      <w:contextualSpacing/>
    </w:pPr>
  </w:style>
  <w:style w:type="paragraph" w:styleId="ListNumber5">
    <w:name w:val="List Number 5"/>
    <w:basedOn w:val="Normal"/>
    <w:uiPriority w:val="99"/>
    <w:semiHidden/>
    <w:unhideWhenUsed/>
    <w:rsid w:val="00722F5F"/>
    <w:pPr>
      <w:numPr>
        <w:numId w:val="41"/>
      </w:numPr>
      <w:contextualSpacing/>
    </w:pPr>
  </w:style>
  <w:style w:type="character" w:customStyle="1" w:styleId="Mention">
    <w:name w:val="Mention"/>
    <w:basedOn w:val="DefaultParagraphFont"/>
    <w:uiPriority w:val="99"/>
    <w:semiHidden/>
    <w:unhideWhenUsed/>
    <w:rsid w:val="00722F5F"/>
    <w:rPr>
      <w:noProof w:val="0"/>
      <w:color w:val="2B579A"/>
      <w:shd w:val="clear" w:color="auto" w:fill="E6E6E6"/>
    </w:rPr>
  </w:style>
  <w:style w:type="table" w:customStyle="1" w:styleId="PlainTable1">
    <w:name w:val="Plain Table 1"/>
    <w:basedOn w:val="TableNormal"/>
    <w:uiPriority w:val="41"/>
    <w:rsid w:val="00722F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22F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22F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22F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22F5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722F5F"/>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722F5F"/>
    <w:rPr>
      <w:rFonts w:ascii="Consolas" w:hAnsi="Consolas"/>
      <w:sz w:val="21"/>
      <w:szCs w:val="21"/>
    </w:rPr>
  </w:style>
  <w:style w:type="character" w:customStyle="1" w:styleId="UnresolvedMention">
    <w:name w:val="Unresolved Mention"/>
    <w:basedOn w:val="DefaultParagraphFont"/>
    <w:uiPriority w:val="99"/>
    <w:semiHidden/>
    <w:unhideWhenUsed/>
    <w:rsid w:val="00722F5F"/>
    <w:rPr>
      <w:noProof w:val="0"/>
      <w:color w:val="808080"/>
      <w:shd w:val="clear" w:color="auto" w:fill="E6E6E6"/>
    </w:rPr>
  </w:style>
  <w:style w:type="table" w:styleId="TableProfessional">
    <w:name w:val="Table Professional"/>
    <w:basedOn w:val="TableNormal"/>
    <w:uiPriority w:val="99"/>
    <w:semiHidden/>
    <w:unhideWhenUsed/>
    <w:rsid w:val="00722F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722F5F"/>
    <w:pPr>
      <w:numPr>
        <w:numId w:val="42"/>
      </w:numPr>
      <w:contextualSpacing/>
    </w:pPr>
  </w:style>
  <w:style w:type="paragraph" w:styleId="ListBullet5">
    <w:name w:val="List Bullet 5"/>
    <w:basedOn w:val="Normal"/>
    <w:uiPriority w:val="99"/>
    <w:semiHidden/>
    <w:unhideWhenUsed/>
    <w:rsid w:val="00722F5F"/>
    <w:pPr>
      <w:numPr>
        <w:numId w:val="43"/>
      </w:numPr>
      <w:contextualSpacing/>
    </w:pPr>
  </w:style>
  <w:style w:type="character" w:styleId="LineNumber">
    <w:name w:val="line number"/>
    <w:basedOn w:val="DefaultParagraphFont"/>
    <w:uiPriority w:val="99"/>
    <w:semiHidden/>
    <w:unhideWhenUsed/>
    <w:rsid w:val="00722F5F"/>
    <w:rPr>
      <w:noProof w:val="0"/>
    </w:rPr>
  </w:style>
  <w:style w:type="character" w:customStyle="1" w:styleId="Rubrik6Char">
    <w:name w:val="Rubrik 6 Char"/>
    <w:basedOn w:val="DefaultParagraphFont"/>
    <w:link w:val="Heading6"/>
    <w:uiPriority w:val="9"/>
    <w:semiHidden/>
    <w:rsid w:val="00722F5F"/>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722F5F"/>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722F5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722F5F"/>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722F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22F5F"/>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722F5F"/>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722F5F"/>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22F5F"/>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22F5F"/>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722F5F"/>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722F5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722F5F"/>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722F5F"/>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722F5F"/>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722F5F"/>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722F5F"/>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722F5F"/>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722F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722F5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722F5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722F5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722F5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722F5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722F5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722F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722F5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722F5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722F5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722F5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722F5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722F5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722F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722F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722F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722F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722F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722F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722F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722F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722F5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722F5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722F5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722F5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722F5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722F5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722F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722F5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722F5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722F5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722F5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722F5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722F5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722F5F"/>
    <w:pPr>
      <w:spacing w:after="0" w:line="240" w:lineRule="auto"/>
      <w:ind w:left="4252"/>
    </w:pPr>
  </w:style>
  <w:style w:type="character" w:customStyle="1" w:styleId="SignaturChar">
    <w:name w:val="Signatur Char"/>
    <w:basedOn w:val="DefaultParagraphFont"/>
    <w:link w:val="Signature"/>
    <w:uiPriority w:val="99"/>
    <w:semiHidden/>
    <w:rsid w:val="00722F5F"/>
  </w:style>
  <w:style w:type="character" w:styleId="EndnoteReference">
    <w:name w:val="endnote reference"/>
    <w:basedOn w:val="DefaultParagraphFont"/>
    <w:uiPriority w:val="99"/>
    <w:semiHidden/>
    <w:unhideWhenUsed/>
    <w:rsid w:val="00722F5F"/>
    <w:rPr>
      <w:noProof w:val="0"/>
      <w:vertAlign w:val="superscript"/>
    </w:rPr>
  </w:style>
  <w:style w:type="paragraph" w:styleId="EndnoteText">
    <w:name w:val="endnote text"/>
    <w:basedOn w:val="Normal"/>
    <w:link w:val="SlutnotstextChar"/>
    <w:uiPriority w:val="99"/>
    <w:semiHidden/>
    <w:unhideWhenUsed/>
    <w:rsid w:val="00722F5F"/>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722F5F"/>
    <w:rPr>
      <w:sz w:val="20"/>
      <w:szCs w:val="20"/>
    </w:rPr>
  </w:style>
  <w:style w:type="character" w:customStyle="1" w:styleId="SmartHyperlink">
    <w:name w:val="Smart Hyperlink"/>
    <w:basedOn w:val="DefaultParagraphFont"/>
    <w:uiPriority w:val="99"/>
    <w:semiHidden/>
    <w:unhideWhenUsed/>
    <w:rsid w:val="00722F5F"/>
    <w:rPr>
      <w:noProof w:val="0"/>
      <w:u w:val="dotted"/>
    </w:rPr>
  </w:style>
  <w:style w:type="table" w:styleId="TableClassic1">
    <w:name w:val="Table Classic 1"/>
    <w:basedOn w:val="TableNormal"/>
    <w:uiPriority w:val="99"/>
    <w:semiHidden/>
    <w:unhideWhenUsed/>
    <w:rsid w:val="00722F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722F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722F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722F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722F5F"/>
    <w:rPr>
      <w:b/>
      <w:bCs/>
      <w:noProof w:val="0"/>
    </w:rPr>
  </w:style>
  <w:style w:type="character" w:styleId="IntenseEmphasis">
    <w:name w:val="Intense Emphasis"/>
    <w:basedOn w:val="DefaultParagraphFont"/>
    <w:uiPriority w:val="21"/>
    <w:semiHidden/>
    <w:qFormat/>
    <w:rsid w:val="00722F5F"/>
    <w:rPr>
      <w:i/>
      <w:iCs/>
      <w:noProof w:val="0"/>
      <w:color w:val="1A3050" w:themeColor="accent1"/>
    </w:rPr>
  </w:style>
  <w:style w:type="character" w:styleId="IntenseReference">
    <w:name w:val="Intense Reference"/>
    <w:basedOn w:val="DefaultParagraphFont"/>
    <w:uiPriority w:val="32"/>
    <w:semiHidden/>
    <w:qFormat/>
    <w:rsid w:val="00722F5F"/>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722F5F"/>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722F5F"/>
    <w:rPr>
      <w:i/>
      <w:iCs/>
      <w:color w:val="1A3050" w:themeColor="accent1"/>
    </w:rPr>
  </w:style>
  <w:style w:type="table" w:styleId="Table3Deffects1">
    <w:name w:val="Table 3D effects 1"/>
    <w:basedOn w:val="TableNormal"/>
    <w:uiPriority w:val="99"/>
    <w:semiHidden/>
    <w:unhideWhenUsed/>
    <w:rsid w:val="00722F5F"/>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722F5F"/>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722F5F"/>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722F5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722F5F"/>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722F5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722F5F"/>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22F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722F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722F5F"/>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722F5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722F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722F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722F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722F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722F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722F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722F5F"/>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722F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722F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722F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722F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722F5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722F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722F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72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722F5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722F5F"/>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722F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722F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722F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E5F301458542ECBA01D59A1C433F95"/>
        <w:category>
          <w:name w:val="Allmänt"/>
          <w:gallery w:val="placeholder"/>
        </w:category>
        <w:types>
          <w:type w:val="bbPlcHdr"/>
        </w:types>
        <w:behaviors>
          <w:behavior w:val="content"/>
        </w:behaviors>
        <w:guid w:val="{DA0C63A6-CE2D-45FF-8703-3EA81B765F9D}"/>
      </w:docPartPr>
      <w:docPartBody>
        <w:p w:rsidR="00B33267" w:rsidP="00CC5861">
          <w:pPr>
            <w:pStyle w:val="B5E5F301458542ECBA01D59A1C433F95"/>
          </w:pPr>
          <w:r>
            <w:rPr>
              <w:rStyle w:val="PlaceholderText"/>
            </w:rPr>
            <w:t xml:space="preserve"> </w:t>
          </w:r>
        </w:p>
      </w:docPartBody>
    </w:docPart>
    <w:docPart>
      <w:docPartPr>
        <w:name w:val="90569AB45F3147CDA164C8E6A1E8D1A5"/>
        <w:category>
          <w:name w:val="Allmänt"/>
          <w:gallery w:val="placeholder"/>
        </w:category>
        <w:types>
          <w:type w:val="bbPlcHdr"/>
        </w:types>
        <w:behaviors>
          <w:behavior w:val="content"/>
        </w:behaviors>
        <w:guid w:val="{DB851C94-008F-4FA5-B3DC-25D50320B542}"/>
      </w:docPartPr>
      <w:docPartBody>
        <w:p w:rsidR="00B33267" w:rsidP="00CC5861">
          <w:pPr>
            <w:pStyle w:val="90569AB45F3147CDA164C8E6A1E8D1A51"/>
          </w:pPr>
          <w:r>
            <w:rPr>
              <w:rStyle w:val="PlaceholderText"/>
            </w:rPr>
            <w:t xml:space="preserve"> </w:t>
          </w:r>
        </w:p>
      </w:docPartBody>
    </w:docPart>
    <w:docPart>
      <w:docPartPr>
        <w:name w:val="B0C05BCAB4C04F3DA24B36B648C487C0"/>
        <w:category>
          <w:name w:val="Allmänt"/>
          <w:gallery w:val="placeholder"/>
        </w:category>
        <w:types>
          <w:type w:val="bbPlcHdr"/>
        </w:types>
        <w:behaviors>
          <w:behavior w:val="content"/>
        </w:behaviors>
        <w:guid w:val="{13B3AA89-F066-484F-B867-AFF2E178B8D0}"/>
      </w:docPartPr>
      <w:docPartBody>
        <w:p w:rsidR="00B33267" w:rsidP="00CC5861">
          <w:pPr>
            <w:pStyle w:val="B0C05BCAB4C04F3DA24B36B648C487C01"/>
          </w:pPr>
          <w:r>
            <w:rPr>
              <w:rStyle w:val="PlaceholderText"/>
            </w:rPr>
            <w:t xml:space="preserve"> </w:t>
          </w:r>
        </w:p>
      </w:docPartBody>
    </w:docPart>
    <w:docPart>
      <w:docPartPr>
        <w:name w:val="B49ACC5B6F9A4E5B917F105AA578A35E"/>
        <w:category>
          <w:name w:val="Allmänt"/>
          <w:gallery w:val="placeholder"/>
        </w:category>
        <w:types>
          <w:type w:val="bbPlcHdr"/>
        </w:types>
        <w:behaviors>
          <w:behavior w:val="content"/>
        </w:behaviors>
        <w:guid w:val="{981642BA-B432-4E11-BF87-BCD6D1849751}"/>
      </w:docPartPr>
      <w:docPartBody>
        <w:p w:rsidR="00B33267" w:rsidP="00CC5861">
          <w:pPr>
            <w:pStyle w:val="B49ACC5B6F9A4E5B917F105AA578A35E"/>
          </w:pPr>
          <w:r>
            <w:rPr>
              <w:rStyle w:val="PlaceholderText"/>
            </w:rPr>
            <w:t xml:space="preserve"> </w:t>
          </w:r>
        </w:p>
      </w:docPartBody>
    </w:docPart>
    <w:docPart>
      <w:docPartPr>
        <w:name w:val="17DE50C49AE04D399211D5914895DB0D"/>
        <w:category>
          <w:name w:val="Allmänt"/>
          <w:gallery w:val="placeholder"/>
        </w:category>
        <w:types>
          <w:type w:val="bbPlcHdr"/>
        </w:types>
        <w:behaviors>
          <w:behavior w:val="content"/>
        </w:behaviors>
        <w:guid w:val="{00216E37-C2EC-40B7-8FE5-4C9CE71ECF83}"/>
      </w:docPartPr>
      <w:docPartBody>
        <w:p w:rsidR="00B33267" w:rsidP="00CC5861">
          <w:pPr>
            <w:pStyle w:val="17DE50C49AE04D399211D5914895DB0D"/>
          </w:pPr>
          <w:r>
            <w:rPr>
              <w:rStyle w:val="PlaceholderText"/>
            </w:rPr>
            <w:t>Klicka här för att ange datum.</w:t>
          </w:r>
        </w:p>
      </w:docPartBody>
    </w:docPart>
    <w:docPart>
      <w:docPartPr>
        <w:name w:val="0C0B9EDABB164DFCA03624B8AB9D3211"/>
        <w:category>
          <w:name w:val="Allmänt"/>
          <w:gallery w:val="placeholder"/>
        </w:category>
        <w:types>
          <w:type w:val="bbPlcHdr"/>
        </w:types>
        <w:behaviors>
          <w:behavior w:val="content"/>
        </w:behaviors>
        <w:guid w:val="{C44D5E96-525F-425F-9424-BE8C12C8BD8C}"/>
      </w:docPartPr>
      <w:docPartBody>
        <w:p w:rsidR="00CE62CE" w:rsidP="005966E2">
          <w:pPr>
            <w:pStyle w:val="0C0B9EDABB164DFCA03624B8AB9D3211"/>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EB024BD81C4808AAE0E86655457727">
    <w:name w:val="CAEB024BD81C4808AAE0E86655457727"/>
    <w:rsid w:val="00CC5861"/>
  </w:style>
  <w:style w:type="character" w:styleId="PlaceholderText">
    <w:name w:val="Placeholder Text"/>
    <w:basedOn w:val="DefaultParagraphFont"/>
    <w:uiPriority w:val="99"/>
    <w:semiHidden/>
    <w:rsid w:val="005966E2"/>
    <w:rPr>
      <w:noProof w:val="0"/>
      <w:color w:val="808080"/>
    </w:rPr>
  </w:style>
  <w:style w:type="paragraph" w:customStyle="1" w:styleId="4BC80A93A9E645B48776E45D335E6E46">
    <w:name w:val="4BC80A93A9E645B48776E45D335E6E46"/>
    <w:rsid w:val="00CC5861"/>
  </w:style>
  <w:style w:type="paragraph" w:customStyle="1" w:styleId="E6B58574DFC9427DB2A557EA1454E976">
    <w:name w:val="E6B58574DFC9427DB2A557EA1454E976"/>
    <w:rsid w:val="00CC5861"/>
  </w:style>
  <w:style w:type="paragraph" w:customStyle="1" w:styleId="22C6816D445B462DB1021AE7307E103C">
    <w:name w:val="22C6816D445B462DB1021AE7307E103C"/>
    <w:rsid w:val="00CC5861"/>
  </w:style>
  <w:style w:type="paragraph" w:customStyle="1" w:styleId="B5E5F301458542ECBA01D59A1C433F95">
    <w:name w:val="B5E5F301458542ECBA01D59A1C433F95"/>
    <w:rsid w:val="00CC5861"/>
  </w:style>
  <w:style w:type="paragraph" w:customStyle="1" w:styleId="90569AB45F3147CDA164C8E6A1E8D1A5">
    <w:name w:val="90569AB45F3147CDA164C8E6A1E8D1A5"/>
    <w:rsid w:val="00CC5861"/>
  </w:style>
  <w:style w:type="paragraph" w:customStyle="1" w:styleId="CF4DE35B123A4BB4A95DE82D66078DF2">
    <w:name w:val="CF4DE35B123A4BB4A95DE82D66078DF2"/>
    <w:rsid w:val="00CC5861"/>
  </w:style>
  <w:style w:type="paragraph" w:customStyle="1" w:styleId="7FF5B9F400AD4CC9B67A0EC7CA057BA6">
    <w:name w:val="7FF5B9F400AD4CC9B67A0EC7CA057BA6"/>
    <w:rsid w:val="00CC5861"/>
  </w:style>
  <w:style w:type="paragraph" w:customStyle="1" w:styleId="B147697283C3479C93130AA198054E13">
    <w:name w:val="B147697283C3479C93130AA198054E13"/>
    <w:rsid w:val="00CC5861"/>
  </w:style>
  <w:style w:type="paragraph" w:customStyle="1" w:styleId="B0C05BCAB4C04F3DA24B36B648C487C0">
    <w:name w:val="B0C05BCAB4C04F3DA24B36B648C487C0"/>
    <w:rsid w:val="00CC5861"/>
  </w:style>
  <w:style w:type="paragraph" w:customStyle="1" w:styleId="B49ACC5B6F9A4E5B917F105AA578A35E">
    <w:name w:val="B49ACC5B6F9A4E5B917F105AA578A35E"/>
    <w:rsid w:val="00CC5861"/>
  </w:style>
  <w:style w:type="paragraph" w:customStyle="1" w:styleId="90569AB45F3147CDA164C8E6A1E8D1A51">
    <w:name w:val="90569AB45F3147CDA164C8E6A1E8D1A51"/>
    <w:rsid w:val="00CC58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0C05BCAB4C04F3DA24B36B648C487C01">
    <w:name w:val="B0C05BCAB4C04F3DA24B36B648C487C01"/>
    <w:rsid w:val="00CC58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5D3DF06303B44F5AB6322AD11B7AFE9">
    <w:name w:val="65D3DF06303B44F5AB6322AD11B7AFE9"/>
    <w:rsid w:val="00CC5861"/>
  </w:style>
  <w:style w:type="paragraph" w:customStyle="1" w:styleId="3A99FFD685614D81B785908EC512C8E9">
    <w:name w:val="3A99FFD685614D81B785908EC512C8E9"/>
    <w:rsid w:val="00CC5861"/>
  </w:style>
  <w:style w:type="paragraph" w:customStyle="1" w:styleId="4534916ED5DB4AA7AB055CDCF82ED465">
    <w:name w:val="4534916ED5DB4AA7AB055CDCF82ED465"/>
    <w:rsid w:val="00CC5861"/>
  </w:style>
  <w:style w:type="paragraph" w:customStyle="1" w:styleId="09434A7DC1C94DB3BFA7E5A552979DE6">
    <w:name w:val="09434A7DC1C94DB3BFA7E5A552979DE6"/>
    <w:rsid w:val="00CC5861"/>
  </w:style>
  <w:style w:type="paragraph" w:customStyle="1" w:styleId="E8B5537CB11348A3923605DB2F95B073">
    <w:name w:val="E8B5537CB11348A3923605DB2F95B073"/>
    <w:rsid w:val="00CC5861"/>
  </w:style>
  <w:style w:type="paragraph" w:customStyle="1" w:styleId="17DE50C49AE04D399211D5914895DB0D">
    <w:name w:val="17DE50C49AE04D399211D5914895DB0D"/>
    <w:rsid w:val="00CC5861"/>
  </w:style>
  <w:style w:type="paragraph" w:customStyle="1" w:styleId="FF602F7AD8434D538BCB5E5D01884B9B">
    <w:name w:val="FF602F7AD8434D538BCB5E5D01884B9B"/>
    <w:rsid w:val="00CC5861"/>
  </w:style>
  <w:style w:type="paragraph" w:customStyle="1" w:styleId="2E7EABA197DA46E383D880B76936414B">
    <w:name w:val="2E7EABA197DA46E383D880B76936414B"/>
    <w:rsid w:val="005966E2"/>
  </w:style>
  <w:style w:type="paragraph" w:customStyle="1" w:styleId="0C0B9EDABB164DFCA03624B8AB9D3211">
    <w:name w:val="0C0B9EDABB164DFCA03624B8AB9D3211"/>
    <w:rsid w:val="005966E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2021-06-09T00:00:00</HeaderDate>
    <Office/>
    <Dnr>U2021/</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2dcbc0a2-215c-4239-a969-047430589f5b</RD_Svarsid>
  </documentManagement>
</p:properties>
</file>

<file path=customXml/itemProps1.xml><?xml version="1.0" encoding="utf-8"?>
<ds:datastoreItem xmlns:ds="http://schemas.openxmlformats.org/officeDocument/2006/customXml" ds:itemID="{AA69CD78-6704-4673-BAE3-95F176D8AF28}"/>
</file>

<file path=customXml/itemProps2.xml><?xml version="1.0" encoding="utf-8"?>
<ds:datastoreItem xmlns:ds="http://schemas.openxmlformats.org/officeDocument/2006/customXml" ds:itemID="{0678C958-5D72-4875-89F6-1193416E6EDB}"/>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96D789FF-8990-4B18-B434-B00F3251F9AC}"/>
</file>

<file path=customXml/itemProps5.xml><?xml version="1.0" encoding="utf-8"?>
<ds:datastoreItem xmlns:ds="http://schemas.openxmlformats.org/officeDocument/2006/customXml" ds:itemID="{E946D465-BD45-45B0-88C9-511DA27FE7BF}"/>
</file>

<file path=docProps/app.xml><?xml version="1.0" encoding="utf-8"?>
<Properties xmlns="http://schemas.openxmlformats.org/officeDocument/2006/extended-properties" xmlns:vt="http://schemas.openxmlformats.org/officeDocument/2006/docPropsVTypes">
  <Template>RK Basmall</Template>
  <TotalTime>0</TotalTime>
  <Pages>3</Pages>
  <Words>651</Words>
  <Characters>3452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2020_2021_3014  och 3040 Hot och våld SLUTLIG.docx</dc:title>
  <cp:revision>3</cp:revision>
  <dcterms:created xsi:type="dcterms:W3CDTF">2021-06-04T12:03:00Z</dcterms:created>
  <dcterms:modified xsi:type="dcterms:W3CDTF">2021-06-04T13:10:00Z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b84998a0-b76b-4d7f-af97-863996266361</vt:lpwstr>
  </property>
</Properties>
</file>