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26127" w14:textId="7E6ACBD4" w:rsidR="00CC4D4D" w:rsidRDefault="00CC4D4D" w:rsidP="00DA0661">
      <w:pPr>
        <w:pStyle w:val="Rubrik"/>
      </w:pPr>
      <w:bookmarkStart w:id="0" w:name="Start"/>
      <w:bookmarkEnd w:id="0"/>
      <w:r>
        <w:t>Svar på fråga 2019/20:2052 av Alexandra Anstrell (M)</w:t>
      </w:r>
      <w:r>
        <w:br/>
        <w:t>Sveriges militära insatser i Mali</w:t>
      </w:r>
    </w:p>
    <w:p w14:paraId="54E60064" w14:textId="635D60AA" w:rsidR="00CC4D4D" w:rsidRDefault="00CC4D4D" w:rsidP="002749F7">
      <w:pPr>
        <w:pStyle w:val="Brdtext"/>
      </w:pPr>
      <w:r>
        <w:t>Alexandra Anstrell har frågat mig hur jag bedömer att utvecklingen i Mali kommer att påverka Sveriges nuvarande och kommande militära insatser i Mali och mitt agerande i frågan.</w:t>
      </w:r>
    </w:p>
    <w:p w14:paraId="23DD6C5E" w14:textId="77777777" w:rsidR="004A60C9" w:rsidRDefault="004A60C9" w:rsidP="004A60C9">
      <w:pPr>
        <w:pStyle w:val="Brdtext"/>
      </w:pPr>
      <w:r>
        <w:t xml:space="preserve">Det är angeläget att konstitutionell ordning och demokratiska institutioner respekteras. Det är viktigt med en inkluderande dialog i Mali, att demokratiska, fria och rättvisa val genomförs och att det sker en fredlig och snar övergång till civilt styre. </w:t>
      </w:r>
    </w:p>
    <w:p w14:paraId="2ACAEEB7" w14:textId="6B863CDF" w:rsidR="004A60C9" w:rsidRDefault="004A60C9" w:rsidP="004A60C9">
      <w:pPr>
        <w:pStyle w:val="Brdtext"/>
      </w:pPr>
      <w:r>
        <w:t>Utvecklingen kan få konsekvenser för Sveriges breda engagemang i Mali. Det är dock för tidigt att säga något i detalj om detta i nuläget. I grunden har inte skälen för Sveriges breda engagemang ändrats och det är viktigt att fortsatt stödja det maliska folkets rättmätiga strävan för säkerhet, respekt för mänskliga rättigheter och en hållbar utveckling.</w:t>
      </w:r>
    </w:p>
    <w:p w14:paraId="203381A9" w14:textId="562630D3" w:rsidR="00C9041A" w:rsidRDefault="00C9041A" w:rsidP="004A60C9">
      <w:pPr>
        <w:pStyle w:val="Brdtext"/>
      </w:pPr>
      <w:r>
        <w:t>Prioriterat i detta skede är att söka information om läget och hantera situationen för svensk personal på plats. För det längre tidsperspektivet för Regeringskansliet dialog med FN och EU om förutsättningarna för Minusma och EUTM Mali att fortsatt kunna verka i landet. Gällande det kommande svenska deltagandet i Task Force Takuba för Försvarsdepartementet dialog med Frankrike för att undersöka möjlig påverkan på insatsen.</w:t>
      </w:r>
    </w:p>
    <w:p w14:paraId="041EB8F5" w14:textId="77777777" w:rsidR="000A5BC7" w:rsidRDefault="000A5BC7">
      <w:r>
        <w:br w:type="page"/>
      </w:r>
    </w:p>
    <w:p w14:paraId="63C85426" w14:textId="2E947815" w:rsidR="00CC4D4D" w:rsidRDefault="00C9041A" w:rsidP="00C9041A">
      <w:pPr>
        <w:pStyle w:val="Brdtext"/>
      </w:pPr>
      <w:r>
        <w:t>Den folkrättsliga grunden för det svenska engagemanget i Mali består. Det</w:t>
      </w:r>
      <w:r w:rsidR="00690561">
        <w:t xml:space="preserve"> kan också noteras att</w:t>
      </w:r>
      <w:r>
        <w:t xml:space="preserve"> </w:t>
      </w:r>
      <w:r w:rsidR="00690561">
        <w:t xml:space="preserve">det </w:t>
      </w:r>
      <w:r>
        <w:t xml:space="preserve">nuvarande militära styret </w:t>
      </w:r>
      <w:r w:rsidR="00690561">
        <w:t xml:space="preserve">har </w:t>
      </w:r>
      <w:r>
        <w:t>uttalat att man inte ifrågasätter ingångna avtal</w:t>
      </w:r>
      <w:r w:rsidR="00690561" w:rsidRPr="00690561">
        <w:t xml:space="preserve"> </w:t>
      </w:r>
      <w:r w:rsidR="00690561">
        <w:t xml:space="preserve">samt att </w:t>
      </w:r>
      <w:r w:rsidR="00690561" w:rsidRPr="00690561">
        <w:t xml:space="preserve">man inte motsätter sig den internationella närvaron. </w:t>
      </w:r>
      <w:r w:rsidR="00690561">
        <w:t xml:space="preserve">Situationen och utvecklingen </w:t>
      </w:r>
      <w:r>
        <w:t xml:space="preserve">följs och analyseras </w:t>
      </w:r>
      <w:r w:rsidR="00690561">
        <w:t xml:space="preserve">noggrant </w:t>
      </w:r>
      <w:r>
        <w:t>inom Regeringskansliet.</w:t>
      </w:r>
      <w:r w:rsidR="00690561">
        <w:t xml:space="preserve"> </w:t>
      </w:r>
    </w:p>
    <w:p w14:paraId="17512347" w14:textId="74F03BF8" w:rsidR="00CC4D4D" w:rsidRPr="00C9041A" w:rsidRDefault="00CC4D4D" w:rsidP="006A12F1">
      <w:pPr>
        <w:pStyle w:val="Brdtext"/>
      </w:pPr>
      <w:r w:rsidRPr="00C9041A">
        <w:t xml:space="preserve">Stockholm den </w:t>
      </w:r>
      <w:sdt>
        <w:sdtPr>
          <w:id w:val="-1225218591"/>
          <w:placeholder>
            <w:docPart w:val="33A9205305C84E168DFF73E0A9843671"/>
          </w:placeholder>
          <w:dataBinding w:prefixMappings="xmlns:ns0='http://lp/documentinfo/RK' " w:xpath="/ns0:DocumentInfo[1]/ns0:BaseInfo[1]/ns0:HeaderDate[1]" w:storeItemID="{88ADE35F-6E82-4688-8F69-8E3DC1072714}"/>
          <w:date w:fullDate="2020-09-10T00:00:00Z">
            <w:dateFormat w:val="d MMMM yyyy"/>
            <w:lid w:val="sv-SE"/>
            <w:storeMappedDataAs w:val="dateTime"/>
            <w:calendar w:val="gregorian"/>
          </w:date>
        </w:sdtPr>
        <w:sdtEndPr/>
        <w:sdtContent>
          <w:r w:rsidR="0089312A">
            <w:t>10 september 2020</w:t>
          </w:r>
        </w:sdtContent>
      </w:sdt>
    </w:p>
    <w:p w14:paraId="1EC31CBB" w14:textId="77777777" w:rsidR="00CC4D4D" w:rsidRPr="00C9041A" w:rsidRDefault="00CC4D4D" w:rsidP="004E7A8F">
      <w:pPr>
        <w:pStyle w:val="Brdtextutanavstnd"/>
      </w:pPr>
    </w:p>
    <w:p w14:paraId="201486F3" w14:textId="77777777" w:rsidR="00CC4D4D" w:rsidRPr="00C9041A" w:rsidRDefault="00CC4D4D" w:rsidP="004E7A8F">
      <w:pPr>
        <w:pStyle w:val="Brdtextutanavstnd"/>
      </w:pPr>
    </w:p>
    <w:p w14:paraId="4E89E215" w14:textId="6FD551D8" w:rsidR="00CC4D4D" w:rsidRPr="00C9041A" w:rsidRDefault="00CC4D4D" w:rsidP="00422A41">
      <w:pPr>
        <w:pStyle w:val="Brdtext"/>
        <w:rPr>
          <w:lang w:val="de-DE"/>
        </w:rPr>
      </w:pPr>
      <w:r w:rsidRPr="00C9041A">
        <w:rPr>
          <w:lang w:val="de-DE"/>
        </w:rPr>
        <w:t>Peter Hultqvist</w:t>
      </w:r>
    </w:p>
    <w:p w14:paraId="1AB31640" w14:textId="77777777" w:rsidR="00CC4D4D" w:rsidRPr="00C9041A" w:rsidRDefault="00CC4D4D" w:rsidP="00DB48AB">
      <w:pPr>
        <w:pStyle w:val="Brdtext"/>
        <w:rPr>
          <w:lang w:val="de-DE"/>
        </w:rPr>
      </w:pPr>
    </w:p>
    <w:sectPr w:rsidR="00CC4D4D" w:rsidRPr="00C9041A"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D7580" w14:textId="77777777" w:rsidR="00A029F1" w:rsidRDefault="00A029F1" w:rsidP="00A87A54">
      <w:pPr>
        <w:spacing w:after="0" w:line="240" w:lineRule="auto"/>
      </w:pPr>
      <w:r>
        <w:separator/>
      </w:r>
    </w:p>
  </w:endnote>
  <w:endnote w:type="continuationSeparator" w:id="0">
    <w:p w14:paraId="3E27EDEE" w14:textId="77777777" w:rsidR="00A029F1" w:rsidRDefault="00A029F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2D922" w14:textId="77777777" w:rsidR="000C47EF" w:rsidRDefault="000C47E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BEE4C5B" w14:textId="77777777" w:rsidTr="006A26EC">
      <w:trPr>
        <w:trHeight w:val="227"/>
        <w:jc w:val="right"/>
      </w:trPr>
      <w:tc>
        <w:tcPr>
          <w:tcW w:w="708" w:type="dxa"/>
          <w:vAlign w:val="bottom"/>
        </w:tcPr>
        <w:p w14:paraId="1F83520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E612FC8" w14:textId="77777777" w:rsidTr="006A26EC">
      <w:trPr>
        <w:trHeight w:val="850"/>
        <w:jc w:val="right"/>
      </w:trPr>
      <w:tc>
        <w:tcPr>
          <w:tcW w:w="708" w:type="dxa"/>
          <w:vAlign w:val="bottom"/>
        </w:tcPr>
        <w:p w14:paraId="4FF3FDEC" w14:textId="77777777" w:rsidR="005606BC" w:rsidRPr="00347E11" w:rsidRDefault="005606BC" w:rsidP="005606BC">
          <w:pPr>
            <w:pStyle w:val="Sidfot"/>
            <w:spacing w:line="276" w:lineRule="auto"/>
            <w:jc w:val="right"/>
          </w:pPr>
        </w:p>
      </w:tc>
    </w:tr>
  </w:tbl>
  <w:p w14:paraId="5172FED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6DBEFD9" w14:textId="77777777" w:rsidTr="001F4302">
      <w:trPr>
        <w:trHeight w:val="510"/>
      </w:trPr>
      <w:tc>
        <w:tcPr>
          <w:tcW w:w="8525" w:type="dxa"/>
          <w:gridSpan w:val="2"/>
          <w:vAlign w:val="bottom"/>
        </w:tcPr>
        <w:p w14:paraId="7718A0C0" w14:textId="77777777" w:rsidR="00347E11" w:rsidRPr="00347E11" w:rsidRDefault="00347E11" w:rsidP="00347E11">
          <w:pPr>
            <w:pStyle w:val="Sidfot"/>
            <w:rPr>
              <w:sz w:val="8"/>
            </w:rPr>
          </w:pPr>
        </w:p>
      </w:tc>
    </w:tr>
    <w:tr w:rsidR="00093408" w:rsidRPr="00EE3C0F" w14:paraId="5DDB1E05" w14:textId="77777777" w:rsidTr="00C26068">
      <w:trPr>
        <w:trHeight w:val="227"/>
      </w:trPr>
      <w:tc>
        <w:tcPr>
          <w:tcW w:w="4074" w:type="dxa"/>
        </w:tcPr>
        <w:p w14:paraId="3E8D0251" w14:textId="77777777" w:rsidR="00347E11" w:rsidRPr="00F53AEA" w:rsidRDefault="00347E11" w:rsidP="00C26068">
          <w:pPr>
            <w:pStyle w:val="Sidfot"/>
            <w:spacing w:line="276" w:lineRule="auto"/>
          </w:pPr>
        </w:p>
      </w:tc>
      <w:tc>
        <w:tcPr>
          <w:tcW w:w="4451" w:type="dxa"/>
        </w:tcPr>
        <w:p w14:paraId="429EB6E4" w14:textId="77777777" w:rsidR="00093408" w:rsidRPr="00F53AEA" w:rsidRDefault="00093408" w:rsidP="00F53AEA">
          <w:pPr>
            <w:pStyle w:val="Sidfot"/>
            <w:spacing w:line="276" w:lineRule="auto"/>
          </w:pPr>
        </w:p>
      </w:tc>
    </w:tr>
  </w:tbl>
  <w:p w14:paraId="3A1B93D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CF1D4" w14:textId="77777777" w:rsidR="00A029F1" w:rsidRDefault="00A029F1" w:rsidP="00A87A54">
      <w:pPr>
        <w:spacing w:after="0" w:line="240" w:lineRule="auto"/>
      </w:pPr>
      <w:r>
        <w:separator/>
      </w:r>
    </w:p>
  </w:footnote>
  <w:footnote w:type="continuationSeparator" w:id="0">
    <w:p w14:paraId="7A86284E" w14:textId="77777777" w:rsidR="00A029F1" w:rsidRDefault="00A029F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887A" w14:textId="77777777" w:rsidR="000C47EF" w:rsidRDefault="000C47E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D40F" w14:textId="77777777" w:rsidR="000C47EF" w:rsidRDefault="000C47E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C4D4D" w14:paraId="779A05F4" w14:textId="77777777" w:rsidTr="00C93EBA">
      <w:trPr>
        <w:trHeight w:val="227"/>
      </w:trPr>
      <w:tc>
        <w:tcPr>
          <w:tcW w:w="5534" w:type="dxa"/>
        </w:tcPr>
        <w:p w14:paraId="6A324FA1" w14:textId="77777777" w:rsidR="00CC4D4D" w:rsidRPr="007D73AB" w:rsidRDefault="00CC4D4D">
          <w:pPr>
            <w:pStyle w:val="Sidhuvud"/>
          </w:pPr>
        </w:p>
      </w:tc>
      <w:tc>
        <w:tcPr>
          <w:tcW w:w="3170" w:type="dxa"/>
          <w:vAlign w:val="bottom"/>
        </w:tcPr>
        <w:p w14:paraId="2725D39E" w14:textId="31AC63E6" w:rsidR="00CC4D4D" w:rsidRPr="007D73AB" w:rsidRDefault="00CC4D4D" w:rsidP="00340DE0">
          <w:pPr>
            <w:pStyle w:val="Sidhuvud"/>
          </w:pPr>
        </w:p>
      </w:tc>
      <w:tc>
        <w:tcPr>
          <w:tcW w:w="1134" w:type="dxa"/>
        </w:tcPr>
        <w:p w14:paraId="71341F19" w14:textId="77777777" w:rsidR="00CC4D4D" w:rsidRDefault="00CC4D4D" w:rsidP="005A703A">
          <w:pPr>
            <w:pStyle w:val="Sidhuvud"/>
          </w:pPr>
        </w:p>
      </w:tc>
    </w:tr>
    <w:tr w:rsidR="00CC4D4D" w14:paraId="3F9D563C" w14:textId="77777777" w:rsidTr="00C93EBA">
      <w:trPr>
        <w:trHeight w:val="1928"/>
      </w:trPr>
      <w:tc>
        <w:tcPr>
          <w:tcW w:w="5534" w:type="dxa"/>
        </w:tcPr>
        <w:p w14:paraId="6AE355DA" w14:textId="77777777" w:rsidR="00CC4D4D" w:rsidRPr="00340DE0" w:rsidRDefault="00CC4D4D" w:rsidP="00340DE0">
          <w:pPr>
            <w:pStyle w:val="Sidhuvud"/>
          </w:pPr>
          <w:r>
            <w:rPr>
              <w:noProof/>
            </w:rPr>
            <w:drawing>
              <wp:inline distT="0" distB="0" distL="0" distR="0" wp14:anchorId="4EEEE7B4" wp14:editId="3E3BC43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E6181E9" w14:textId="77777777" w:rsidR="00CC4D4D" w:rsidRPr="00710A6C" w:rsidRDefault="00CC4D4D" w:rsidP="00EE3C0F">
          <w:pPr>
            <w:pStyle w:val="Sidhuvud"/>
            <w:rPr>
              <w:b/>
            </w:rPr>
          </w:pPr>
        </w:p>
        <w:p w14:paraId="6DC188E8" w14:textId="77777777" w:rsidR="00CC4D4D" w:rsidRDefault="00CC4D4D" w:rsidP="00EE3C0F">
          <w:pPr>
            <w:pStyle w:val="Sidhuvud"/>
          </w:pPr>
        </w:p>
        <w:p w14:paraId="34AE0E23" w14:textId="77777777" w:rsidR="00CC4D4D" w:rsidRDefault="00CC4D4D" w:rsidP="00EE3C0F">
          <w:pPr>
            <w:pStyle w:val="Sidhuvud"/>
          </w:pPr>
        </w:p>
        <w:p w14:paraId="14613740" w14:textId="77777777" w:rsidR="00CC4D4D" w:rsidRDefault="00CC4D4D" w:rsidP="00EE3C0F">
          <w:pPr>
            <w:pStyle w:val="Sidhuvud"/>
          </w:pPr>
        </w:p>
        <w:sdt>
          <w:sdtPr>
            <w:alias w:val="Dnr"/>
            <w:tag w:val="ccRKShow_Dnr"/>
            <w:id w:val="-829283628"/>
            <w:placeholder>
              <w:docPart w:val="AD90A3E446354F1F8560260BA4BE52FB"/>
            </w:placeholder>
            <w:dataBinding w:prefixMappings="xmlns:ns0='http://lp/documentinfo/RK' " w:xpath="/ns0:DocumentInfo[1]/ns0:BaseInfo[1]/ns0:Dnr[1]" w:storeItemID="{88ADE35F-6E82-4688-8F69-8E3DC1072714}"/>
            <w:text/>
          </w:sdtPr>
          <w:sdtEndPr/>
          <w:sdtContent>
            <w:p w14:paraId="70914041" w14:textId="7C6851FE" w:rsidR="00CC4D4D" w:rsidRDefault="00CC4D4D" w:rsidP="00EE3C0F">
              <w:pPr>
                <w:pStyle w:val="Sidhuvud"/>
              </w:pPr>
              <w:r>
                <w:t>Fö2020/</w:t>
              </w:r>
              <w:r w:rsidR="0089312A">
                <w:t>00823/MFI</w:t>
              </w:r>
            </w:p>
          </w:sdtContent>
        </w:sdt>
        <w:sdt>
          <w:sdtPr>
            <w:alias w:val="DocNumber"/>
            <w:tag w:val="DocNumber"/>
            <w:id w:val="1726028884"/>
            <w:placeholder>
              <w:docPart w:val="05631C4F9D394D50A8564AB922BCDF76"/>
            </w:placeholder>
            <w:showingPlcHdr/>
            <w:dataBinding w:prefixMappings="xmlns:ns0='http://lp/documentinfo/RK' " w:xpath="/ns0:DocumentInfo[1]/ns0:BaseInfo[1]/ns0:DocNumber[1]" w:storeItemID="{88ADE35F-6E82-4688-8F69-8E3DC1072714}"/>
            <w:text/>
          </w:sdtPr>
          <w:sdtEndPr/>
          <w:sdtContent>
            <w:p w14:paraId="0F5AEBB0" w14:textId="77777777" w:rsidR="00CC4D4D" w:rsidRDefault="00CC4D4D" w:rsidP="00EE3C0F">
              <w:pPr>
                <w:pStyle w:val="Sidhuvud"/>
              </w:pPr>
              <w:r>
                <w:rPr>
                  <w:rStyle w:val="Platshllartext"/>
                </w:rPr>
                <w:t xml:space="preserve"> </w:t>
              </w:r>
            </w:p>
          </w:sdtContent>
        </w:sdt>
        <w:p w14:paraId="2E106BF9" w14:textId="77777777" w:rsidR="00CC4D4D" w:rsidRDefault="00CC4D4D" w:rsidP="00EE3C0F">
          <w:pPr>
            <w:pStyle w:val="Sidhuvud"/>
          </w:pPr>
        </w:p>
      </w:tc>
      <w:tc>
        <w:tcPr>
          <w:tcW w:w="1134" w:type="dxa"/>
        </w:tcPr>
        <w:p w14:paraId="470AE94D" w14:textId="77777777" w:rsidR="00CC4D4D" w:rsidRDefault="00CC4D4D" w:rsidP="0094502D">
          <w:pPr>
            <w:pStyle w:val="Sidhuvud"/>
          </w:pPr>
        </w:p>
        <w:p w14:paraId="08A51182" w14:textId="77777777" w:rsidR="00CC4D4D" w:rsidRPr="0094502D" w:rsidRDefault="00CC4D4D" w:rsidP="00EC71A6">
          <w:pPr>
            <w:pStyle w:val="Sidhuvud"/>
          </w:pPr>
        </w:p>
      </w:tc>
    </w:tr>
    <w:tr w:rsidR="00CC4D4D" w14:paraId="3493D659" w14:textId="77777777" w:rsidTr="00C93EBA">
      <w:trPr>
        <w:trHeight w:val="2268"/>
      </w:trPr>
      <w:sdt>
        <w:sdtPr>
          <w:rPr>
            <w:b/>
          </w:rPr>
          <w:alias w:val="SenderText"/>
          <w:tag w:val="ccRKShow_SenderText"/>
          <w:id w:val="1374046025"/>
          <w:placeholder>
            <w:docPart w:val="E75D2B7A2CD846C58ADA809811D1F67C"/>
          </w:placeholder>
        </w:sdtPr>
        <w:sdtEndPr>
          <w:rPr>
            <w:b w:val="0"/>
          </w:rPr>
        </w:sdtEndPr>
        <w:sdtContent>
          <w:tc>
            <w:tcPr>
              <w:tcW w:w="5534" w:type="dxa"/>
              <w:tcMar>
                <w:right w:w="1134" w:type="dxa"/>
              </w:tcMar>
            </w:tcPr>
            <w:p w14:paraId="2DF3707B" w14:textId="77777777" w:rsidR="000C47EF" w:rsidRPr="000C47EF" w:rsidRDefault="000C47EF" w:rsidP="0089312A">
              <w:pPr>
                <w:pStyle w:val="Sidhuvud"/>
                <w:rPr>
                  <w:b/>
                </w:rPr>
              </w:pPr>
              <w:r w:rsidRPr="000C47EF">
                <w:rPr>
                  <w:b/>
                </w:rPr>
                <w:t>Försvarsdepartementet</w:t>
              </w:r>
            </w:p>
            <w:p w14:paraId="724D3F2E" w14:textId="6F2EDB86" w:rsidR="00CC4D4D" w:rsidRPr="00340DE0" w:rsidRDefault="000C47EF" w:rsidP="0089312A">
              <w:pPr>
                <w:pStyle w:val="Sidhuvud"/>
              </w:pPr>
              <w:r w:rsidRPr="000C47EF">
                <w:t>Försvarsministern</w:t>
              </w:r>
            </w:p>
          </w:tc>
        </w:sdtContent>
      </w:sdt>
      <w:sdt>
        <w:sdtPr>
          <w:alias w:val="Recipient"/>
          <w:tag w:val="ccRKShow_Recipient"/>
          <w:id w:val="-28344517"/>
          <w:placeholder>
            <w:docPart w:val="E90C672BBFAA4D678059E149A59E8477"/>
          </w:placeholder>
          <w:dataBinding w:prefixMappings="xmlns:ns0='http://lp/documentinfo/RK' " w:xpath="/ns0:DocumentInfo[1]/ns0:BaseInfo[1]/ns0:Recipient[1]" w:storeItemID="{88ADE35F-6E82-4688-8F69-8E3DC1072714}"/>
          <w:text w:multiLine="1"/>
        </w:sdtPr>
        <w:sdtEndPr/>
        <w:sdtContent>
          <w:tc>
            <w:tcPr>
              <w:tcW w:w="3170" w:type="dxa"/>
            </w:tcPr>
            <w:p w14:paraId="187DC751" w14:textId="6197CFC5" w:rsidR="00CC4D4D" w:rsidRDefault="000C47EF" w:rsidP="00547B89">
              <w:pPr>
                <w:pStyle w:val="Sidhuvud"/>
              </w:pPr>
              <w:r>
                <w:t>Till riksdagen</w:t>
              </w:r>
            </w:p>
          </w:tc>
        </w:sdtContent>
      </w:sdt>
      <w:tc>
        <w:tcPr>
          <w:tcW w:w="1134" w:type="dxa"/>
        </w:tcPr>
        <w:p w14:paraId="2C542ECA" w14:textId="77777777" w:rsidR="00CC4D4D" w:rsidRDefault="00CC4D4D" w:rsidP="003E6020">
          <w:pPr>
            <w:pStyle w:val="Sidhuvud"/>
          </w:pPr>
        </w:p>
      </w:tc>
    </w:tr>
  </w:tbl>
  <w:p w14:paraId="2692DB7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4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5CEB"/>
    <w:rsid w:val="00076667"/>
    <w:rsid w:val="00080631"/>
    <w:rsid w:val="00082374"/>
    <w:rsid w:val="000862E0"/>
    <w:rsid w:val="000873C3"/>
    <w:rsid w:val="00093408"/>
    <w:rsid w:val="00093BBF"/>
    <w:rsid w:val="0009435C"/>
    <w:rsid w:val="000A13CA"/>
    <w:rsid w:val="000A456A"/>
    <w:rsid w:val="000A5BC7"/>
    <w:rsid w:val="000A5E43"/>
    <w:rsid w:val="000B56A9"/>
    <w:rsid w:val="000C47EF"/>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55A6"/>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1A7"/>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0C9"/>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0561"/>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082"/>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312A"/>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29F1"/>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329"/>
    <w:rsid w:val="00BB28BF"/>
    <w:rsid w:val="00BB2F42"/>
    <w:rsid w:val="00BB4AC0"/>
    <w:rsid w:val="00BB5683"/>
    <w:rsid w:val="00BC112B"/>
    <w:rsid w:val="00BC17DF"/>
    <w:rsid w:val="00BC6832"/>
    <w:rsid w:val="00BD031E"/>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41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4D4D"/>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290C"/>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1D52"/>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A4C3"/>
  <w15:docId w15:val="{B318BB84-A002-481B-83A1-DAF9E4FB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0A3E446354F1F8560260BA4BE52FB"/>
        <w:category>
          <w:name w:val="Allmänt"/>
          <w:gallery w:val="placeholder"/>
        </w:category>
        <w:types>
          <w:type w:val="bbPlcHdr"/>
        </w:types>
        <w:behaviors>
          <w:behavior w:val="content"/>
        </w:behaviors>
        <w:guid w:val="{7DF17829-AD73-437C-81FB-7EC79FDAEB7D}"/>
      </w:docPartPr>
      <w:docPartBody>
        <w:p w:rsidR="00584165" w:rsidRDefault="00666259" w:rsidP="00666259">
          <w:pPr>
            <w:pStyle w:val="AD90A3E446354F1F8560260BA4BE52FB"/>
          </w:pPr>
          <w:r>
            <w:rPr>
              <w:rStyle w:val="Platshllartext"/>
            </w:rPr>
            <w:t xml:space="preserve"> </w:t>
          </w:r>
        </w:p>
      </w:docPartBody>
    </w:docPart>
    <w:docPart>
      <w:docPartPr>
        <w:name w:val="05631C4F9D394D50A8564AB922BCDF76"/>
        <w:category>
          <w:name w:val="Allmänt"/>
          <w:gallery w:val="placeholder"/>
        </w:category>
        <w:types>
          <w:type w:val="bbPlcHdr"/>
        </w:types>
        <w:behaviors>
          <w:behavior w:val="content"/>
        </w:behaviors>
        <w:guid w:val="{A57A879E-C9CA-45D6-9D00-3E9506F3F13E}"/>
      </w:docPartPr>
      <w:docPartBody>
        <w:p w:rsidR="00584165" w:rsidRDefault="00666259" w:rsidP="00666259">
          <w:pPr>
            <w:pStyle w:val="05631C4F9D394D50A8564AB922BCDF761"/>
          </w:pPr>
          <w:r>
            <w:rPr>
              <w:rStyle w:val="Platshllartext"/>
            </w:rPr>
            <w:t xml:space="preserve"> </w:t>
          </w:r>
        </w:p>
      </w:docPartBody>
    </w:docPart>
    <w:docPart>
      <w:docPartPr>
        <w:name w:val="E75D2B7A2CD846C58ADA809811D1F67C"/>
        <w:category>
          <w:name w:val="Allmänt"/>
          <w:gallery w:val="placeholder"/>
        </w:category>
        <w:types>
          <w:type w:val="bbPlcHdr"/>
        </w:types>
        <w:behaviors>
          <w:behavior w:val="content"/>
        </w:behaviors>
        <w:guid w:val="{C7C9ACC2-1FC3-4B3F-BDBF-03CAE3E953D2}"/>
      </w:docPartPr>
      <w:docPartBody>
        <w:p w:rsidR="00584165" w:rsidRDefault="00666259" w:rsidP="00666259">
          <w:pPr>
            <w:pStyle w:val="E75D2B7A2CD846C58ADA809811D1F67C1"/>
          </w:pPr>
          <w:r>
            <w:rPr>
              <w:rStyle w:val="Platshllartext"/>
            </w:rPr>
            <w:t xml:space="preserve"> </w:t>
          </w:r>
        </w:p>
      </w:docPartBody>
    </w:docPart>
    <w:docPart>
      <w:docPartPr>
        <w:name w:val="E90C672BBFAA4D678059E149A59E8477"/>
        <w:category>
          <w:name w:val="Allmänt"/>
          <w:gallery w:val="placeholder"/>
        </w:category>
        <w:types>
          <w:type w:val="bbPlcHdr"/>
        </w:types>
        <w:behaviors>
          <w:behavior w:val="content"/>
        </w:behaviors>
        <w:guid w:val="{45DC03A2-60C3-41A7-9362-E50C0953603C}"/>
      </w:docPartPr>
      <w:docPartBody>
        <w:p w:rsidR="00584165" w:rsidRDefault="00666259" w:rsidP="00666259">
          <w:pPr>
            <w:pStyle w:val="E90C672BBFAA4D678059E149A59E8477"/>
          </w:pPr>
          <w:r>
            <w:rPr>
              <w:rStyle w:val="Platshllartext"/>
            </w:rPr>
            <w:t xml:space="preserve"> </w:t>
          </w:r>
        </w:p>
      </w:docPartBody>
    </w:docPart>
    <w:docPart>
      <w:docPartPr>
        <w:name w:val="33A9205305C84E168DFF73E0A9843671"/>
        <w:category>
          <w:name w:val="Allmänt"/>
          <w:gallery w:val="placeholder"/>
        </w:category>
        <w:types>
          <w:type w:val="bbPlcHdr"/>
        </w:types>
        <w:behaviors>
          <w:behavior w:val="content"/>
        </w:behaviors>
        <w:guid w:val="{B108B12F-39FD-4166-9B4E-705FAE7A208F}"/>
      </w:docPartPr>
      <w:docPartBody>
        <w:p w:rsidR="00584165" w:rsidRDefault="00666259" w:rsidP="00666259">
          <w:pPr>
            <w:pStyle w:val="33A9205305C84E168DFF73E0A984367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9"/>
    <w:rsid w:val="00584165"/>
    <w:rsid w:val="00666259"/>
    <w:rsid w:val="00DF49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9AD9D7692024A1F85D9747551EBB18B">
    <w:name w:val="89AD9D7692024A1F85D9747551EBB18B"/>
    <w:rsid w:val="00666259"/>
  </w:style>
  <w:style w:type="character" w:styleId="Platshllartext">
    <w:name w:val="Placeholder Text"/>
    <w:basedOn w:val="Standardstycketeckensnitt"/>
    <w:uiPriority w:val="99"/>
    <w:semiHidden/>
    <w:rsid w:val="00666259"/>
    <w:rPr>
      <w:noProof w:val="0"/>
      <w:color w:val="808080"/>
    </w:rPr>
  </w:style>
  <w:style w:type="paragraph" w:customStyle="1" w:styleId="6B5D6DAB99164849A17065494CD72C9A">
    <w:name w:val="6B5D6DAB99164849A17065494CD72C9A"/>
    <w:rsid w:val="00666259"/>
  </w:style>
  <w:style w:type="paragraph" w:customStyle="1" w:styleId="9B602B2E7A6D4FAAB3B2EA4E9EC05744">
    <w:name w:val="9B602B2E7A6D4FAAB3B2EA4E9EC05744"/>
    <w:rsid w:val="00666259"/>
  </w:style>
  <w:style w:type="paragraph" w:customStyle="1" w:styleId="923C89274777493DAF2EAEDDBC475F4C">
    <w:name w:val="923C89274777493DAF2EAEDDBC475F4C"/>
    <w:rsid w:val="00666259"/>
  </w:style>
  <w:style w:type="paragraph" w:customStyle="1" w:styleId="AD90A3E446354F1F8560260BA4BE52FB">
    <w:name w:val="AD90A3E446354F1F8560260BA4BE52FB"/>
    <w:rsid w:val="00666259"/>
  </w:style>
  <w:style w:type="paragraph" w:customStyle="1" w:styleId="05631C4F9D394D50A8564AB922BCDF76">
    <w:name w:val="05631C4F9D394D50A8564AB922BCDF76"/>
    <w:rsid w:val="00666259"/>
  </w:style>
  <w:style w:type="paragraph" w:customStyle="1" w:styleId="B6C54C2B3AF3452EA023B152C64F3474">
    <w:name w:val="B6C54C2B3AF3452EA023B152C64F3474"/>
    <w:rsid w:val="00666259"/>
  </w:style>
  <w:style w:type="paragraph" w:customStyle="1" w:styleId="66AF523E06EB4378B65711C790C40C2B">
    <w:name w:val="66AF523E06EB4378B65711C790C40C2B"/>
    <w:rsid w:val="00666259"/>
  </w:style>
  <w:style w:type="paragraph" w:customStyle="1" w:styleId="B1CFA628341644CA8F8027FF10A54F07">
    <w:name w:val="B1CFA628341644CA8F8027FF10A54F07"/>
    <w:rsid w:val="00666259"/>
  </w:style>
  <w:style w:type="paragraph" w:customStyle="1" w:styleId="E75D2B7A2CD846C58ADA809811D1F67C">
    <w:name w:val="E75D2B7A2CD846C58ADA809811D1F67C"/>
    <w:rsid w:val="00666259"/>
  </w:style>
  <w:style w:type="paragraph" w:customStyle="1" w:styleId="E90C672BBFAA4D678059E149A59E8477">
    <w:name w:val="E90C672BBFAA4D678059E149A59E8477"/>
    <w:rsid w:val="00666259"/>
  </w:style>
  <w:style w:type="paragraph" w:customStyle="1" w:styleId="05631C4F9D394D50A8564AB922BCDF761">
    <w:name w:val="05631C4F9D394D50A8564AB922BCDF761"/>
    <w:rsid w:val="0066625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75D2B7A2CD846C58ADA809811D1F67C1">
    <w:name w:val="E75D2B7A2CD846C58ADA809811D1F67C1"/>
    <w:rsid w:val="0066625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89F03C5CEF34881A9016DD38F234ADC">
    <w:name w:val="689F03C5CEF34881A9016DD38F234ADC"/>
    <w:rsid w:val="00666259"/>
  </w:style>
  <w:style w:type="paragraph" w:customStyle="1" w:styleId="1BF2F82AA27643C8885BFF157C22331A">
    <w:name w:val="1BF2F82AA27643C8885BFF157C22331A"/>
    <w:rsid w:val="00666259"/>
  </w:style>
  <w:style w:type="paragraph" w:customStyle="1" w:styleId="7E450F242EBD4E7A91C4815105B9D4AA">
    <w:name w:val="7E450F242EBD4E7A91C4815105B9D4AA"/>
    <w:rsid w:val="00666259"/>
  </w:style>
  <w:style w:type="paragraph" w:customStyle="1" w:styleId="C680B69C1D4541DBA852ADDDD08D6140">
    <w:name w:val="C680B69C1D4541DBA852ADDDD08D6140"/>
    <w:rsid w:val="00666259"/>
  </w:style>
  <w:style w:type="paragraph" w:customStyle="1" w:styleId="CC0262FF05EF4E48A7933E6525F29FD7">
    <w:name w:val="CC0262FF05EF4E48A7933E6525F29FD7"/>
    <w:rsid w:val="00666259"/>
  </w:style>
  <w:style w:type="paragraph" w:customStyle="1" w:styleId="33A9205305C84E168DFF73E0A9843671">
    <w:name w:val="33A9205305C84E168DFF73E0A9843671"/>
    <w:rsid w:val="00666259"/>
  </w:style>
  <w:style w:type="paragraph" w:customStyle="1" w:styleId="CFFF63713839488EA648AB865D6EC7E6">
    <w:name w:val="CFFF63713839488EA648AB865D6EC7E6"/>
    <w:rsid w:val="00666259"/>
  </w:style>
  <w:style w:type="paragraph" w:customStyle="1" w:styleId="C52A3CDA33B34548979B2C7F5033208F">
    <w:name w:val="C52A3CDA33B34548979B2C7F5033208F"/>
    <w:rsid w:val="00666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2020-09-10T00:00:00</HeaderDate>
    <Office/>
    <Dnr>Fö2020/00823/MFI</Dnr>
    <ParagrafNr/>
    <DocumentTitle/>
    <VisitingAddress/>
    <Extra1/>
    <Extra2/>
    <Extra3>Alexandra Anstrell</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950b7639-1547-4677-b7a6-e5d45eb0e79b">XU6VFTACEHWE-1498846643-700</_dlc_DocId>
    <_dlc_DocIdUrl xmlns="950b7639-1547-4677-b7a6-e5d45eb0e79b">
      <Url>https://dhs.sp.regeringskansliet.se/yta/fo-mfi/_layouts/15/DocIdRedir.aspx?ID=XU6VFTACEHWE-1498846643-700</Url>
      <Description>XU6VFTACEHWE-1498846643-700</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5f5646e6-d1a5-4a2a-9fa1-69abf724b041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1F67C-FE77-497E-9885-CA95D3D51358}"/>
</file>

<file path=customXml/itemProps2.xml><?xml version="1.0" encoding="utf-8"?>
<ds:datastoreItem xmlns:ds="http://schemas.openxmlformats.org/officeDocument/2006/customXml" ds:itemID="{505623F7-5DEB-4A20-96DB-1D7F5A43ABFD}"/>
</file>

<file path=customXml/itemProps3.xml><?xml version="1.0" encoding="utf-8"?>
<ds:datastoreItem xmlns:ds="http://schemas.openxmlformats.org/officeDocument/2006/customXml" ds:itemID="{88ADE35F-6E82-4688-8F69-8E3DC1072714}"/>
</file>

<file path=customXml/itemProps4.xml><?xml version="1.0" encoding="utf-8"?>
<ds:datastoreItem xmlns:ds="http://schemas.openxmlformats.org/officeDocument/2006/customXml" ds:itemID="{505623F7-5DEB-4A20-96DB-1D7F5A43ABFD}">
  <ds:schemaRefs>
    <ds:schemaRef ds:uri="http://schemas.microsoft.com/sharepoint/v3/contenttype/forms"/>
  </ds:schemaRefs>
</ds:datastoreItem>
</file>

<file path=customXml/itemProps5.xml><?xml version="1.0" encoding="utf-8"?>
<ds:datastoreItem xmlns:ds="http://schemas.openxmlformats.org/officeDocument/2006/customXml" ds:itemID="{161F2570-CC33-4FEB-9E3F-1733EB78790F}">
  <ds:schemaRefs>
    <ds:schemaRef ds:uri="http://schemas.microsoft.com/office/2006/metadata/customXsn"/>
  </ds:schemaRefs>
</ds:datastoreItem>
</file>

<file path=customXml/itemProps6.xml><?xml version="1.0" encoding="utf-8"?>
<ds:datastoreItem xmlns:ds="http://schemas.openxmlformats.org/officeDocument/2006/customXml" ds:itemID="{2880434F-19F9-4F65-A91E-54F315774FB1}">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950b7639-1547-4677-b7a6-e5d45eb0e79b"/>
  </ds:schemaRefs>
</ds:datastoreItem>
</file>

<file path=customXml/itemProps7.xml><?xml version="1.0" encoding="utf-8"?>
<ds:datastoreItem xmlns:ds="http://schemas.openxmlformats.org/officeDocument/2006/customXml" ds:itemID="{2880434F-19F9-4F65-A91E-54F315774FB1}"/>
</file>

<file path=customXml/itemProps8.xml><?xml version="1.0" encoding="utf-8"?>
<ds:datastoreItem xmlns:ds="http://schemas.openxmlformats.org/officeDocument/2006/customXml" ds:itemID="{8690D357-B3D7-4216-AC03-604511DC018F}"/>
</file>

<file path=docProps/app.xml><?xml version="1.0" encoding="utf-8"?>
<Properties xmlns="http://schemas.openxmlformats.org/officeDocument/2006/extended-properties" xmlns:vt="http://schemas.openxmlformats.org/officeDocument/2006/docPropsVTypes">
  <Template>RK Basmall</Template>
  <TotalTime>0</TotalTime>
  <Pages>1</Pages>
  <Words>266</Words>
  <Characters>1415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2052 Sveriges militära insatser i Mali.docx</dc:title>
  <dc:subject/>
  <dc:creator>Henric Arnoldsson</dc:creator>
  <cp:keywords/>
  <dc:description/>
  <cp:lastModifiedBy>Henric Arnoldsson</cp:lastModifiedBy>
  <cp:revision>6</cp:revision>
  <cp:lastPrinted>2020-09-08T09:03:00Z</cp:lastPrinted>
  <dcterms:created xsi:type="dcterms:W3CDTF">2020-09-04T14:44:00Z</dcterms:created>
  <dcterms:modified xsi:type="dcterms:W3CDTF">2020-09-08T09:57:00Z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4b0d7c4e-e108-48fd-a69f-795a9bb09277</vt:lpwstr>
  </property>
</Properties>
</file>