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13" w:rsidRDefault="008B3513" w:rsidP="00472EBA">
      <w:pPr>
        <w:pStyle w:val="Rubrik"/>
      </w:pPr>
      <w:r>
        <w:t>Svar på fråga 2016/17:</w:t>
      </w:r>
      <w:r w:rsidR="00661F39">
        <w:t>1302</w:t>
      </w:r>
      <w:r>
        <w:t xml:space="preserve"> av </w:t>
      </w:r>
      <w:r w:rsidR="00661F39">
        <w:t>Kerstin Lundgren (C</w:t>
      </w:r>
      <w:r>
        <w:t>) S</w:t>
      </w:r>
      <w:r w:rsidR="00661F39">
        <w:t>veriges strategi för arbetet med kvinnors rättigheter i FN:s kvinnokommission</w:t>
      </w:r>
    </w:p>
    <w:p w:rsidR="008B3513" w:rsidRPr="00472EBA" w:rsidRDefault="00661F39" w:rsidP="00472EBA">
      <w:pPr>
        <w:pStyle w:val="Brdtext"/>
      </w:pPr>
      <w:r>
        <w:t>Kerstin Lundgren</w:t>
      </w:r>
      <w:r w:rsidR="008B3513">
        <w:t xml:space="preserve"> har frågat utrikesministern om </w:t>
      </w:r>
      <w:r>
        <w:t>vilken strategi hon kommer att ha för att arbetet med mänskliga rättigheter generellt och kvinnors rättigheter specifikt inte devalveras inom FN:s kvinnokommission när Saudiarabien och andra auktoritära regimer får plats och inflytande i denna.</w:t>
      </w:r>
      <w:r w:rsidR="008B3513">
        <w:t xml:space="preserve"> </w:t>
      </w:r>
      <w:r w:rsidR="008B3513" w:rsidRPr="00DA6169">
        <w:t xml:space="preserve">Arbetet inom regeringen är så fördelat att det </w:t>
      </w:r>
      <w:r w:rsidR="00765A42">
        <w:t>är jag som ska svara på frågor som rör regeringens arbete i</w:t>
      </w:r>
      <w:r w:rsidR="00DD5401">
        <w:t>nom</w:t>
      </w:r>
      <w:r w:rsidR="00765A42">
        <w:t xml:space="preserve"> FN:s kvinnokommission</w:t>
      </w:r>
      <w:r w:rsidR="00DC04AA">
        <w:t>,</w:t>
      </w:r>
      <w:r w:rsidR="00DC04AA" w:rsidRPr="00DC04AA">
        <w:t xml:space="preserve"> </w:t>
      </w:r>
      <w:r w:rsidR="00DC04AA" w:rsidRPr="00DC04AA">
        <w:rPr>
          <w:bCs/>
        </w:rPr>
        <w:t>vilket inbegriper bland annat att utse och leda den svenska delegationen som deltar i Kvinnokommissionens årliga session, förberedande och uppföljande möten samt ansvar för förhandlingar av det slutdokument som antas med konsensus av Kvinnokommissionen.</w:t>
      </w:r>
    </w:p>
    <w:p w:rsidR="0036265B" w:rsidRDefault="008B3513" w:rsidP="00281106">
      <w:pPr>
        <w:pStyle w:val="Brdtext"/>
      </w:pPr>
      <w:r>
        <w:t xml:space="preserve">FN:s kvinnokommission </w:t>
      </w:r>
      <w:r w:rsidRPr="00EF0A4D">
        <w:t>ansvar</w:t>
      </w:r>
      <w:r w:rsidR="004A1D79">
        <w:t>ar</w:t>
      </w:r>
      <w:r w:rsidRPr="00EF0A4D">
        <w:t xml:space="preserve"> för policyutvecklingen i frågor om jämställdhet mellan kvinnor och män </w:t>
      </w:r>
      <w:r w:rsidR="0036265B">
        <w:t>och ökad makt för kvinnor</w:t>
      </w:r>
      <w:r w:rsidR="000A434F">
        <w:t>,</w:t>
      </w:r>
      <w:r w:rsidR="0036265B">
        <w:t xml:space="preserve"> och</w:t>
      </w:r>
      <w:r w:rsidRPr="00EF0A4D">
        <w:t xml:space="preserve"> består av 45 m</w:t>
      </w:r>
      <w:r w:rsidR="0036265B">
        <w:t>edlemsstater</w:t>
      </w:r>
      <w:r w:rsidRPr="00EF0A4D">
        <w:t>.</w:t>
      </w:r>
      <w:r w:rsidR="0036265B">
        <w:t xml:space="preserve"> </w:t>
      </w:r>
      <w:r w:rsidR="00050CC8">
        <w:t>Sverige</w:t>
      </w:r>
      <w:r w:rsidR="0036265B">
        <w:t xml:space="preserve"> deltar aktivt i kommission</w:t>
      </w:r>
      <w:r w:rsidR="00661F39">
        <w:t>en</w:t>
      </w:r>
      <w:r w:rsidR="0036265B">
        <w:t xml:space="preserve">s årliga möten. </w:t>
      </w:r>
      <w:r w:rsidR="00050CC8">
        <w:t xml:space="preserve">I år ingick också företrädare för två riksdagspartier i den svenska delegationen. </w:t>
      </w:r>
      <w:r w:rsidR="00DA6169">
        <w:t xml:space="preserve">Inom ramen för </w:t>
      </w:r>
      <w:r w:rsidR="00E41CE6">
        <w:t>den</w:t>
      </w:r>
      <w:r w:rsidR="0036265B">
        <w:t xml:space="preserve"> driver </w:t>
      </w:r>
      <w:r w:rsidR="00DA6169">
        <w:t xml:space="preserve">regeringen </w:t>
      </w:r>
      <w:r w:rsidR="0036265B">
        <w:t xml:space="preserve">för Sverige prioriterade frågor om jämställdhet och kvinnors och flickors egenmakt, samt de mänskliga rättigheternas universalitet. </w:t>
      </w:r>
    </w:p>
    <w:p w:rsidR="00050CC8" w:rsidRDefault="00012007" w:rsidP="00281106">
      <w:pPr>
        <w:pStyle w:val="Brdtext"/>
      </w:pPr>
      <w:r>
        <w:t>En viktig del av K</w:t>
      </w:r>
      <w:r w:rsidR="00765A42">
        <w:t xml:space="preserve">vinnokommissionens arbete för jämställdhet och kvinnors och flickors </w:t>
      </w:r>
      <w:r w:rsidR="00BE57F4">
        <w:t xml:space="preserve">fulla åtnjutande av de mänskliga </w:t>
      </w:r>
      <w:r w:rsidR="00765A42">
        <w:t>rättigheter</w:t>
      </w:r>
      <w:r w:rsidR="00BE57F4">
        <w:t>na</w:t>
      </w:r>
      <w:r w:rsidR="00765A42">
        <w:t xml:space="preserve"> i världen är det slutdokument som förhandlas av alla FN:s medlemssta</w:t>
      </w:r>
      <w:r>
        <w:t>ter och antas med konsensus av K</w:t>
      </w:r>
      <w:r w:rsidR="00765A42">
        <w:t>vinnokommissionen. I dessa förhandlingar noterar regeringen ett tilltagande motstånd</w:t>
      </w:r>
      <w:r w:rsidR="00443B78">
        <w:t xml:space="preserve"> mot kvinnors och flickors rättigheter</w:t>
      </w:r>
      <w:r w:rsidR="00765A42">
        <w:t xml:space="preserve">. </w:t>
      </w:r>
      <w:r w:rsidR="00050CC8">
        <w:t xml:space="preserve">Förhandlingsarbetet sker i politiska och regionala grupperingar, inte av </w:t>
      </w:r>
      <w:r w:rsidR="00050CC8">
        <w:lastRenderedPageBreak/>
        <w:t xml:space="preserve">kommissionens medlemmar. </w:t>
      </w:r>
      <w:r>
        <w:t>Även länder som inte är medlemmar i kommissionen samt observatörer och aktörer inom civilsamhället skaffar sig betydande inflytande i värdekonservativ riktning.</w:t>
      </w:r>
    </w:p>
    <w:p w:rsidR="00050CC8" w:rsidRDefault="00050CC8" w:rsidP="00281106">
      <w:pPr>
        <w:pStyle w:val="Brdtext"/>
      </w:pPr>
      <w:r>
        <w:t>För svensk del gäller att bedriva ett strategiskt samarbete med likasinnade länder från ol</w:t>
      </w:r>
      <w:bookmarkStart w:id="0" w:name="_GoBack"/>
      <w:bookmarkEnd w:id="0"/>
      <w:r>
        <w:t xml:space="preserve">ika regioner, för att få gehör för svenska förslag och säkra att jämställdhet och kvinnors rättigheter förblir grundade i universella normer. För att nå resultat fordras goda förberedelser inom EU och över regiongränserna samt nära bevakning av och påverkan på sekretariatet inom UN Women. </w:t>
      </w:r>
    </w:p>
    <w:p w:rsidR="0036265B" w:rsidRDefault="00765A42" w:rsidP="00281106">
      <w:pPr>
        <w:pStyle w:val="Brdtext"/>
      </w:pPr>
      <w:r>
        <w:t>Sveriges regering</w:t>
      </w:r>
      <w:r w:rsidR="00012007">
        <w:t xml:space="preserve"> fortsätter att prioritera K</w:t>
      </w:r>
      <w:r w:rsidR="0036265B">
        <w:t xml:space="preserve">vinnokommissionens årliga möten och </w:t>
      </w:r>
      <w:r>
        <w:t>förhandlingar</w:t>
      </w:r>
      <w:r w:rsidR="00050CC8">
        <w:t>.</w:t>
      </w:r>
      <w:r>
        <w:t xml:space="preserve"> </w:t>
      </w:r>
      <w:r w:rsidR="00050CC8">
        <w:t xml:space="preserve">Vi kommer fortsatt ha dialog med ledamöter i riksdagen och det svenska civilsamhället. Vi kommer </w:t>
      </w:r>
      <w:r w:rsidR="0036265B">
        <w:t>att stå upp för</w:t>
      </w:r>
      <w:r w:rsidR="00661F39">
        <w:t xml:space="preserve"> och tillsammans med likasinnade länder inom och utom EU driva på för</w:t>
      </w:r>
      <w:r w:rsidR="0036265B">
        <w:t xml:space="preserve"> jämställdhet och alla kvinnors och flickors fulla åtnjutande av de mänskliga rättigheterna – oavsett vilka av FN:s medlemsstater so</w:t>
      </w:r>
      <w:r w:rsidR="00012007">
        <w:t>m för tillfället sitter i K</w:t>
      </w:r>
      <w:r w:rsidR="0036265B">
        <w:t>vinnokommissionen.</w:t>
      </w:r>
    </w:p>
    <w:p w:rsidR="008B3513" w:rsidRDefault="008B3513" w:rsidP="005C120D">
      <w:pPr>
        <w:pStyle w:val="Brdtext"/>
      </w:pPr>
      <w:r>
        <w:t>Stockholm den</w:t>
      </w:r>
      <w:r w:rsidR="00E41CE6">
        <w:t xml:space="preserve"> 8 maj 2017</w:t>
      </w:r>
    </w:p>
    <w:p w:rsidR="00050CC8" w:rsidRDefault="00050CC8" w:rsidP="005C120D">
      <w:pPr>
        <w:pStyle w:val="Brdtext"/>
      </w:pPr>
    </w:p>
    <w:p w:rsidR="008B3513" w:rsidRPr="00222258" w:rsidRDefault="008B3513" w:rsidP="005C120D">
      <w:pPr>
        <w:pStyle w:val="Brdtext"/>
      </w:pPr>
      <w:r>
        <w:t>Åsa Regnér</w:t>
      </w:r>
    </w:p>
    <w:sectPr w:rsidR="008B3513" w:rsidRPr="00222258" w:rsidSect="008B3513">
      <w:footerReference w:type="default" r:id="rId10"/>
      <w:headerReference w:type="first" r:id="rId11"/>
      <w:footerReference w:type="first" r:id="rId12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9C3" w:rsidRDefault="00D109C3" w:rsidP="00A87A54">
      <w:pPr>
        <w:spacing w:after="0" w:line="240" w:lineRule="auto"/>
      </w:pPr>
      <w:r>
        <w:separator/>
      </w:r>
    </w:p>
  </w:endnote>
  <w:endnote w:type="continuationSeparator" w:id="0">
    <w:p w:rsidR="00D109C3" w:rsidRDefault="00D109C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C663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C663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9C3" w:rsidRDefault="00D109C3" w:rsidP="00A87A54">
      <w:pPr>
        <w:spacing w:after="0" w:line="240" w:lineRule="auto"/>
      </w:pPr>
      <w:r>
        <w:separator/>
      </w:r>
    </w:p>
  </w:footnote>
  <w:footnote w:type="continuationSeparator" w:id="0">
    <w:p w:rsidR="00D109C3" w:rsidRDefault="00D109C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B3513" w:rsidTr="00C93EBA">
      <w:trPr>
        <w:trHeight w:val="227"/>
      </w:trPr>
      <w:tc>
        <w:tcPr>
          <w:tcW w:w="5534" w:type="dxa"/>
        </w:tcPr>
        <w:p w:rsidR="008B3513" w:rsidRPr="007D73AB" w:rsidRDefault="008B3513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66F852C7EEDF4C4499CDAD8CC1E48918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:rsidR="008B3513" w:rsidRPr="007D73AB" w:rsidRDefault="008B3513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8B3513" w:rsidRDefault="008B3513" w:rsidP="005A703A">
          <w:pPr>
            <w:pStyle w:val="Sidhuvud"/>
          </w:pPr>
        </w:p>
      </w:tc>
    </w:tr>
    <w:tr w:rsidR="008B3513" w:rsidTr="00C93EBA">
      <w:trPr>
        <w:trHeight w:val="1928"/>
      </w:trPr>
      <w:tc>
        <w:tcPr>
          <w:tcW w:w="5534" w:type="dxa"/>
        </w:tcPr>
        <w:p w:rsidR="008B3513" w:rsidRPr="00340DE0" w:rsidRDefault="008B3513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1445691B" wp14:editId="45DDE0D6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B3513" w:rsidRPr="00710A6C" w:rsidRDefault="008B3513" w:rsidP="00EE3C0F">
          <w:pPr>
            <w:pStyle w:val="Sidhuvud"/>
            <w:rPr>
              <w:b/>
            </w:rPr>
          </w:pPr>
        </w:p>
        <w:p w:rsidR="008B3513" w:rsidRDefault="008B3513" w:rsidP="00EE3C0F">
          <w:pPr>
            <w:pStyle w:val="Sidhuvud"/>
          </w:pPr>
        </w:p>
        <w:p w:rsidR="008B3513" w:rsidRDefault="008B3513" w:rsidP="00EE3C0F">
          <w:pPr>
            <w:pStyle w:val="Sidhuvud"/>
          </w:pPr>
        </w:p>
        <w:sdt>
          <w:sdtPr>
            <w:alias w:val="HeaderDate"/>
            <w:tag w:val="ccRKShow_HeaderDate"/>
            <w:id w:val="823010959"/>
            <w:placeholder>
              <w:docPart w:val="EB1F493F8FEB49A9A2C7C35EFB07EC88"/>
            </w:placeholder>
            <w:showingPlcHdr/>
            <w:dataBinding w:prefixMappings="xmlns:ns0='http://lp/documentinfo/RK' " w:xpath="/ns0:DocumentInfo[1]/ns0:BaseInfo[1]/ns0:HeaderDate[1]" w:storeItemID="{265AD7AB-9E47-4D0D-AF94-6A942AE88FAB}"/>
            <w:date w:fullDate="2017-04-28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8B3513" w:rsidRDefault="00E41CE6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D0BEBC517EC042CEB133D1922D5C3117"/>
            </w:placeholder>
            <w:showingPlcHdr/>
            <w:dataBinding w:prefixMappings="xmlns:ns0='http://lp/documentinfo/RK' " w:xpath="/ns0:DocumentInfo[1]/ns0:BaseInfo[1]/ns0:DocNumber[1]" w:storeItemID="{265AD7AB-9E47-4D0D-AF94-6A942AE88FAB}"/>
            <w:text/>
          </w:sdtPr>
          <w:sdtEndPr/>
          <w:sdtContent>
            <w:p w:rsidR="008B3513" w:rsidRDefault="008B351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8B3513" w:rsidRDefault="008B3513" w:rsidP="00EE3C0F">
          <w:pPr>
            <w:pStyle w:val="Sidhuvud"/>
          </w:pPr>
        </w:p>
      </w:tc>
      <w:tc>
        <w:tcPr>
          <w:tcW w:w="1134" w:type="dxa"/>
        </w:tcPr>
        <w:p w:rsidR="008B3513" w:rsidRPr="0094502D" w:rsidRDefault="008B3513" w:rsidP="0094502D">
          <w:pPr>
            <w:pStyle w:val="Sidhuvud"/>
          </w:pPr>
        </w:p>
      </w:tc>
    </w:tr>
    <w:tr w:rsidR="008B3513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60C4522C87914624B2E194FDA9D1DF5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B3513" w:rsidRPr="008B3513" w:rsidRDefault="008B3513" w:rsidP="00340DE0">
              <w:pPr>
                <w:pStyle w:val="Sidhuvud"/>
                <w:rPr>
                  <w:b/>
                </w:rPr>
              </w:pPr>
              <w:r w:rsidRPr="008B3513">
                <w:rPr>
                  <w:b/>
                </w:rPr>
                <w:t>Socialdepartementet</w:t>
              </w:r>
            </w:p>
            <w:p w:rsidR="008B3513" w:rsidRPr="00340DE0" w:rsidRDefault="008B3513" w:rsidP="003D43E0">
              <w:pPr>
                <w:pStyle w:val="Sidhuvud"/>
              </w:pPr>
              <w:r>
                <w:t>Statsrådet Åsa Regnér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4FEF5A1AAC58447395785285C54E3AEE"/>
          </w:placeholder>
          <w:dataBinding w:prefixMappings="xmlns:ns0='http://lp/documentinfo/RK' " w:xpath="/ns0:DocumentInfo[1]/ns0:BaseInfo[1]/ns0:Recipient[1]" w:storeItemID="{265AD7AB-9E47-4D0D-AF94-6A942AE88FAB}"/>
          <w:text w:multiLine="1"/>
        </w:sdtPr>
        <w:sdtEndPr/>
        <w:sdtContent>
          <w:tc>
            <w:tcPr>
              <w:tcW w:w="3170" w:type="dxa"/>
            </w:tcPr>
            <w:p w:rsidR="008B3513" w:rsidRDefault="008B3513" w:rsidP="00E41CE6">
              <w:pPr>
                <w:pStyle w:val="Sidhuvud"/>
              </w:pPr>
              <w:r>
                <w:t>Till riksdagen</w:t>
              </w:r>
              <w:r>
                <w:br/>
              </w:r>
            </w:p>
          </w:tc>
        </w:sdtContent>
      </w:sdt>
      <w:tc>
        <w:tcPr>
          <w:tcW w:w="1134" w:type="dxa"/>
        </w:tcPr>
        <w:p w:rsidR="008B3513" w:rsidRDefault="008B3513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DA02B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796FB7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527E7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36371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13"/>
    <w:rsid w:val="00004D5C"/>
    <w:rsid w:val="00005F68"/>
    <w:rsid w:val="0001200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50CC8"/>
    <w:rsid w:val="00053CAA"/>
    <w:rsid w:val="00057FE0"/>
    <w:rsid w:val="00066BC9"/>
    <w:rsid w:val="0007033C"/>
    <w:rsid w:val="000757FC"/>
    <w:rsid w:val="000862E0"/>
    <w:rsid w:val="000873C3"/>
    <w:rsid w:val="00093408"/>
    <w:rsid w:val="0009435C"/>
    <w:rsid w:val="000A434F"/>
    <w:rsid w:val="000C61D1"/>
    <w:rsid w:val="000E12D9"/>
    <w:rsid w:val="000F00B8"/>
    <w:rsid w:val="0011413E"/>
    <w:rsid w:val="00121002"/>
    <w:rsid w:val="00130EC3"/>
    <w:rsid w:val="001428E2"/>
    <w:rsid w:val="00170CE4"/>
    <w:rsid w:val="0017300E"/>
    <w:rsid w:val="00173126"/>
    <w:rsid w:val="00192350"/>
    <w:rsid w:val="00192E34"/>
    <w:rsid w:val="00197A8A"/>
    <w:rsid w:val="001A2A61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1F7450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60D2D"/>
    <w:rsid w:val="00271D00"/>
    <w:rsid w:val="00275872"/>
    <w:rsid w:val="0027642B"/>
    <w:rsid w:val="00281106"/>
    <w:rsid w:val="00282D27"/>
    <w:rsid w:val="00292420"/>
    <w:rsid w:val="00296B7A"/>
    <w:rsid w:val="002A6820"/>
    <w:rsid w:val="002C5B48"/>
    <w:rsid w:val="002D2647"/>
    <w:rsid w:val="002D4298"/>
    <w:rsid w:val="002D4829"/>
    <w:rsid w:val="002E4D3F"/>
    <w:rsid w:val="002F59E0"/>
    <w:rsid w:val="002F66A6"/>
    <w:rsid w:val="003050DB"/>
    <w:rsid w:val="00310561"/>
    <w:rsid w:val="00311D8C"/>
    <w:rsid w:val="003128E2"/>
    <w:rsid w:val="00321621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6265B"/>
    <w:rsid w:val="00365461"/>
    <w:rsid w:val="00370311"/>
    <w:rsid w:val="00380663"/>
    <w:rsid w:val="003853E3"/>
    <w:rsid w:val="0038587E"/>
    <w:rsid w:val="00392ED4"/>
    <w:rsid w:val="00394D4C"/>
    <w:rsid w:val="003A1315"/>
    <w:rsid w:val="003A2E73"/>
    <w:rsid w:val="003A5969"/>
    <w:rsid w:val="003A5C58"/>
    <w:rsid w:val="003B0C81"/>
    <w:rsid w:val="003C7BE0"/>
    <w:rsid w:val="003D0DD3"/>
    <w:rsid w:val="003D17EF"/>
    <w:rsid w:val="003D3535"/>
    <w:rsid w:val="003D43E0"/>
    <w:rsid w:val="003E6020"/>
    <w:rsid w:val="0041223B"/>
    <w:rsid w:val="00413A4E"/>
    <w:rsid w:val="00415163"/>
    <w:rsid w:val="004157BE"/>
    <w:rsid w:val="0042068E"/>
    <w:rsid w:val="00422030"/>
    <w:rsid w:val="00422A7F"/>
    <w:rsid w:val="00441D70"/>
    <w:rsid w:val="00443B78"/>
    <w:rsid w:val="0045607E"/>
    <w:rsid w:val="0046337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1D79"/>
    <w:rsid w:val="004A66B1"/>
    <w:rsid w:val="004B1E7B"/>
    <w:rsid w:val="004B35E7"/>
    <w:rsid w:val="004B63BF"/>
    <w:rsid w:val="004B66DA"/>
    <w:rsid w:val="004B7DFF"/>
    <w:rsid w:val="004C5686"/>
    <w:rsid w:val="004C70EE"/>
    <w:rsid w:val="004D766C"/>
    <w:rsid w:val="004E1DE3"/>
    <w:rsid w:val="004E25CD"/>
    <w:rsid w:val="004E6D22"/>
    <w:rsid w:val="004F0448"/>
    <w:rsid w:val="004F1EA0"/>
    <w:rsid w:val="004F6525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96E2B"/>
    <w:rsid w:val="005A2022"/>
    <w:rsid w:val="005A5193"/>
    <w:rsid w:val="005B115A"/>
    <w:rsid w:val="005B537F"/>
    <w:rsid w:val="005C120D"/>
    <w:rsid w:val="005D07C2"/>
    <w:rsid w:val="005E2F29"/>
    <w:rsid w:val="005E4E79"/>
    <w:rsid w:val="005E5CE7"/>
    <w:rsid w:val="00605718"/>
    <w:rsid w:val="00605C66"/>
    <w:rsid w:val="006175D7"/>
    <w:rsid w:val="006208E5"/>
    <w:rsid w:val="00631F82"/>
    <w:rsid w:val="00647FD7"/>
    <w:rsid w:val="00650080"/>
    <w:rsid w:val="00651DAC"/>
    <w:rsid w:val="00651F17"/>
    <w:rsid w:val="00654B4D"/>
    <w:rsid w:val="0065559D"/>
    <w:rsid w:val="00660D84"/>
    <w:rsid w:val="00661F39"/>
    <w:rsid w:val="0066378C"/>
    <w:rsid w:val="00670A48"/>
    <w:rsid w:val="00672F6F"/>
    <w:rsid w:val="00674C8B"/>
    <w:rsid w:val="0069523C"/>
    <w:rsid w:val="006962CA"/>
    <w:rsid w:val="006B4A30"/>
    <w:rsid w:val="006B7569"/>
    <w:rsid w:val="006C28EE"/>
    <w:rsid w:val="006C663D"/>
    <w:rsid w:val="006D2998"/>
    <w:rsid w:val="006D3188"/>
    <w:rsid w:val="006E08FC"/>
    <w:rsid w:val="006F2588"/>
    <w:rsid w:val="00710A6C"/>
    <w:rsid w:val="00710D98"/>
    <w:rsid w:val="00712266"/>
    <w:rsid w:val="00712593"/>
    <w:rsid w:val="00743E09"/>
    <w:rsid w:val="00750C93"/>
    <w:rsid w:val="00754E24"/>
    <w:rsid w:val="00757B3B"/>
    <w:rsid w:val="00765A42"/>
    <w:rsid w:val="00773075"/>
    <w:rsid w:val="00773F36"/>
    <w:rsid w:val="00776254"/>
    <w:rsid w:val="00777CFF"/>
    <w:rsid w:val="00782B3F"/>
    <w:rsid w:val="00782E3C"/>
    <w:rsid w:val="0079641B"/>
    <w:rsid w:val="007A1856"/>
    <w:rsid w:val="007A1887"/>
    <w:rsid w:val="007A629C"/>
    <w:rsid w:val="007A6348"/>
    <w:rsid w:val="007C385D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49AA"/>
    <w:rsid w:val="008375D5"/>
    <w:rsid w:val="008431AF"/>
    <w:rsid w:val="008504F6"/>
    <w:rsid w:val="00863BB7"/>
    <w:rsid w:val="00875DDD"/>
    <w:rsid w:val="00881BC6"/>
    <w:rsid w:val="008860CC"/>
    <w:rsid w:val="00891929"/>
    <w:rsid w:val="00893029"/>
    <w:rsid w:val="0089514A"/>
    <w:rsid w:val="008A0A0D"/>
    <w:rsid w:val="008A4CEA"/>
    <w:rsid w:val="008A7506"/>
    <w:rsid w:val="008B1603"/>
    <w:rsid w:val="008B3513"/>
    <w:rsid w:val="008C4538"/>
    <w:rsid w:val="008C562B"/>
    <w:rsid w:val="008D2D6B"/>
    <w:rsid w:val="008D3090"/>
    <w:rsid w:val="008D4306"/>
    <w:rsid w:val="008D4508"/>
    <w:rsid w:val="008D4DC4"/>
    <w:rsid w:val="008D7CAF"/>
    <w:rsid w:val="008E65A8"/>
    <w:rsid w:val="008E77D6"/>
    <w:rsid w:val="009036E7"/>
    <w:rsid w:val="0091053B"/>
    <w:rsid w:val="00912945"/>
    <w:rsid w:val="00912C07"/>
    <w:rsid w:val="00935814"/>
    <w:rsid w:val="0094502D"/>
    <w:rsid w:val="00947013"/>
    <w:rsid w:val="00950556"/>
    <w:rsid w:val="00984EA2"/>
    <w:rsid w:val="00986CC3"/>
    <w:rsid w:val="0099068E"/>
    <w:rsid w:val="009920AA"/>
    <w:rsid w:val="009A4D0A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A00D24"/>
    <w:rsid w:val="00A01F5C"/>
    <w:rsid w:val="00A2019A"/>
    <w:rsid w:val="00A3270B"/>
    <w:rsid w:val="00A379E4"/>
    <w:rsid w:val="00A43B02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840"/>
    <w:rsid w:val="00A71A9E"/>
    <w:rsid w:val="00A7382D"/>
    <w:rsid w:val="00A743AC"/>
    <w:rsid w:val="00A83742"/>
    <w:rsid w:val="00A8483F"/>
    <w:rsid w:val="00A870B0"/>
    <w:rsid w:val="00A87A54"/>
    <w:rsid w:val="00AA1809"/>
    <w:rsid w:val="00AA743A"/>
    <w:rsid w:val="00AB5519"/>
    <w:rsid w:val="00AB6313"/>
    <w:rsid w:val="00AB71DD"/>
    <w:rsid w:val="00AC15C5"/>
    <w:rsid w:val="00AD0E75"/>
    <w:rsid w:val="00AF0BB7"/>
    <w:rsid w:val="00AF0BDE"/>
    <w:rsid w:val="00AF0EDE"/>
    <w:rsid w:val="00B0234E"/>
    <w:rsid w:val="00B06751"/>
    <w:rsid w:val="00B149E2"/>
    <w:rsid w:val="00B2169D"/>
    <w:rsid w:val="00B21CBB"/>
    <w:rsid w:val="00B263C0"/>
    <w:rsid w:val="00B316CA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84409"/>
    <w:rsid w:val="00BB5683"/>
    <w:rsid w:val="00BC17DF"/>
    <w:rsid w:val="00BD0826"/>
    <w:rsid w:val="00BD15AB"/>
    <w:rsid w:val="00BE3210"/>
    <w:rsid w:val="00BE57F4"/>
    <w:rsid w:val="00BF4F06"/>
    <w:rsid w:val="00BF534E"/>
    <w:rsid w:val="00BF5717"/>
    <w:rsid w:val="00C141C6"/>
    <w:rsid w:val="00C2071A"/>
    <w:rsid w:val="00C20ACB"/>
    <w:rsid w:val="00C23703"/>
    <w:rsid w:val="00C26068"/>
    <w:rsid w:val="00C271A8"/>
    <w:rsid w:val="00C36E3A"/>
    <w:rsid w:val="00C37A77"/>
    <w:rsid w:val="00C41141"/>
    <w:rsid w:val="00C461E6"/>
    <w:rsid w:val="00C508BE"/>
    <w:rsid w:val="00C63EC4"/>
    <w:rsid w:val="00C9061B"/>
    <w:rsid w:val="00C93EBA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C5F59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09C3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A6169"/>
    <w:rsid w:val="00DB714B"/>
    <w:rsid w:val="00DC04AA"/>
    <w:rsid w:val="00DD0722"/>
    <w:rsid w:val="00DD212F"/>
    <w:rsid w:val="00DD5401"/>
    <w:rsid w:val="00DF5BFB"/>
    <w:rsid w:val="00E022DA"/>
    <w:rsid w:val="00E03BCB"/>
    <w:rsid w:val="00E124DC"/>
    <w:rsid w:val="00E406DF"/>
    <w:rsid w:val="00E41CE6"/>
    <w:rsid w:val="00E469E4"/>
    <w:rsid w:val="00E475C3"/>
    <w:rsid w:val="00E509B0"/>
    <w:rsid w:val="00E54246"/>
    <w:rsid w:val="00E55D8E"/>
    <w:rsid w:val="00EA1688"/>
    <w:rsid w:val="00EA4C83"/>
    <w:rsid w:val="00EC1DA0"/>
    <w:rsid w:val="00EC329B"/>
    <w:rsid w:val="00EC73EB"/>
    <w:rsid w:val="00ED592E"/>
    <w:rsid w:val="00ED6ABD"/>
    <w:rsid w:val="00ED72E1"/>
    <w:rsid w:val="00EE3C0F"/>
    <w:rsid w:val="00EE6810"/>
    <w:rsid w:val="00EF2A7F"/>
    <w:rsid w:val="00EF4803"/>
    <w:rsid w:val="00EF5127"/>
    <w:rsid w:val="00F03EAC"/>
    <w:rsid w:val="00F04B7C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6392C"/>
    <w:rsid w:val="00F64256"/>
    <w:rsid w:val="00F66093"/>
    <w:rsid w:val="00F70848"/>
    <w:rsid w:val="00F829C7"/>
    <w:rsid w:val="00F834AA"/>
    <w:rsid w:val="00F848D6"/>
    <w:rsid w:val="00F943C8"/>
    <w:rsid w:val="00F96B28"/>
    <w:rsid w:val="00FA41B4"/>
    <w:rsid w:val="00FA5DDD"/>
    <w:rsid w:val="00FA7644"/>
    <w:rsid w:val="00FD0B7B"/>
    <w:rsid w:val="00FD4608"/>
    <w:rsid w:val="00FE1DCC"/>
    <w:rsid w:val="00FF0538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B35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B35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B35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B35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3513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8B351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B351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B3513"/>
  </w:style>
  <w:style w:type="paragraph" w:styleId="Avslutandetext">
    <w:name w:val="Closing"/>
    <w:basedOn w:val="Normal"/>
    <w:link w:val="AvslutandetextChar"/>
    <w:uiPriority w:val="99"/>
    <w:semiHidden/>
    <w:unhideWhenUsed/>
    <w:rsid w:val="008B351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B3513"/>
  </w:style>
  <w:style w:type="paragraph" w:styleId="Avsndaradress-brev">
    <w:name w:val="envelope return"/>
    <w:basedOn w:val="Normal"/>
    <w:uiPriority w:val="99"/>
    <w:semiHidden/>
    <w:unhideWhenUsed/>
    <w:rsid w:val="008B351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8B351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B3513"/>
  </w:style>
  <w:style w:type="paragraph" w:styleId="Brdtext3">
    <w:name w:val="Body Text 3"/>
    <w:basedOn w:val="Normal"/>
    <w:link w:val="Brdtext3Char"/>
    <w:uiPriority w:val="99"/>
    <w:semiHidden/>
    <w:unhideWhenUsed/>
    <w:rsid w:val="008B351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B3513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B3513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B351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B3513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B351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B351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B351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B351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B3513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8B351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8B3513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B3513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B35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B3513"/>
  </w:style>
  <w:style w:type="character" w:customStyle="1" w:styleId="DatumChar">
    <w:name w:val="Datum Char"/>
    <w:basedOn w:val="Standardstycketeckensnitt"/>
    <w:link w:val="Datum"/>
    <w:uiPriority w:val="99"/>
    <w:semiHidden/>
    <w:rsid w:val="008B351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B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B3513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B351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B3513"/>
  </w:style>
  <w:style w:type="paragraph" w:styleId="Figurfrteckning">
    <w:name w:val="table of figures"/>
    <w:basedOn w:val="Normal"/>
    <w:next w:val="Normal"/>
    <w:uiPriority w:val="99"/>
    <w:semiHidden/>
    <w:unhideWhenUsed/>
    <w:rsid w:val="008B3513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8B351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B3513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B351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B351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B3513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B3513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B3513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B3513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B3513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B3513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B3513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B3513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B3513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B351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8B3513"/>
    <w:pPr>
      <w:pBdr>
        <w:top w:val="single" w:sz="2" w:space="10" w:color="1A3050" w:themeColor="accent1" w:frame="1"/>
        <w:left w:val="single" w:sz="2" w:space="10" w:color="1A3050" w:themeColor="accent1" w:frame="1"/>
        <w:bottom w:val="single" w:sz="2" w:space="10" w:color="1A3050" w:themeColor="accent1" w:frame="1"/>
        <w:right w:val="single" w:sz="2" w:space="10" w:color="1A3050" w:themeColor="accent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8B3513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8B351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B3513"/>
  </w:style>
  <w:style w:type="paragraph" w:styleId="Innehll4">
    <w:name w:val="toc 4"/>
    <w:basedOn w:val="Normal"/>
    <w:next w:val="Normal"/>
    <w:autoRedefine/>
    <w:uiPriority w:val="39"/>
    <w:semiHidden/>
    <w:unhideWhenUsed/>
    <w:rsid w:val="008B3513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8B3513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8B3513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B3513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B3513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B3513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8B351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B351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B351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B3513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8B351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B351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B351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B351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B351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8B351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B351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B351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B351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B351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8B351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8B3513"/>
  </w:style>
  <w:style w:type="paragraph" w:styleId="Makrotext">
    <w:name w:val="macro"/>
    <w:link w:val="MakrotextChar"/>
    <w:uiPriority w:val="99"/>
    <w:semiHidden/>
    <w:unhideWhenUsed/>
    <w:rsid w:val="008B35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B3513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B35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B35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8B351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8B3513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8B3513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B3513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B35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B3513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8B3513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8B3513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8B3513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B35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B35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B35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8B351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B3513"/>
  </w:style>
  <w:style w:type="paragraph" w:styleId="Slutkommentar">
    <w:name w:val="endnote text"/>
    <w:basedOn w:val="Normal"/>
    <w:link w:val="SlutkommentarChar"/>
    <w:uiPriority w:val="99"/>
    <w:semiHidden/>
    <w:unhideWhenUsed/>
    <w:rsid w:val="008B3513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8B3513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B3513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B3513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8B3513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8B3513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B35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B35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B35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B35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3513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8B351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B351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B3513"/>
  </w:style>
  <w:style w:type="paragraph" w:styleId="Avslutandetext">
    <w:name w:val="Closing"/>
    <w:basedOn w:val="Normal"/>
    <w:link w:val="AvslutandetextChar"/>
    <w:uiPriority w:val="99"/>
    <w:semiHidden/>
    <w:unhideWhenUsed/>
    <w:rsid w:val="008B351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B3513"/>
  </w:style>
  <w:style w:type="paragraph" w:styleId="Avsndaradress-brev">
    <w:name w:val="envelope return"/>
    <w:basedOn w:val="Normal"/>
    <w:uiPriority w:val="99"/>
    <w:semiHidden/>
    <w:unhideWhenUsed/>
    <w:rsid w:val="008B351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8B351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B3513"/>
  </w:style>
  <w:style w:type="paragraph" w:styleId="Brdtext3">
    <w:name w:val="Body Text 3"/>
    <w:basedOn w:val="Normal"/>
    <w:link w:val="Brdtext3Char"/>
    <w:uiPriority w:val="99"/>
    <w:semiHidden/>
    <w:unhideWhenUsed/>
    <w:rsid w:val="008B351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B3513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B3513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B351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B3513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B351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B351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B351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B351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B3513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8B351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8B3513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B3513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B35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B3513"/>
  </w:style>
  <w:style w:type="character" w:customStyle="1" w:styleId="DatumChar">
    <w:name w:val="Datum Char"/>
    <w:basedOn w:val="Standardstycketeckensnitt"/>
    <w:link w:val="Datum"/>
    <w:uiPriority w:val="99"/>
    <w:semiHidden/>
    <w:rsid w:val="008B351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B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B3513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B351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B3513"/>
  </w:style>
  <w:style w:type="paragraph" w:styleId="Figurfrteckning">
    <w:name w:val="table of figures"/>
    <w:basedOn w:val="Normal"/>
    <w:next w:val="Normal"/>
    <w:uiPriority w:val="99"/>
    <w:semiHidden/>
    <w:unhideWhenUsed/>
    <w:rsid w:val="008B3513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8B351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B3513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B351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B351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B3513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B3513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B3513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B3513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B3513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B3513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B3513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B3513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B3513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B351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8B3513"/>
    <w:pPr>
      <w:pBdr>
        <w:top w:val="single" w:sz="2" w:space="10" w:color="1A3050" w:themeColor="accent1" w:frame="1"/>
        <w:left w:val="single" w:sz="2" w:space="10" w:color="1A3050" w:themeColor="accent1" w:frame="1"/>
        <w:bottom w:val="single" w:sz="2" w:space="10" w:color="1A3050" w:themeColor="accent1" w:frame="1"/>
        <w:right w:val="single" w:sz="2" w:space="10" w:color="1A3050" w:themeColor="accent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8B3513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8B351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B3513"/>
  </w:style>
  <w:style w:type="paragraph" w:styleId="Innehll4">
    <w:name w:val="toc 4"/>
    <w:basedOn w:val="Normal"/>
    <w:next w:val="Normal"/>
    <w:autoRedefine/>
    <w:uiPriority w:val="39"/>
    <w:semiHidden/>
    <w:unhideWhenUsed/>
    <w:rsid w:val="008B3513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8B3513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8B3513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B3513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B3513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B3513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8B351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B351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B351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B3513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8B351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B351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B351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B351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B351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8B351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B351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B351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B351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B351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8B351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8B3513"/>
  </w:style>
  <w:style w:type="paragraph" w:styleId="Makrotext">
    <w:name w:val="macro"/>
    <w:link w:val="MakrotextChar"/>
    <w:uiPriority w:val="99"/>
    <w:semiHidden/>
    <w:unhideWhenUsed/>
    <w:rsid w:val="008B35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B3513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B35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B35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8B351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8B3513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8B3513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B3513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B35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B3513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8B3513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8B3513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8B3513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B35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B35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B35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8B351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B3513"/>
  </w:style>
  <w:style w:type="paragraph" w:styleId="Slutkommentar">
    <w:name w:val="endnote text"/>
    <w:basedOn w:val="Normal"/>
    <w:link w:val="SlutkommentarChar"/>
    <w:uiPriority w:val="99"/>
    <w:semiHidden/>
    <w:unhideWhenUsed/>
    <w:rsid w:val="008B3513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8B3513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B3513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B3513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8B3513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8B3513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F852C7EEDF4C4499CDAD8CC1E489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B58603-03B2-42DB-BE11-47A491BF229E}"/>
      </w:docPartPr>
      <w:docPartBody>
        <w:p w:rsidR="00686989" w:rsidRDefault="00D2002B" w:rsidP="00D2002B">
          <w:pPr>
            <w:pStyle w:val="66F852C7EEDF4C4499CDAD8CC1E48918"/>
          </w:pPr>
          <w:r>
            <w:t xml:space="preserve"> </w:t>
          </w:r>
        </w:p>
      </w:docPartBody>
    </w:docPart>
    <w:docPart>
      <w:docPartPr>
        <w:name w:val="EB1F493F8FEB49A9A2C7C35EFB07EC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26F21E-79BB-4068-9A1D-90D8522365E7}"/>
      </w:docPartPr>
      <w:docPartBody>
        <w:p w:rsidR="00686989" w:rsidRDefault="00D2002B" w:rsidP="00D2002B">
          <w:pPr>
            <w:pStyle w:val="EB1F493F8FEB49A9A2C7C35EFB07EC88"/>
          </w:pPr>
          <w:r>
            <w:t xml:space="preserve"> </w:t>
          </w:r>
        </w:p>
      </w:docPartBody>
    </w:docPart>
    <w:docPart>
      <w:docPartPr>
        <w:name w:val="D0BEBC517EC042CEB133D1922D5C31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A2AB51-A523-4F2A-AF7B-4FB62028D576}"/>
      </w:docPartPr>
      <w:docPartBody>
        <w:p w:rsidR="00686989" w:rsidRDefault="00D2002B" w:rsidP="00D2002B">
          <w:pPr>
            <w:pStyle w:val="D0BEBC517EC042CEB133D1922D5C31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C4522C87914624B2E194FDA9D1DF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1687C6-919A-4B77-A50D-6315F9B95CB1}"/>
      </w:docPartPr>
      <w:docPartBody>
        <w:p w:rsidR="00686989" w:rsidRDefault="00D2002B" w:rsidP="00D2002B">
          <w:pPr>
            <w:pStyle w:val="60C4522C87914624B2E194FDA9D1DF5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EF5A1AAC58447395785285C54E3A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B90849-CA02-4CB7-B315-8C5FD38ABBD9}"/>
      </w:docPartPr>
      <w:docPartBody>
        <w:p w:rsidR="00686989" w:rsidRDefault="00D2002B" w:rsidP="00D2002B">
          <w:pPr>
            <w:pStyle w:val="4FEF5A1AAC58447395785285C54E3AEE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2B"/>
    <w:rsid w:val="00592B7F"/>
    <w:rsid w:val="00686989"/>
    <w:rsid w:val="00D2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6F852C7EEDF4C4499CDAD8CC1E48918">
    <w:name w:val="66F852C7EEDF4C4499CDAD8CC1E48918"/>
    <w:rsid w:val="00D2002B"/>
  </w:style>
  <w:style w:type="character" w:styleId="Platshllartext">
    <w:name w:val="Placeholder Text"/>
    <w:basedOn w:val="Standardstycketeckensnitt"/>
    <w:uiPriority w:val="99"/>
    <w:semiHidden/>
    <w:rsid w:val="00D2002B"/>
    <w:rPr>
      <w:color w:val="808080"/>
    </w:rPr>
  </w:style>
  <w:style w:type="paragraph" w:customStyle="1" w:styleId="BBB2B4957D0C46428654F3959E9CBA62">
    <w:name w:val="BBB2B4957D0C46428654F3959E9CBA62"/>
    <w:rsid w:val="00D2002B"/>
  </w:style>
  <w:style w:type="paragraph" w:customStyle="1" w:styleId="07E29EB581BD45DDB7BB53BE2B33455B">
    <w:name w:val="07E29EB581BD45DDB7BB53BE2B33455B"/>
    <w:rsid w:val="00D2002B"/>
  </w:style>
  <w:style w:type="paragraph" w:customStyle="1" w:styleId="6537FE9E0C0048F88C26F3DA7982F3E3">
    <w:name w:val="6537FE9E0C0048F88C26F3DA7982F3E3"/>
    <w:rsid w:val="00D2002B"/>
  </w:style>
  <w:style w:type="paragraph" w:customStyle="1" w:styleId="EB1F493F8FEB49A9A2C7C35EFB07EC88">
    <w:name w:val="EB1F493F8FEB49A9A2C7C35EFB07EC88"/>
    <w:rsid w:val="00D2002B"/>
  </w:style>
  <w:style w:type="paragraph" w:customStyle="1" w:styleId="C1CE4B625B2A44CDB4C449137D989E08">
    <w:name w:val="C1CE4B625B2A44CDB4C449137D989E08"/>
    <w:rsid w:val="00D2002B"/>
  </w:style>
  <w:style w:type="paragraph" w:customStyle="1" w:styleId="D0BEBC517EC042CEB133D1922D5C3117">
    <w:name w:val="D0BEBC517EC042CEB133D1922D5C3117"/>
    <w:rsid w:val="00D2002B"/>
  </w:style>
  <w:style w:type="paragraph" w:customStyle="1" w:styleId="243CF61C36854BF2B5C2E85FF42A1F49">
    <w:name w:val="243CF61C36854BF2B5C2E85FF42A1F49"/>
    <w:rsid w:val="00D2002B"/>
  </w:style>
  <w:style w:type="paragraph" w:customStyle="1" w:styleId="56463FEDFF0344D8BFC38805BB139624">
    <w:name w:val="56463FEDFF0344D8BFC38805BB139624"/>
    <w:rsid w:val="00D2002B"/>
  </w:style>
  <w:style w:type="paragraph" w:customStyle="1" w:styleId="60C4522C87914624B2E194FDA9D1DF5D">
    <w:name w:val="60C4522C87914624B2E194FDA9D1DF5D"/>
    <w:rsid w:val="00D2002B"/>
  </w:style>
  <w:style w:type="paragraph" w:customStyle="1" w:styleId="4FEF5A1AAC58447395785285C54E3AEE">
    <w:name w:val="4FEF5A1AAC58447395785285C54E3AEE"/>
    <w:rsid w:val="00D2002B"/>
  </w:style>
  <w:style w:type="paragraph" w:customStyle="1" w:styleId="FA0677EDCF90456DA6E5486C03F76FBE">
    <w:name w:val="FA0677EDCF90456DA6E5486C03F76FBE"/>
    <w:rsid w:val="00D2002B"/>
  </w:style>
  <w:style w:type="paragraph" w:customStyle="1" w:styleId="F67F502FF9894CA89A61C39C30C0C665">
    <w:name w:val="F67F502FF9894CA89A61C39C30C0C665"/>
    <w:rsid w:val="00D200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6F852C7EEDF4C4499CDAD8CC1E48918">
    <w:name w:val="66F852C7EEDF4C4499CDAD8CC1E48918"/>
    <w:rsid w:val="00D2002B"/>
  </w:style>
  <w:style w:type="character" w:styleId="Platshllartext">
    <w:name w:val="Placeholder Text"/>
    <w:basedOn w:val="Standardstycketeckensnitt"/>
    <w:uiPriority w:val="99"/>
    <w:semiHidden/>
    <w:rsid w:val="00D2002B"/>
    <w:rPr>
      <w:color w:val="808080"/>
    </w:rPr>
  </w:style>
  <w:style w:type="paragraph" w:customStyle="1" w:styleId="BBB2B4957D0C46428654F3959E9CBA62">
    <w:name w:val="BBB2B4957D0C46428654F3959E9CBA62"/>
    <w:rsid w:val="00D2002B"/>
  </w:style>
  <w:style w:type="paragraph" w:customStyle="1" w:styleId="07E29EB581BD45DDB7BB53BE2B33455B">
    <w:name w:val="07E29EB581BD45DDB7BB53BE2B33455B"/>
    <w:rsid w:val="00D2002B"/>
  </w:style>
  <w:style w:type="paragraph" w:customStyle="1" w:styleId="6537FE9E0C0048F88C26F3DA7982F3E3">
    <w:name w:val="6537FE9E0C0048F88C26F3DA7982F3E3"/>
    <w:rsid w:val="00D2002B"/>
  </w:style>
  <w:style w:type="paragraph" w:customStyle="1" w:styleId="EB1F493F8FEB49A9A2C7C35EFB07EC88">
    <w:name w:val="EB1F493F8FEB49A9A2C7C35EFB07EC88"/>
    <w:rsid w:val="00D2002B"/>
  </w:style>
  <w:style w:type="paragraph" w:customStyle="1" w:styleId="C1CE4B625B2A44CDB4C449137D989E08">
    <w:name w:val="C1CE4B625B2A44CDB4C449137D989E08"/>
    <w:rsid w:val="00D2002B"/>
  </w:style>
  <w:style w:type="paragraph" w:customStyle="1" w:styleId="D0BEBC517EC042CEB133D1922D5C3117">
    <w:name w:val="D0BEBC517EC042CEB133D1922D5C3117"/>
    <w:rsid w:val="00D2002B"/>
  </w:style>
  <w:style w:type="paragraph" w:customStyle="1" w:styleId="243CF61C36854BF2B5C2E85FF42A1F49">
    <w:name w:val="243CF61C36854BF2B5C2E85FF42A1F49"/>
    <w:rsid w:val="00D2002B"/>
  </w:style>
  <w:style w:type="paragraph" w:customStyle="1" w:styleId="56463FEDFF0344D8BFC38805BB139624">
    <w:name w:val="56463FEDFF0344D8BFC38805BB139624"/>
    <w:rsid w:val="00D2002B"/>
  </w:style>
  <w:style w:type="paragraph" w:customStyle="1" w:styleId="60C4522C87914624B2E194FDA9D1DF5D">
    <w:name w:val="60C4522C87914624B2E194FDA9D1DF5D"/>
    <w:rsid w:val="00D2002B"/>
  </w:style>
  <w:style w:type="paragraph" w:customStyle="1" w:styleId="4FEF5A1AAC58447395785285C54E3AEE">
    <w:name w:val="4FEF5A1AAC58447395785285C54E3AEE"/>
    <w:rsid w:val="00D2002B"/>
  </w:style>
  <w:style w:type="paragraph" w:customStyle="1" w:styleId="FA0677EDCF90456DA6E5486C03F76FBE">
    <w:name w:val="FA0677EDCF90456DA6E5486C03F76FBE"/>
    <w:rsid w:val="00D2002B"/>
  </w:style>
  <w:style w:type="paragraph" w:customStyle="1" w:styleId="F67F502FF9894CA89A61C39C30C0C665">
    <w:name w:val="F67F502FF9894CA89A61C39C30C0C665"/>
    <w:rsid w:val="00D200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!--<?xml version="1.0" encoding="iso-8859-1"?>-->
<DocumentInfo xmlns="http://lp/documentinfo/RK">
  <BaseInfo>
    <RkTemplate>Rktemplatetest</RkTemplate>
    <DocType>PM</DocType>
    <DocTypeShowName>Promemoria</DocTypeShowName>
    <Status> </Status>
    <Sender>
      <SenderName>Fanny Zakrisson</SenderName>
      <SenderTitle/>
      <SenderMail>Fanny.Zakrisson@regeringskansliet.se</SenderMail>
      <SenderPhone>57219
0725519305</SenderPhone>
    </Sender>
    <TopId>1</TopId>
    <TopSender/>
    <OrganisationInfo>
      <Organisatoriskenhet1>Socialdepartementet</Organisatoriskenhet1>
      <Organisatoriskenhet2>Jämställdhetsenheten</Organisatoriskenhet2>
      <Organisatoriskenhet3> </Organisatoriskenhet3>
      <Organisatoriskenhet1Id>193</Organisatoriskenhet1Id>
      <Organisatoriskenhet2Id>586</Organisatoriskenhet2Id>
      <Organisatoriskenhet3Id> </Organisatoriskenhet3Id>
    </OrganisationInfo>
    <HeaderDate/>
    <Office/>
    <Dnr>S2017/XXXXX</Dnr>
    <ParagrafNr/>
    <DocumentTitle/>
    <VisitingAddress/>
    <Extra1>extrainfo för denna mallm</Extra1>
    <Extra2>mer extrainfo</Extra2>
    <Extra3/>
    <Number/>
    <Recipient>Till riksdagen
</Recipient>
    <SenderText/>
    <DocNumber/>
    <Doclanguage>1053</Doclanguage>
    <Appendix/>
    <LogotypeName>RK_LOGO_SV_BW.png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0215d734-cf61-47ad-8a17-8b9d405d8075</RD_Svarsid>
  </documentManagement>
</p:properties>
</file>

<file path=customXml/itemProps1.xml><?xml version="1.0" encoding="utf-8"?>
<ds:datastoreItem xmlns:ds="http://schemas.openxmlformats.org/officeDocument/2006/customXml" ds:itemID="{265AD7AB-9E47-4D0D-AF94-6A942AE88FAB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D92455D1-10FD-4C32-82DE-EED99977C6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1C9EB4-1896-4503-A1EC-191DAB84EC39}"/>
</file>

<file path=customXml/itemProps4.xml><?xml version="1.0" encoding="utf-8"?>
<ds:datastoreItem xmlns:ds="http://schemas.openxmlformats.org/officeDocument/2006/customXml" ds:itemID="{0BA150E0-AE8C-47F3-BB46-03F546D7B3DF}"/>
</file>

<file path=customXml/itemProps5.xml><?xml version="1.0" encoding="utf-8"?>
<ds:datastoreItem xmlns:ds="http://schemas.openxmlformats.org/officeDocument/2006/customXml" ds:itemID="{11461357-26FF-4A19-880C-70F3CBFAA92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438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Fanny Zakrisson</Manager>
  <Company>Regeringskansliet RK IT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Zakrisson</dc:creator>
  <cp:lastModifiedBy>Fanny Zakrisson</cp:lastModifiedBy>
  <cp:revision>3</cp:revision>
  <cp:lastPrinted>2017-05-05T14:59:00Z</cp:lastPrinted>
  <dcterms:created xsi:type="dcterms:W3CDTF">2017-05-05T14:59:00Z</dcterms:created>
  <dcterms:modified xsi:type="dcterms:W3CDTF">2017-05-05T15:02:00Z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