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C982" w14:textId="77777777" w:rsidR="006B472E" w:rsidRDefault="006B472E" w:rsidP="00DA0661">
      <w:pPr>
        <w:pStyle w:val="Rubrik"/>
      </w:pPr>
      <w:r>
        <w:t>Svar på fråga 2017/18:</w:t>
      </w:r>
      <w:r w:rsidR="00472F81">
        <w:t>1044</w:t>
      </w:r>
      <w:r>
        <w:t xml:space="preserve"> av </w:t>
      </w:r>
      <w:r w:rsidR="00472F81">
        <w:t>Lars Beckman</w:t>
      </w:r>
      <w:r>
        <w:t xml:space="preserve"> (M)</w:t>
      </w:r>
      <w:r>
        <w:br/>
      </w:r>
      <w:r w:rsidR="002C3BC9">
        <w:t xml:space="preserve">Kompetensbrist </w:t>
      </w:r>
      <w:r w:rsidR="00472F81">
        <w:t>som hindrar företagsexpansion</w:t>
      </w:r>
    </w:p>
    <w:p w14:paraId="43F340AA" w14:textId="77777777" w:rsidR="002C3BC9" w:rsidRDefault="00472F81" w:rsidP="006B472E">
      <w:pPr>
        <w:pStyle w:val="Brdtext"/>
      </w:pPr>
      <w:r>
        <w:t xml:space="preserve">Lars Beckman har frågat mig vilka åtgärder jag avser att vidta för att fler företag ska hitta rätt arbetskraft. </w:t>
      </w:r>
      <w:r w:rsidR="006B472E">
        <w:t xml:space="preserve"> </w:t>
      </w:r>
    </w:p>
    <w:p w14:paraId="66049BB0" w14:textId="77777777" w:rsidR="00E03ABF" w:rsidRDefault="002C3BC9" w:rsidP="00E03ABF">
      <w:pPr>
        <w:pStyle w:val="Brdtext"/>
      </w:pPr>
      <w:r w:rsidRPr="001447FB">
        <w:t xml:space="preserve">Svensk arbetsmarknad utvecklas starkt. Inom allt fler sektorer och regioner råder dock brist på arbetskraft. Det gäller såväl välfärdssektorn som den privata sektorn, inte minst branscher som bygg, industrin och industrinära tjänsteföretag. </w:t>
      </w:r>
      <w:r w:rsidR="00320EE5" w:rsidRPr="001447FB">
        <w:t xml:space="preserve">Regeringen har under mandatperioden gjort stora satsningar inom arbetsmarknads- och utbildningspolitiken såväl som inom näringspolitiken och hälso- och sjukvården för att klara de framtida utmaningarna vad gäller matchning och kompetensförsörjning. </w:t>
      </w:r>
    </w:p>
    <w:p w14:paraId="59D59849" w14:textId="77777777" w:rsidR="00B558AF" w:rsidRDefault="00B558AF" w:rsidP="00B558AF">
      <w:pPr>
        <w:pStyle w:val="Brdtext"/>
      </w:pPr>
      <w:r w:rsidRPr="003721A9">
        <w:t xml:space="preserve">Arbetsförmedlingen styrs om till </w:t>
      </w:r>
      <w:r w:rsidR="00FF01CA" w:rsidRPr="003721A9">
        <w:t xml:space="preserve">att ha </w:t>
      </w:r>
      <w:r w:rsidRPr="003721A9">
        <w:t>ökat fokus på arbetsgivare</w:t>
      </w:r>
      <w:r w:rsidR="00635343" w:rsidRPr="003721A9">
        <w:t>s</w:t>
      </w:r>
      <w:r w:rsidR="001447FB" w:rsidRPr="003721A9">
        <w:t xml:space="preserve"> behov av kompetens</w:t>
      </w:r>
      <w:r w:rsidR="00922C6C" w:rsidRPr="003721A9">
        <w:t xml:space="preserve">. Snabbspår är ett regeringsinitiativ där Arbetsförmedlingen arbetar tillsammans med branscherna för att ta tillvara nyanländas kompetens </w:t>
      </w:r>
      <w:r w:rsidR="001447FB" w:rsidRPr="003721A9">
        <w:t xml:space="preserve">och samtidigt </w:t>
      </w:r>
      <w:r w:rsidR="00922C6C" w:rsidRPr="003721A9">
        <w:t xml:space="preserve">bidra till </w:t>
      </w:r>
      <w:r w:rsidR="001447FB" w:rsidRPr="003721A9">
        <w:t>kompetensförsörjningen inom bristyrken.</w:t>
      </w:r>
      <w:r w:rsidR="00922C6C" w:rsidRPr="003721A9">
        <w:t xml:space="preserve"> </w:t>
      </w:r>
      <w:r w:rsidR="00E03ABF">
        <w:t>Det finns idag</w:t>
      </w:r>
      <w:r w:rsidR="003A64F7">
        <w:t xml:space="preserve"> </w:t>
      </w:r>
      <w:r w:rsidR="00BD2C5E" w:rsidRPr="003721A9">
        <w:t>14 överenskommelser om snabbspår</w:t>
      </w:r>
      <w:r w:rsidR="001447FB" w:rsidRPr="003721A9">
        <w:t xml:space="preserve"> vilka </w:t>
      </w:r>
      <w:r w:rsidR="00BD2C5E" w:rsidRPr="003721A9">
        <w:t xml:space="preserve">omfattar ett 30-tal yrken. </w:t>
      </w:r>
      <w:r w:rsidR="001447FB" w:rsidRPr="003721A9">
        <w:t>Snabbspåren utvecklas fortlöpande</w:t>
      </w:r>
      <w:r w:rsidR="00B85CAE">
        <w:t xml:space="preserve"> och antalet deltagare ökar. </w:t>
      </w:r>
      <w:r w:rsidR="001C6AA4" w:rsidRPr="003721A9">
        <w:t xml:space="preserve">Regeringen har </w:t>
      </w:r>
      <w:r w:rsidR="00B85CAE">
        <w:t xml:space="preserve">vidare </w:t>
      </w:r>
      <w:r w:rsidR="001C6AA4" w:rsidRPr="003721A9">
        <w:t xml:space="preserve">styrt om användningen av den yrkesinriktade arbetsmarknadsutbildningen så att den tydligare ska riktas till arbetssökande som har förutsättningar att tillgodogöra sig utbildningen. </w:t>
      </w:r>
      <w:r w:rsidR="00C74E86" w:rsidRPr="003721A9">
        <w:t xml:space="preserve">Arbetsförmedlingen arbetar mot att arbetsmarknadsutbildningen ska användas för att möta arbetsgivares rekryteringsbehov. </w:t>
      </w:r>
    </w:p>
    <w:p w14:paraId="72401131" w14:textId="3FC09434" w:rsidR="00635343" w:rsidRPr="003721A9" w:rsidRDefault="00B90276" w:rsidP="002C3BC9">
      <w:pPr>
        <w:pStyle w:val="Brdtext"/>
      </w:pPr>
      <w:bookmarkStart w:id="0" w:name="_Hlk508979502"/>
      <w:r w:rsidRPr="003721A9">
        <w:t xml:space="preserve">Ett nytt kunskapslyft har initierats </w:t>
      </w:r>
      <w:r w:rsidR="00204FBD" w:rsidRPr="003721A9">
        <w:t xml:space="preserve">och beräknas omfatta </w:t>
      </w:r>
      <w:r w:rsidR="00AD1BCF">
        <w:t>ca</w:t>
      </w:r>
      <w:r w:rsidR="00AD1BCF" w:rsidRPr="003721A9">
        <w:t xml:space="preserve"> </w:t>
      </w:r>
      <w:r w:rsidR="00AD1BCF">
        <w:t>100</w:t>
      </w:r>
      <w:r w:rsidR="00AD1BCF" w:rsidRPr="003721A9">
        <w:t xml:space="preserve"> </w:t>
      </w:r>
      <w:r w:rsidR="00204FBD" w:rsidRPr="003721A9">
        <w:t xml:space="preserve">000 utbildningsplatser </w:t>
      </w:r>
      <w:r w:rsidR="00A44FD4" w:rsidRPr="003721A9">
        <w:t xml:space="preserve">år </w:t>
      </w:r>
      <w:r w:rsidR="00204FBD" w:rsidRPr="003721A9">
        <w:t>2021</w:t>
      </w:r>
      <w:r w:rsidRPr="007A41A9">
        <w:t xml:space="preserve">. </w:t>
      </w:r>
      <w:r w:rsidR="007A4BF1" w:rsidRPr="007A41A9">
        <w:t xml:space="preserve">Kunskapslyftet ger människor chans att utbilda sig för att kunna få ett jobb, omskola sig till ett nytt yrke, få </w:t>
      </w:r>
      <w:r w:rsidR="007A4BF1" w:rsidRPr="007A41A9">
        <w:lastRenderedPageBreak/>
        <w:t xml:space="preserve">behörighet till högre utbildning, vidareutbilda sig för bättre karriärmöjligheter. Samtidigt som människor som vill utvecklas får möjlighet att göra det, förstärks också möjligheten för såväl offentlig sektor som näringsliv att få den kompetens de behöver. </w:t>
      </w:r>
      <w:r w:rsidR="00635343" w:rsidRPr="007A41A9">
        <w:t>Regeringen har</w:t>
      </w:r>
      <w:r w:rsidR="00E03ABF">
        <w:t xml:space="preserve"> </w:t>
      </w:r>
      <w:r w:rsidR="00635343" w:rsidRPr="007A41A9">
        <w:t>satsat på högskoleutbildningar inom samhällsbyggnadssektorn</w:t>
      </w:r>
      <w:r w:rsidR="00AF6052">
        <w:t xml:space="preserve"> och i </w:t>
      </w:r>
      <w:r w:rsidR="009D36D5">
        <w:t>budgetpropositionen för 2018</w:t>
      </w:r>
      <w:r w:rsidR="00AF6052">
        <w:t xml:space="preserve"> aviserat en utbyggnad av ingenjörsutbildningen. </w:t>
      </w:r>
      <w:r w:rsidR="007A41A9" w:rsidRPr="008B1AA5">
        <w:t xml:space="preserve"> </w:t>
      </w:r>
      <w:r w:rsidR="00B558AF" w:rsidRPr="003721A9">
        <w:t>Regeringen har också infört en rätt till behörighetsgivande kurser inom komvux och infört ett studiestartsstöd fr.o.m. den 2 juli 2017.</w:t>
      </w:r>
      <w:r w:rsidR="00323491" w:rsidRPr="003721A9">
        <w:t xml:space="preserve"> </w:t>
      </w:r>
    </w:p>
    <w:p w14:paraId="1EE07B7D" w14:textId="77777777" w:rsidR="00E03ABF" w:rsidRDefault="00E03ABF" w:rsidP="002C3BC9">
      <w:pPr>
        <w:pStyle w:val="Brdtext"/>
      </w:pPr>
      <w:r w:rsidRPr="003721A9">
        <w:t>Kompetensförsörjning är också ett fokusområde för regeringens nyindustrialiseringsstrategi</w:t>
      </w:r>
      <w:r>
        <w:t xml:space="preserve"> samt</w:t>
      </w:r>
      <w:r w:rsidRPr="003721A9">
        <w:t xml:space="preserve"> ett prioriterat område för den regionala tillväxtpolitiken.</w:t>
      </w:r>
    </w:p>
    <w:p w14:paraId="24EE3976" w14:textId="1BE8245F" w:rsidR="002C3BC9" w:rsidRDefault="00BD2C5E" w:rsidP="002C3BC9">
      <w:pPr>
        <w:pStyle w:val="Brdtext"/>
        <w:rPr>
          <w:color w:val="FF0000"/>
        </w:rPr>
      </w:pPr>
      <w:r w:rsidRPr="003721A9">
        <w:t xml:space="preserve">Gymnasieskolans yrkesprogram </w:t>
      </w:r>
      <w:r w:rsidR="00323491" w:rsidRPr="003721A9">
        <w:t>är basen för industrins och välfärdens kompetensförsörjning men antalet elever på yrkesutbildningen har sjunkit sedan den förra regeringen tog bort den grundläggande behörigheten.</w:t>
      </w:r>
      <w:r w:rsidR="00B558AF" w:rsidRPr="003721A9">
        <w:t xml:space="preserve"> </w:t>
      </w:r>
      <w:r w:rsidR="00323491" w:rsidRPr="003721A9">
        <w:t xml:space="preserve">Regeringen </w:t>
      </w:r>
      <w:r w:rsidR="00B4001E">
        <w:t>har därför överlämnat en proposition till riksdagen med förslag om</w:t>
      </w:r>
      <w:r w:rsidR="00323491" w:rsidRPr="003721A9">
        <w:t xml:space="preserve"> att yrkesprogrammen ska innehålla de kurser som krävs för grundläggande behörighet.</w:t>
      </w:r>
      <w:r w:rsidR="001C6AA4" w:rsidRPr="003721A9">
        <w:t xml:space="preserve"> </w:t>
      </w:r>
    </w:p>
    <w:p w14:paraId="621F2F8B" w14:textId="77777777" w:rsidR="007F74CF" w:rsidRDefault="007F74CF" w:rsidP="006A12F1">
      <w:pPr>
        <w:pStyle w:val="Brdtext"/>
      </w:pPr>
      <w:bookmarkStart w:id="1" w:name="_GoBack"/>
      <w:bookmarkEnd w:id="0"/>
      <w:bookmarkEnd w:id="1"/>
    </w:p>
    <w:p w14:paraId="616FD2DE" w14:textId="77777777" w:rsidR="006B472E" w:rsidRDefault="006B472E" w:rsidP="006A12F1">
      <w:pPr>
        <w:pStyle w:val="Brdtext"/>
      </w:pPr>
      <w:r>
        <w:t xml:space="preserve">Stockholm den </w:t>
      </w:r>
      <w:sdt>
        <w:sdtPr>
          <w:id w:val="-1225218591"/>
          <w:placeholder>
            <w:docPart w:val="BFD7BDD6EBC34038AA56881D3F735A61"/>
          </w:placeholder>
          <w:dataBinding w:prefixMappings="xmlns:ns0='http://lp/documentinfo/RK' " w:xpath="/ns0:DocumentInfo[1]/ns0:BaseInfo[1]/ns0:HeaderDate[1]" w:storeItemID="{585838B1-3B78-43F3-A1D3-FB194061165C}"/>
          <w:date w:fullDate="2018-03-28T00:00:00Z">
            <w:dateFormat w:val="d MMMM yyyy"/>
            <w:lid w:val="sv-SE"/>
            <w:storeMappedDataAs w:val="dateTime"/>
            <w:calendar w:val="gregorian"/>
          </w:date>
        </w:sdtPr>
        <w:sdtEndPr/>
        <w:sdtContent>
          <w:r w:rsidR="00536C8A">
            <w:t>28</w:t>
          </w:r>
          <w:r w:rsidR="002652AF">
            <w:t xml:space="preserve"> mars 2018</w:t>
          </w:r>
        </w:sdtContent>
      </w:sdt>
    </w:p>
    <w:p w14:paraId="19F973A8" w14:textId="77777777" w:rsidR="006B472E" w:rsidRDefault="006B472E" w:rsidP="004E7A8F">
      <w:pPr>
        <w:pStyle w:val="Brdtextutanavstnd"/>
      </w:pPr>
    </w:p>
    <w:p w14:paraId="11D6A1D1" w14:textId="77777777" w:rsidR="006B472E" w:rsidRDefault="006B472E" w:rsidP="004E7A8F">
      <w:pPr>
        <w:pStyle w:val="Brdtextutanavstnd"/>
      </w:pPr>
    </w:p>
    <w:p w14:paraId="720A81B9" w14:textId="77777777" w:rsidR="006B472E" w:rsidRPr="00DB48AB" w:rsidRDefault="006B472E" w:rsidP="00DB48AB">
      <w:pPr>
        <w:pStyle w:val="Brdtext"/>
      </w:pPr>
      <w:r>
        <w:t>Ylva Johansson</w:t>
      </w:r>
    </w:p>
    <w:sectPr w:rsidR="006B472E" w:rsidRPr="00DB48AB" w:rsidSect="006B472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E31E3" w14:textId="77777777" w:rsidR="007816CA" w:rsidRDefault="007816CA" w:rsidP="00A87A54">
      <w:pPr>
        <w:spacing w:after="0" w:line="240" w:lineRule="auto"/>
      </w:pPr>
      <w:r>
        <w:separator/>
      </w:r>
    </w:p>
  </w:endnote>
  <w:endnote w:type="continuationSeparator" w:id="0">
    <w:p w14:paraId="359F8F4F" w14:textId="77777777" w:rsidR="007816CA" w:rsidRDefault="007816C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A3B5D46" w14:textId="77777777" w:rsidTr="006A26EC">
      <w:trPr>
        <w:trHeight w:val="227"/>
        <w:jc w:val="right"/>
      </w:trPr>
      <w:tc>
        <w:tcPr>
          <w:tcW w:w="708" w:type="dxa"/>
          <w:vAlign w:val="bottom"/>
        </w:tcPr>
        <w:p w14:paraId="31E35B89" w14:textId="6762407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8448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84482">
            <w:rPr>
              <w:rStyle w:val="Sidnummer"/>
              <w:noProof/>
            </w:rPr>
            <w:t>2</w:t>
          </w:r>
          <w:r>
            <w:rPr>
              <w:rStyle w:val="Sidnummer"/>
            </w:rPr>
            <w:fldChar w:fldCharType="end"/>
          </w:r>
          <w:r>
            <w:rPr>
              <w:rStyle w:val="Sidnummer"/>
            </w:rPr>
            <w:t>)</w:t>
          </w:r>
        </w:p>
      </w:tc>
    </w:tr>
    <w:tr w:rsidR="005606BC" w:rsidRPr="00347E11" w14:paraId="1E106B92" w14:textId="77777777" w:rsidTr="006A26EC">
      <w:trPr>
        <w:trHeight w:val="850"/>
        <w:jc w:val="right"/>
      </w:trPr>
      <w:tc>
        <w:tcPr>
          <w:tcW w:w="708" w:type="dxa"/>
          <w:vAlign w:val="bottom"/>
        </w:tcPr>
        <w:p w14:paraId="527643B6" w14:textId="77777777" w:rsidR="005606BC" w:rsidRPr="00347E11" w:rsidRDefault="005606BC" w:rsidP="005606BC">
          <w:pPr>
            <w:pStyle w:val="Sidfot"/>
            <w:spacing w:line="276" w:lineRule="auto"/>
            <w:jc w:val="right"/>
          </w:pPr>
        </w:p>
      </w:tc>
    </w:tr>
  </w:tbl>
  <w:p w14:paraId="76FB7A5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72E7C20" w14:textId="77777777" w:rsidTr="001F4302">
      <w:trPr>
        <w:trHeight w:val="510"/>
      </w:trPr>
      <w:tc>
        <w:tcPr>
          <w:tcW w:w="8525" w:type="dxa"/>
          <w:gridSpan w:val="2"/>
          <w:vAlign w:val="bottom"/>
        </w:tcPr>
        <w:p w14:paraId="690A9CCE" w14:textId="77777777" w:rsidR="00347E11" w:rsidRPr="00347E11" w:rsidRDefault="00347E11" w:rsidP="00347E11">
          <w:pPr>
            <w:pStyle w:val="Sidfot"/>
            <w:rPr>
              <w:sz w:val="8"/>
            </w:rPr>
          </w:pPr>
        </w:p>
      </w:tc>
    </w:tr>
    <w:tr w:rsidR="00093408" w:rsidRPr="00EE3C0F" w14:paraId="67A16A71" w14:textId="77777777" w:rsidTr="00C26068">
      <w:trPr>
        <w:trHeight w:val="227"/>
      </w:trPr>
      <w:tc>
        <w:tcPr>
          <w:tcW w:w="4074" w:type="dxa"/>
        </w:tcPr>
        <w:p w14:paraId="2D5CCA0B" w14:textId="77777777" w:rsidR="00347E11" w:rsidRPr="00F53AEA" w:rsidRDefault="00347E11" w:rsidP="00C26068">
          <w:pPr>
            <w:pStyle w:val="Sidfot"/>
            <w:spacing w:line="276" w:lineRule="auto"/>
          </w:pPr>
        </w:p>
      </w:tc>
      <w:tc>
        <w:tcPr>
          <w:tcW w:w="4451" w:type="dxa"/>
        </w:tcPr>
        <w:p w14:paraId="5BBFC97B" w14:textId="77777777" w:rsidR="00093408" w:rsidRPr="00F53AEA" w:rsidRDefault="00093408" w:rsidP="00F53AEA">
          <w:pPr>
            <w:pStyle w:val="Sidfot"/>
            <w:spacing w:line="276" w:lineRule="auto"/>
          </w:pPr>
        </w:p>
      </w:tc>
    </w:tr>
  </w:tbl>
  <w:p w14:paraId="367D6D6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4158" w14:textId="77777777" w:rsidR="007816CA" w:rsidRDefault="007816CA" w:rsidP="00A87A54">
      <w:pPr>
        <w:spacing w:after="0" w:line="240" w:lineRule="auto"/>
      </w:pPr>
      <w:r>
        <w:separator/>
      </w:r>
    </w:p>
  </w:footnote>
  <w:footnote w:type="continuationSeparator" w:id="0">
    <w:p w14:paraId="00507CFD" w14:textId="77777777" w:rsidR="007816CA" w:rsidRDefault="007816C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B472E" w14:paraId="7458EEE5" w14:textId="77777777" w:rsidTr="00C93EBA">
      <w:trPr>
        <w:trHeight w:val="227"/>
      </w:trPr>
      <w:tc>
        <w:tcPr>
          <w:tcW w:w="5534" w:type="dxa"/>
        </w:tcPr>
        <w:p w14:paraId="5C0E57A3" w14:textId="77777777" w:rsidR="006B472E" w:rsidRPr="007D73AB" w:rsidRDefault="006B472E">
          <w:pPr>
            <w:pStyle w:val="Sidhuvud"/>
          </w:pPr>
        </w:p>
      </w:tc>
      <w:tc>
        <w:tcPr>
          <w:tcW w:w="3170" w:type="dxa"/>
          <w:vAlign w:val="bottom"/>
        </w:tcPr>
        <w:p w14:paraId="2D44FF81" w14:textId="77777777" w:rsidR="006B472E" w:rsidRPr="007D73AB" w:rsidRDefault="006B472E" w:rsidP="00340DE0">
          <w:pPr>
            <w:pStyle w:val="Sidhuvud"/>
          </w:pPr>
        </w:p>
      </w:tc>
      <w:tc>
        <w:tcPr>
          <w:tcW w:w="1134" w:type="dxa"/>
        </w:tcPr>
        <w:p w14:paraId="4B0AB1EF" w14:textId="77777777" w:rsidR="006B472E" w:rsidRDefault="006B472E" w:rsidP="005A703A">
          <w:pPr>
            <w:pStyle w:val="Sidhuvud"/>
          </w:pPr>
        </w:p>
      </w:tc>
    </w:tr>
    <w:tr w:rsidR="006B472E" w14:paraId="7E09FF59" w14:textId="77777777" w:rsidTr="00C93EBA">
      <w:trPr>
        <w:trHeight w:val="1928"/>
      </w:trPr>
      <w:tc>
        <w:tcPr>
          <w:tcW w:w="5534" w:type="dxa"/>
        </w:tcPr>
        <w:p w14:paraId="12D1B590" w14:textId="77777777" w:rsidR="006B472E" w:rsidRPr="00340DE0" w:rsidRDefault="006B472E" w:rsidP="00340DE0">
          <w:pPr>
            <w:pStyle w:val="Sidhuvud"/>
          </w:pPr>
          <w:r>
            <w:rPr>
              <w:noProof/>
            </w:rPr>
            <w:drawing>
              <wp:inline distT="0" distB="0" distL="0" distR="0" wp14:anchorId="237A3F88" wp14:editId="23E403F3">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22F1E39" w14:textId="77777777" w:rsidR="006B472E" w:rsidRPr="00710A6C" w:rsidRDefault="006B472E" w:rsidP="00EE3C0F">
          <w:pPr>
            <w:pStyle w:val="Sidhuvud"/>
            <w:rPr>
              <w:b/>
            </w:rPr>
          </w:pPr>
        </w:p>
        <w:p w14:paraId="34A71A12" w14:textId="77777777" w:rsidR="006B472E" w:rsidRDefault="006B472E" w:rsidP="00EE3C0F">
          <w:pPr>
            <w:pStyle w:val="Sidhuvud"/>
          </w:pPr>
        </w:p>
        <w:p w14:paraId="099FE235" w14:textId="77777777" w:rsidR="006B472E" w:rsidRDefault="006B472E" w:rsidP="00EE3C0F">
          <w:pPr>
            <w:pStyle w:val="Sidhuvud"/>
          </w:pPr>
        </w:p>
        <w:p w14:paraId="55B5D189" w14:textId="77777777" w:rsidR="006B472E" w:rsidRDefault="006B472E" w:rsidP="00EE3C0F">
          <w:pPr>
            <w:pStyle w:val="Sidhuvud"/>
          </w:pPr>
        </w:p>
        <w:sdt>
          <w:sdtPr>
            <w:alias w:val="Dnr"/>
            <w:tag w:val="ccRKShow_Dnr"/>
            <w:id w:val="-829283628"/>
            <w:placeholder>
              <w:docPart w:val="6A9D0785ADE94EA4836F9D56A6731355"/>
            </w:placeholder>
            <w:dataBinding w:prefixMappings="xmlns:ns0='http://lp/documentinfo/RK' " w:xpath="/ns0:DocumentInfo[1]/ns0:BaseInfo[1]/ns0:Dnr[1]" w:storeItemID="{585838B1-3B78-43F3-A1D3-FB194061165C}"/>
            <w:text/>
          </w:sdtPr>
          <w:sdtEndPr/>
          <w:sdtContent>
            <w:p w14:paraId="3B345D25" w14:textId="77777777" w:rsidR="006B472E" w:rsidRDefault="00CD2C56" w:rsidP="00EE3C0F">
              <w:pPr>
                <w:pStyle w:val="Sidhuvud"/>
              </w:pPr>
              <w:r>
                <w:t>A2018/00679/A</w:t>
              </w:r>
            </w:p>
          </w:sdtContent>
        </w:sdt>
        <w:sdt>
          <w:sdtPr>
            <w:alias w:val="DocNumber"/>
            <w:tag w:val="DocNumber"/>
            <w:id w:val="1726028884"/>
            <w:placeholder>
              <w:docPart w:val="2031227D9D1B4899AC6592B6EE19D377"/>
            </w:placeholder>
            <w:showingPlcHdr/>
            <w:dataBinding w:prefixMappings="xmlns:ns0='http://lp/documentinfo/RK' " w:xpath="/ns0:DocumentInfo[1]/ns0:BaseInfo[1]/ns0:DocNumber[1]" w:storeItemID="{585838B1-3B78-43F3-A1D3-FB194061165C}"/>
            <w:text/>
          </w:sdtPr>
          <w:sdtEndPr/>
          <w:sdtContent>
            <w:p w14:paraId="62E62F41" w14:textId="77777777" w:rsidR="006B472E" w:rsidRDefault="006B472E" w:rsidP="00EE3C0F">
              <w:pPr>
                <w:pStyle w:val="Sidhuvud"/>
              </w:pPr>
              <w:r>
                <w:rPr>
                  <w:rStyle w:val="Platshllartext"/>
                </w:rPr>
                <w:t xml:space="preserve"> </w:t>
              </w:r>
            </w:p>
          </w:sdtContent>
        </w:sdt>
        <w:p w14:paraId="33AFB026" w14:textId="77777777" w:rsidR="006B472E" w:rsidRDefault="006B472E" w:rsidP="00EE3C0F">
          <w:pPr>
            <w:pStyle w:val="Sidhuvud"/>
          </w:pPr>
        </w:p>
      </w:tc>
      <w:tc>
        <w:tcPr>
          <w:tcW w:w="1134" w:type="dxa"/>
        </w:tcPr>
        <w:p w14:paraId="76056BFB" w14:textId="77777777" w:rsidR="006B472E" w:rsidRDefault="006B472E" w:rsidP="0094502D">
          <w:pPr>
            <w:pStyle w:val="Sidhuvud"/>
          </w:pPr>
        </w:p>
        <w:p w14:paraId="490C75A4" w14:textId="77777777" w:rsidR="006B472E" w:rsidRPr="0094502D" w:rsidRDefault="006B472E" w:rsidP="00EC71A6">
          <w:pPr>
            <w:pStyle w:val="Sidhuvud"/>
          </w:pPr>
        </w:p>
      </w:tc>
    </w:tr>
    <w:tr w:rsidR="006B472E" w14:paraId="52897440" w14:textId="77777777" w:rsidTr="00C93EBA">
      <w:trPr>
        <w:trHeight w:val="2268"/>
      </w:trPr>
      <w:sdt>
        <w:sdtPr>
          <w:rPr>
            <w:b/>
          </w:rPr>
          <w:alias w:val="SenderText"/>
          <w:tag w:val="ccRKShow_SenderText"/>
          <w:id w:val="1374046025"/>
          <w:placeholder>
            <w:docPart w:val="FE015E1EE0BE4241802336B7A940BF56"/>
          </w:placeholder>
        </w:sdtPr>
        <w:sdtEndPr/>
        <w:sdtContent>
          <w:tc>
            <w:tcPr>
              <w:tcW w:w="5534" w:type="dxa"/>
              <w:tcMar>
                <w:right w:w="1134" w:type="dxa"/>
              </w:tcMar>
            </w:tcPr>
            <w:p w14:paraId="6095F350" w14:textId="77777777" w:rsidR="006B472E" w:rsidRPr="006B472E" w:rsidRDefault="006B472E" w:rsidP="00340DE0">
              <w:pPr>
                <w:pStyle w:val="Sidhuvud"/>
                <w:rPr>
                  <w:b/>
                </w:rPr>
              </w:pPr>
              <w:r w:rsidRPr="006B472E">
                <w:rPr>
                  <w:b/>
                </w:rPr>
                <w:t>Arbetsmarknadsdepartementet</w:t>
              </w:r>
            </w:p>
            <w:p w14:paraId="73A4392C" w14:textId="77777777" w:rsidR="00472F81" w:rsidRDefault="006B472E" w:rsidP="00340DE0">
              <w:pPr>
                <w:pStyle w:val="Sidhuvud"/>
              </w:pPr>
              <w:r w:rsidRPr="006B472E">
                <w:t>Arbetsmarknads- och etableringsministern</w:t>
              </w:r>
            </w:p>
            <w:p w14:paraId="7E324983" w14:textId="77777777" w:rsidR="00472F81" w:rsidRDefault="00472F81" w:rsidP="00340DE0">
              <w:pPr>
                <w:pStyle w:val="Sidhuvud"/>
              </w:pPr>
            </w:p>
            <w:p w14:paraId="6A3B2298" w14:textId="1D94C58A" w:rsidR="006B472E" w:rsidRPr="00BD2C5E" w:rsidRDefault="006B472E" w:rsidP="00340DE0">
              <w:pPr>
                <w:pStyle w:val="Sidhuvud"/>
              </w:pPr>
            </w:p>
          </w:tc>
        </w:sdtContent>
      </w:sdt>
      <w:sdt>
        <w:sdtPr>
          <w:alias w:val="Recipient"/>
          <w:tag w:val="ccRKShow_Recipient"/>
          <w:id w:val="-28344517"/>
          <w:placeholder>
            <w:docPart w:val="0A4BCBA1E40F4CC8929CB6FE58A0AF73"/>
          </w:placeholder>
          <w:dataBinding w:prefixMappings="xmlns:ns0='http://lp/documentinfo/RK' " w:xpath="/ns0:DocumentInfo[1]/ns0:BaseInfo[1]/ns0:Recipient[1]" w:storeItemID="{585838B1-3B78-43F3-A1D3-FB194061165C}"/>
          <w:text w:multiLine="1"/>
        </w:sdtPr>
        <w:sdtEndPr/>
        <w:sdtContent>
          <w:tc>
            <w:tcPr>
              <w:tcW w:w="3170" w:type="dxa"/>
            </w:tcPr>
            <w:p w14:paraId="79AB12BB" w14:textId="77777777" w:rsidR="006B472E" w:rsidRDefault="006B472E" w:rsidP="00547B89">
              <w:pPr>
                <w:pStyle w:val="Sidhuvud"/>
              </w:pPr>
              <w:r>
                <w:t>Till riksdagen</w:t>
              </w:r>
            </w:p>
          </w:tc>
        </w:sdtContent>
      </w:sdt>
      <w:tc>
        <w:tcPr>
          <w:tcW w:w="1134" w:type="dxa"/>
        </w:tcPr>
        <w:p w14:paraId="32FA9741" w14:textId="77777777" w:rsidR="006B472E" w:rsidRDefault="006B472E" w:rsidP="003E6020">
          <w:pPr>
            <w:pStyle w:val="Sidhuvud"/>
          </w:pPr>
        </w:p>
      </w:tc>
    </w:tr>
  </w:tbl>
  <w:p w14:paraId="7E3D9AB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2E"/>
    <w:rsid w:val="00000290"/>
    <w:rsid w:val="00004D5C"/>
    <w:rsid w:val="00005F68"/>
    <w:rsid w:val="00006CA7"/>
    <w:rsid w:val="00012B00"/>
    <w:rsid w:val="000135CD"/>
    <w:rsid w:val="00014EF6"/>
    <w:rsid w:val="00017197"/>
    <w:rsid w:val="0001725B"/>
    <w:rsid w:val="000203B0"/>
    <w:rsid w:val="00020696"/>
    <w:rsid w:val="00025992"/>
    <w:rsid w:val="00026711"/>
    <w:rsid w:val="0003679E"/>
    <w:rsid w:val="00041EDC"/>
    <w:rsid w:val="0004352E"/>
    <w:rsid w:val="00053CAA"/>
    <w:rsid w:val="00057FE0"/>
    <w:rsid w:val="000620FD"/>
    <w:rsid w:val="00063DCB"/>
    <w:rsid w:val="00066BC9"/>
    <w:rsid w:val="0007033C"/>
    <w:rsid w:val="00072FFC"/>
    <w:rsid w:val="00073676"/>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2C76"/>
    <w:rsid w:val="001054A9"/>
    <w:rsid w:val="00113168"/>
    <w:rsid w:val="0011413E"/>
    <w:rsid w:val="0012033A"/>
    <w:rsid w:val="00121002"/>
    <w:rsid w:val="00122D16"/>
    <w:rsid w:val="00125B5E"/>
    <w:rsid w:val="00126E6B"/>
    <w:rsid w:val="00130EC3"/>
    <w:rsid w:val="001331B1"/>
    <w:rsid w:val="00134837"/>
    <w:rsid w:val="00135111"/>
    <w:rsid w:val="001428E2"/>
    <w:rsid w:val="001447FB"/>
    <w:rsid w:val="00153ED4"/>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6AA4"/>
    <w:rsid w:val="001C71A9"/>
    <w:rsid w:val="001E1A13"/>
    <w:rsid w:val="001E20CC"/>
    <w:rsid w:val="001E3D83"/>
    <w:rsid w:val="001E72EE"/>
    <w:rsid w:val="001F0629"/>
    <w:rsid w:val="001F0736"/>
    <w:rsid w:val="001F4302"/>
    <w:rsid w:val="001F50BE"/>
    <w:rsid w:val="001F525B"/>
    <w:rsid w:val="001F6BBE"/>
    <w:rsid w:val="00200847"/>
    <w:rsid w:val="00203292"/>
    <w:rsid w:val="00204079"/>
    <w:rsid w:val="00204FBD"/>
    <w:rsid w:val="002102FD"/>
    <w:rsid w:val="00211B4E"/>
    <w:rsid w:val="00213204"/>
    <w:rsid w:val="00213258"/>
    <w:rsid w:val="00222258"/>
    <w:rsid w:val="00223AD6"/>
    <w:rsid w:val="0022666A"/>
    <w:rsid w:val="002315F5"/>
    <w:rsid w:val="00233D52"/>
    <w:rsid w:val="00237147"/>
    <w:rsid w:val="00247789"/>
    <w:rsid w:val="00260D2D"/>
    <w:rsid w:val="00264503"/>
    <w:rsid w:val="002652AF"/>
    <w:rsid w:val="00271D00"/>
    <w:rsid w:val="00275872"/>
    <w:rsid w:val="00281106"/>
    <w:rsid w:val="00282417"/>
    <w:rsid w:val="00282D27"/>
    <w:rsid w:val="00287F0D"/>
    <w:rsid w:val="00292420"/>
    <w:rsid w:val="00296B7A"/>
    <w:rsid w:val="002A6820"/>
    <w:rsid w:val="002B6849"/>
    <w:rsid w:val="002C3BC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0EE5"/>
    <w:rsid w:val="00321621"/>
    <w:rsid w:val="0032349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21A9"/>
    <w:rsid w:val="00375DE5"/>
    <w:rsid w:val="00380663"/>
    <w:rsid w:val="003853E3"/>
    <w:rsid w:val="0038587E"/>
    <w:rsid w:val="003871BD"/>
    <w:rsid w:val="00392ED4"/>
    <w:rsid w:val="00393680"/>
    <w:rsid w:val="00394D4C"/>
    <w:rsid w:val="003A1315"/>
    <w:rsid w:val="003A2E73"/>
    <w:rsid w:val="003A3071"/>
    <w:rsid w:val="003A5969"/>
    <w:rsid w:val="003A5C58"/>
    <w:rsid w:val="003A64F7"/>
    <w:rsid w:val="003B0C81"/>
    <w:rsid w:val="003C601D"/>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2F81"/>
    <w:rsid w:val="004745D7"/>
    <w:rsid w:val="00474676"/>
    <w:rsid w:val="0047511B"/>
    <w:rsid w:val="00480EC3"/>
    <w:rsid w:val="0048317E"/>
    <w:rsid w:val="00485601"/>
    <w:rsid w:val="004865B8"/>
    <w:rsid w:val="00486C0D"/>
    <w:rsid w:val="004874C9"/>
    <w:rsid w:val="00491796"/>
    <w:rsid w:val="0049768A"/>
    <w:rsid w:val="004A66B1"/>
    <w:rsid w:val="004B1E7B"/>
    <w:rsid w:val="004B3029"/>
    <w:rsid w:val="004B35E7"/>
    <w:rsid w:val="004B63BF"/>
    <w:rsid w:val="004B66DA"/>
    <w:rsid w:val="004B696B"/>
    <w:rsid w:val="004B7DFF"/>
    <w:rsid w:val="004C5686"/>
    <w:rsid w:val="004C673E"/>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6C8A"/>
    <w:rsid w:val="00544738"/>
    <w:rsid w:val="005456E4"/>
    <w:rsid w:val="00547B89"/>
    <w:rsid w:val="005606BC"/>
    <w:rsid w:val="00563E73"/>
    <w:rsid w:val="00565792"/>
    <w:rsid w:val="00567799"/>
    <w:rsid w:val="00571A0B"/>
    <w:rsid w:val="00573DFD"/>
    <w:rsid w:val="005747D0"/>
    <w:rsid w:val="00584482"/>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343"/>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53EE"/>
    <w:rsid w:val="006B472E"/>
    <w:rsid w:val="006B4A30"/>
    <w:rsid w:val="006B7569"/>
    <w:rsid w:val="006C06EA"/>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16CA"/>
    <w:rsid w:val="00782B3F"/>
    <w:rsid w:val="00782E3C"/>
    <w:rsid w:val="007900CC"/>
    <w:rsid w:val="0079641B"/>
    <w:rsid w:val="00797A90"/>
    <w:rsid w:val="007A0E3C"/>
    <w:rsid w:val="007A1856"/>
    <w:rsid w:val="007A1887"/>
    <w:rsid w:val="007A41A9"/>
    <w:rsid w:val="007A4BF1"/>
    <w:rsid w:val="007A629C"/>
    <w:rsid w:val="007A6348"/>
    <w:rsid w:val="007B023C"/>
    <w:rsid w:val="007C44FF"/>
    <w:rsid w:val="007C7BDB"/>
    <w:rsid w:val="007D73AB"/>
    <w:rsid w:val="007E2712"/>
    <w:rsid w:val="007E4A9C"/>
    <w:rsid w:val="007E5516"/>
    <w:rsid w:val="007E7EE2"/>
    <w:rsid w:val="007F06CA"/>
    <w:rsid w:val="007F74CF"/>
    <w:rsid w:val="0080228F"/>
    <w:rsid w:val="00804C1B"/>
    <w:rsid w:val="008178E6"/>
    <w:rsid w:val="00820B30"/>
    <w:rsid w:val="0082249C"/>
    <w:rsid w:val="00830B7B"/>
    <w:rsid w:val="00832661"/>
    <w:rsid w:val="008349AA"/>
    <w:rsid w:val="008375D5"/>
    <w:rsid w:val="0083777B"/>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1AA5"/>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2C6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36D5"/>
    <w:rsid w:val="009D43F3"/>
    <w:rsid w:val="009D4E9F"/>
    <w:rsid w:val="009D5D40"/>
    <w:rsid w:val="009D6B1B"/>
    <w:rsid w:val="009D76F3"/>
    <w:rsid w:val="009D7E9E"/>
    <w:rsid w:val="009E107B"/>
    <w:rsid w:val="009E18D6"/>
    <w:rsid w:val="009F0563"/>
    <w:rsid w:val="00A00AE4"/>
    <w:rsid w:val="00A00D24"/>
    <w:rsid w:val="00A01F5C"/>
    <w:rsid w:val="00A2019A"/>
    <w:rsid w:val="00A2416A"/>
    <w:rsid w:val="00A3270B"/>
    <w:rsid w:val="00A379E4"/>
    <w:rsid w:val="00A43B02"/>
    <w:rsid w:val="00A44946"/>
    <w:rsid w:val="00A44FD4"/>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774C"/>
    <w:rsid w:val="00AB5033"/>
    <w:rsid w:val="00AB5519"/>
    <w:rsid w:val="00AB6313"/>
    <w:rsid w:val="00AB71DD"/>
    <w:rsid w:val="00AC15C5"/>
    <w:rsid w:val="00AD0E75"/>
    <w:rsid w:val="00AD1BCF"/>
    <w:rsid w:val="00AE7BD8"/>
    <w:rsid w:val="00AE7D02"/>
    <w:rsid w:val="00AF0BB7"/>
    <w:rsid w:val="00AF0BDE"/>
    <w:rsid w:val="00AF0EDE"/>
    <w:rsid w:val="00AF4853"/>
    <w:rsid w:val="00AF6052"/>
    <w:rsid w:val="00B0234E"/>
    <w:rsid w:val="00B06751"/>
    <w:rsid w:val="00B07B13"/>
    <w:rsid w:val="00B149E2"/>
    <w:rsid w:val="00B2169D"/>
    <w:rsid w:val="00B21CBB"/>
    <w:rsid w:val="00B263C0"/>
    <w:rsid w:val="00B316CA"/>
    <w:rsid w:val="00B31BFB"/>
    <w:rsid w:val="00B3528F"/>
    <w:rsid w:val="00B357AB"/>
    <w:rsid w:val="00B4001E"/>
    <w:rsid w:val="00B41F72"/>
    <w:rsid w:val="00B44E90"/>
    <w:rsid w:val="00B45324"/>
    <w:rsid w:val="00B47956"/>
    <w:rsid w:val="00B517E1"/>
    <w:rsid w:val="00B558AF"/>
    <w:rsid w:val="00B55E70"/>
    <w:rsid w:val="00B60238"/>
    <w:rsid w:val="00B64962"/>
    <w:rsid w:val="00B66AC0"/>
    <w:rsid w:val="00B71634"/>
    <w:rsid w:val="00B73091"/>
    <w:rsid w:val="00B80840"/>
    <w:rsid w:val="00B815FC"/>
    <w:rsid w:val="00B82A05"/>
    <w:rsid w:val="00B84409"/>
    <w:rsid w:val="00B84E2D"/>
    <w:rsid w:val="00B85CAE"/>
    <w:rsid w:val="00B90276"/>
    <w:rsid w:val="00B927C9"/>
    <w:rsid w:val="00B96EFA"/>
    <w:rsid w:val="00BB4AC0"/>
    <w:rsid w:val="00BB5683"/>
    <w:rsid w:val="00BC112B"/>
    <w:rsid w:val="00BC17DF"/>
    <w:rsid w:val="00BC4216"/>
    <w:rsid w:val="00BD0826"/>
    <w:rsid w:val="00BD15AB"/>
    <w:rsid w:val="00BD181D"/>
    <w:rsid w:val="00BD2C5E"/>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4E86"/>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2C56"/>
    <w:rsid w:val="00CD37F1"/>
    <w:rsid w:val="00CD6169"/>
    <w:rsid w:val="00CD6D76"/>
    <w:rsid w:val="00CE20BC"/>
    <w:rsid w:val="00CF1FD8"/>
    <w:rsid w:val="00CF45F2"/>
    <w:rsid w:val="00CF4FDC"/>
    <w:rsid w:val="00D00E9E"/>
    <w:rsid w:val="00D021D2"/>
    <w:rsid w:val="00D061BB"/>
    <w:rsid w:val="00D07BE1"/>
    <w:rsid w:val="00D113F8"/>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C5C1B"/>
    <w:rsid w:val="00DD0722"/>
    <w:rsid w:val="00DD212F"/>
    <w:rsid w:val="00DF5BFB"/>
    <w:rsid w:val="00DF5CD6"/>
    <w:rsid w:val="00E00239"/>
    <w:rsid w:val="00E022DA"/>
    <w:rsid w:val="00E03ABF"/>
    <w:rsid w:val="00E03BCB"/>
    <w:rsid w:val="00E124DC"/>
    <w:rsid w:val="00E23692"/>
    <w:rsid w:val="00E26DDF"/>
    <w:rsid w:val="00E30167"/>
    <w:rsid w:val="00E33493"/>
    <w:rsid w:val="00E37922"/>
    <w:rsid w:val="00E406DF"/>
    <w:rsid w:val="00E415D3"/>
    <w:rsid w:val="00E469E4"/>
    <w:rsid w:val="00E475C3"/>
    <w:rsid w:val="00E509B0"/>
    <w:rsid w:val="00E54246"/>
    <w:rsid w:val="00E55D8E"/>
    <w:rsid w:val="00E66568"/>
    <w:rsid w:val="00E74A30"/>
    <w:rsid w:val="00E77B7E"/>
    <w:rsid w:val="00E77D7D"/>
    <w:rsid w:val="00E82DF1"/>
    <w:rsid w:val="00E96532"/>
    <w:rsid w:val="00E973A0"/>
    <w:rsid w:val="00EA1688"/>
    <w:rsid w:val="00EA4C83"/>
    <w:rsid w:val="00EA6992"/>
    <w:rsid w:val="00EB11FD"/>
    <w:rsid w:val="00EC1DA0"/>
    <w:rsid w:val="00EC329B"/>
    <w:rsid w:val="00EC71A6"/>
    <w:rsid w:val="00EC73EB"/>
    <w:rsid w:val="00ED007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1CA"/>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ACE5A"/>
  <w15:docId w15:val="{EE1F6E57-AFFF-49DC-9943-E5B1E99E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9D0785ADE94EA4836F9D56A6731355"/>
        <w:category>
          <w:name w:val="Allmänt"/>
          <w:gallery w:val="placeholder"/>
        </w:category>
        <w:types>
          <w:type w:val="bbPlcHdr"/>
        </w:types>
        <w:behaviors>
          <w:behavior w:val="content"/>
        </w:behaviors>
        <w:guid w:val="{8905B50A-D04D-40E4-A9BE-B189F14A7C8A}"/>
      </w:docPartPr>
      <w:docPartBody>
        <w:p w:rsidR="00DC4648" w:rsidRDefault="00177356" w:rsidP="00177356">
          <w:pPr>
            <w:pStyle w:val="6A9D0785ADE94EA4836F9D56A6731355"/>
          </w:pPr>
          <w:r>
            <w:rPr>
              <w:rStyle w:val="Platshllartext"/>
            </w:rPr>
            <w:t xml:space="preserve"> </w:t>
          </w:r>
        </w:p>
      </w:docPartBody>
    </w:docPart>
    <w:docPart>
      <w:docPartPr>
        <w:name w:val="2031227D9D1B4899AC6592B6EE19D377"/>
        <w:category>
          <w:name w:val="Allmänt"/>
          <w:gallery w:val="placeholder"/>
        </w:category>
        <w:types>
          <w:type w:val="bbPlcHdr"/>
        </w:types>
        <w:behaviors>
          <w:behavior w:val="content"/>
        </w:behaviors>
        <w:guid w:val="{4B05893E-27D3-4CA8-BC07-959D90B28BB2}"/>
      </w:docPartPr>
      <w:docPartBody>
        <w:p w:rsidR="00DC4648" w:rsidRDefault="00177356" w:rsidP="00177356">
          <w:pPr>
            <w:pStyle w:val="2031227D9D1B4899AC6592B6EE19D377"/>
          </w:pPr>
          <w:r>
            <w:rPr>
              <w:rStyle w:val="Platshllartext"/>
            </w:rPr>
            <w:t xml:space="preserve"> </w:t>
          </w:r>
        </w:p>
      </w:docPartBody>
    </w:docPart>
    <w:docPart>
      <w:docPartPr>
        <w:name w:val="FE015E1EE0BE4241802336B7A940BF56"/>
        <w:category>
          <w:name w:val="Allmänt"/>
          <w:gallery w:val="placeholder"/>
        </w:category>
        <w:types>
          <w:type w:val="bbPlcHdr"/>
        </w:types>
        <w:behaviors>
          <w:behavior w:val="content"/>
        </w:behaviors>
        <w:guid w:val="{557D9295-1B41-426B-94F4-AF83F4C987B0}"/>
      </w:docPartPr>
      <w:docPartBody>
        <w:p w:rsidR="00DC4648" w:rsidRDefault="00177356" w:rsidP="00177356">
          <w:pPr>
            <w:pStyle w:val="FE015E1EE0BE4241802336B7A940BF56"/>
          </w:pPr>
          <w:r>
            <w:rPr>
              <w:rStyle w:val="Platshllartext"/>
            </w:rPr>
            <w:t xml:space="preserve"> </w:t>
          </w:r>
        </w:p>
      </w:docPartBody>
    </w:docPart>
    <w:docPart>
      <w:docPartPr>
        <w:name w:val="0A4BCBA1E40F4CC8929CB6FE58A0AF73"/>
        <w:category>
          <w:name w:val="Allmänt"/>
          <w:gallery w:val="placeholder"/>
        </w:category>
        <w:types>
          <w:type w:val="bbPlcHdr"/>
        </w:types>
        <w:behaviors>
          <w:behavior w:val="content"/>
        </w:behaviors>
        <w:guid w:val="{BE72E7C6-ECAB-4D39-A155-907A0A97FDD9}"/>
      </w:docPartPr>
      <w:docPartBody>
        <w:p w:rsidR="00DC4648" w:rsidRDefault="00177356" w:rsidP="00177356">
          <w:pPr>
            <w:pStyle w:val="0A4BCBA1E40F4CC8929CB6FE58A0AF73"/>
          </w:pPr>
          <w:r>
            <w:rPr>
              <w:rStyle w:val="Platshllartext"/>
            </w:rPr>
            <w:t xml:space="preserve"> </w:t>
          </w:r>
        </w:p>
      </w:docPartBody>
    </w:docPart>
    <w:docPart>
      <w:docPartPr>
        <w:name w:val="BFD7BDD6EBC34038AA56881D3F735A61"/>
        <w:category>
          <w:name w:val="Allmänt"/>
          <w:gallery w:val="placeholder"/>
        </w:category>
        <w:types>
          <w:type w:val="bbPlcHdr"/>
        </w:types>
        <w:behaviors>
          <w:behavior w:val="content"/>
        </w:behaviors>
        <w:guid w:val="{7EFB03B3-4EE2-4034-A16B-F63FFE79FA00}"/>
      </w:docPartPr>
      <w:docPartBody>
        <w:p w:rsidR="00DC4648" w:rsidRDefault="00177356" w:rsidP="00177356">
          <w:pPr>
            <w:pStyle w:val="BFD7BDD6EBC34038AA56881D3F735A6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56"/>
    <w:rsid w:val="00177356"/>
    <w:rsid w:val="005D476C"/>
    <w:rsid w:val="00771C9E"/>
    <w:rsid w:val="00C56D66"/>
    <w:rsid w:val="00DC4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ED0CF58D3884C478C533523DE6F9D83">
    <w:name w:val="2ED0CF58D3884C478C533523DE6F9D83"/>
    <w:rsid w:val="00177356"/>
  </w:style>
  <w:style w:type="character" w:styleId="Platshllartext">
    <w:name w:val="Placeholder Text"/>
    <w:basedOn w:val="Standardstycketeckensnitt"/>
    <w:uiPriority w:val="99"/>
    <w:semiHidden/>
    <w:rsid w:val="00177356"/>
    <w:rPr>
      <w:noProof w:val="0"/>
      <w:color w:val="808080"/>
    </w:rPr>
  </w:style>
  <w:style w:type="paragraph" w:customStyle="1" w:styleId="F971DFF677204AC893E171AC1CA2862B">
    <w:name w:val="F971DFF677204AC893E171AC1CA2862B"/>
    <w:rsid w:val="00177356"/>
  </w:style>
  <w:style w:type="paragraph" w:customStyle="1" w:styleId="C27FDA4D33194EDEB6DD61BF49A3059C">
    <w:name w:val="C27FDA4D33194EDEB6DD61BF49A3059C"/>
    <w:rsid w:val="00177356"/>
  </w:style>
  <w:style w:type="paragraph" w:customStyle="1" w:styleId="1449193E1F3141A19A6A00DBFAA28518">
    <w:name w:val="1449193E1F3141A19A6A00DBFAA28518"/>
    <w:rsid w:val="00177356"/>
  </w:style>
  <w:style w:type="paragraph" w:customStyle="1" w:styleId="6A9D0785ADE94EA4836F9D56A6731355">
    <w:name w:val="6A9D0785ADE94EA4836F9D56A6731355"/>
    <w:rsid w:val="00177356"/>
  </w:style>
  <w:style w:type="paragraph" w:customStyle="1" w:styleId="2031227D9D1B4899AC6592B6EE19D377">
    <w:name w:val="2031227D9D1B4899AC6592B6EE19D377"/>
    <w:rsid w:val="00177356"/>
  </w:style>
  <w:style w:type="paragraph" w:customStyle="1" w:styleId="ADDF9C96657843FCBB34B451841E154A">
    <w:name w:val="ADDF9C96657843FCBB34B451841E154A"/>
    <w:rsid w:val="00177356"/>
  </w:style>
  <w:style w:type="paragraph" w:customStyle="1" w:styleId="500610FD76F241489CD2A31A83FADEAD">
    <w:name w:val="500610FD76F241489CD2A31A83FADEAD"/>
    <w:rsid w:val="00177356"/>
  </w:style>
  <w:style w:type="paragraph" w:customStyle="1" w:styleId="8293C54E887C4D67BF54D2A379A16CC0">
    <w:name w:val="8293C54E887C4D67BF54D2A379A16CC0"/>
    <w:rsid w:val="00177356"/>
  </w:style>
  <w:style w:type="paragraph" w:customStyle="1" w:styleId="FE015E1EE0BE4241802336B7A940BF56">
    <w:name w:val="FE015E1EE0BE4241802336B7A940BF56"/>
    <w:rsid w:val="00177356"/>
  </w:style>
  <w:style w:type="paragraph" w:customStyle="1" w:styleId="0A4BCBA1E40F4CC8929CB6FE58A0AF73">
    <w:name w:val="0A4BCBA1E40F4CC8929CB6FE58A0AF73"/>
    <w:rsid w:val="00177356"/>
  </w:style>
  <w:style w:type="paragraph" w:customStyle="1" w:styleId="08976E3BE2874D9D8828F688ACB10BE6">
    <w:name w:val="08976E3BE2874D9D8828F688ACB10BE6"/>
    <w:rsid w:val="00177356"/>
  </w:style>
  <w:style w:type="paragraph" w:customStyle="1" w:styleId="859E988A41A14CA7BF6D122C1885F3B1">
    <w:name w:val="859E988A41A14CA7BF6D122C1885F3B1"/>
    <w:rsid w:val="00177356"/>
  </w:style>
  <w:style w:type="paragraph" w:customStyle="1" w:styleId="8657EDC7F500465BA0865896D2C8A0ED">
    <w:name w:val="8657EDC7F500465BA0865896D2C8A0ED"/>
    <w:rsid w:val="00177356"/>
  </w:style>
  <w:style w:type="paragraph" w:customStyle="1" w:styleId="E1D2A89CD98643EE9EE47D03F49CD0B6">
    <w:name w:val="E1D2A89CD98643EE9EE47D03F49CD0B6"/>
    <w:rsid w:val="00177356"/>
  </w:style>
  <w:style w:type="paragraph" w:customStyle="1" w:styleId="602AB042E1104732ABC7FE1061C89840">
    <w:name w:val="602AB042E1104732ABC7FE1061C89840"/>
    <w:rsid w:val="00177356"/>
  </w:style>
  <w:style w:type="paragraph" w:customStyle="1" w:styleId="BFD7BDD6EBC34038AA56881D3F735A61">
    <w:name w:val="BFD7BDD6EBC34038AA56881D3F735A61"/>
    <w:rsid w:val="00177356"/>
  </w:style>
  <w:style w:type="paragraph" w:customStyle="1" w:styleId="A6C84DC74DDC4645826EA5D6373A6326">
    <w:name w:val="A6C84DC74DDC4645826EA5D6373A6326"/>
    <w:rsid w:val="00177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2018-03-28T00:00:00</HeaderDate>
    <Office/>
    <Dnr>A2018/00679/A</Dnr>
    <ParagrafNr/>
    <DocumentTitle/>
    <VisitingAddress/>
    <Extra1/>
    <Extra2/>
    <Extra3>Jan Ericson</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1d7a909b-0e98-4904-ab3d-433872d012f9</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7BEC1-E7C2-43A7-ADE1-E4202BEF52DE}"/>
</file>

<file path=customXml/itemProps2.xml><?xml version="1.0" encoding="utf-8"?>
<ds:datastoreItem xmlns:ds="http://schemas.openxmlformats.org/officeDocument/2006/customXml" ds:itemID="{585838B1-3B78-43F3-A1D3-FB194061165C}"/>
</file>

<file path=customXml/itemProps3.xml><?xml version="1.0" encoding="utf-8"?>
<ds:datastoreItem xmlns:ds="http://schemas.openxmlformats.org/officeDocument/2006/customXml" ds:itemID="{DF4C779F-3F02-4622-A313-712673A075E4}"/>
</file>

<file path=customXml/itemProps4.xml><?xml version="1.0" encoding="utf-8"?>
<ds:datastoreItem xmlns:ds="http://schemas.openxmlformats.org/officeDocument/2006/customXml" ds:itemID="{303F5056-12D6-4B6B-9B4C-9587B14EB3E5}">
  <ds:schemaRefs>
    <ds:schemaRef ds:uri="http://schemas.microsoft.com/sharepoint/events"/>
  </ds:schemaRefs>
</ds:datastoreItem>
</file>

<file path=customXml/itemProps5.xml><?xml version="1.0" encoding="utf-8"?>
<ds:datastoreItem xmlns:ds="http://schemas.openxmlformats.org/officeDocument/2006/customXml" ds:itemID="{B66A0B78-875F-47D5-9E9C-2D0B8BBBCEF2}"/>
</file>

<file path=customXml/itemProps6.xml><?xml version="1.0" encoding="utf-8"?>
<ds:datastoreItem xmlns:ds="http://schemas.openxmlformats.org/officeDocument/2006/customXml" ds:itemID="{303F5056-12D6-4B6B-9B4C-9587B14EB3E5}"/>
</file>

<file path=customXml/itemProps7.xml><?xml version="1.0" encoding="utf-8"?>
<ds:datastoreItem xmlns:ds="http://schemas.openxmlformats.org/officeDocument/2006/customXml" ds:itemID="{94D626DB-E3D3-4D0F-86FD-F5D8D7A12BD3}"/>
</file>

<file path=customXml/itemProps8.xml><?xml version="1.0" encoding="utf-8"?>
<ds:datastoreItem xmlns:ds="http://schemas.openxmlformats.org/officeDocument/2006/customXml" ds:itemID="{363DC97A-9804-44C4-BE6E-E9B94606719E}"/>
</file>

<file path=docProps/app.xml><?xml version="1.0" encoding="utf-8"?>
<Properties xmlns="http://schemas.openxmlformats.org/officeDocument/2006/extended-properties" xmlns:vt="http://schemas.openxmlformats.org/officeDocument/2006/docPropsVTypes">
  <Template>RK Basmall</Template>
  <TotalTime>0</TotalTime>
  <Pages>2</Pages>
  <Words>443</Words>
  <Characters>2349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Gustafsson Åberg</dc:creator>
  <cp:keywords/>
  <dc:description/>
  <cp:lastModifiedBy>Cecilia Eng Jakobsson</cp:lastModifiedBy>
  <cp:revision>3</cp:revision>
  <cp:lastPrinted>2018-03-26T11:54:00Z</cp:lastPrinted>
  <dcterms:created xsi:type="dcterms:W3CDTF">2018-03-26T11:55:00Z</dcterms:created>
  <dcterms:modified xsi:type="dcterms:W3CDTF">2018-03-26T11:56:00Z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109f0898-49fb-43c8-91eb-212305264dad</vt:lpwstr>
  </property>
  <property fmtid="{D5CDD505-2E9C-101B-9397-08002B2CF9AE}" pid="4" name="Departementsenhet">
    <vt:lpwstr/>
  </property>
  <property fmtid="{D5CDD505-2E9C-101B-9397-08002B2CF9AE}" pid="5" name="Aktivitetskategori">
    <vt:lpwstr/>
  </property>
</Properties>
</file>